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c33c" w14:textId="0fac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көшелерге атаулар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селолық округі әкімінің 2009 жылғы 12 қарашадағы N 385 шешімі. Атырау облысы Әділет департаменті Махамбет ауданының әділет басқармасында 2009 жылғы 7 желтоқсанда N 4-3-135 тіркелді.
Күші жойылды - Атырау облысы Махамбет ауданы Махамбет селолық округі әкімінің 2010 жылғы 21 маусымдағы N 123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Атырау облысы Махамбет ауданы Махамбет селолық округі әкімінің 2010.06.21 N 123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ономастикалық комиссия мәжілісінің 2009 жылғы 21 тамыздағы қортындысына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Селолық округтегі жаңадан берілген жер телімдеріндегі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"Шұғыла" мөлтек ауданындағы № 3 көшеге – "Шәкәрім Құдайбердіұлы", № 4 көшеге – "Оралхан Бөкей", № 5 көшеге – "Нұрғиса Тілендиев";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"Ынтымақ" мөлтек ауданындағы № 1 көшеге – "Сұлтанмахмұт Торайғыров", № 2 көшеге – "Мұхит Мерәліұлы", № 3 көшеге – "Абылайхан", № 4 көшеге – "Ілияс Есенберлин";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"Наркескен" мөлтек ауданындағы № 1 көшеге – "Жұмекен Нәжімеденов";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"Самал" мөлтек ауданындағы № 1 көшеге – "Әбілхайыр хан", № 2 көшеге – "Мағжан Жұмабаев";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"Жасыл белдеу" мөлтек ауданындағы № 1 көшеге – "Сырым Датұлы", № 2 көшеге – "Мұрат Мөңкеұлы", № 3 көшеге – "Ғарифолла Құрманғалиев", № 4 көшеге – "Хамит Ерғалиев", № 5 көшеге – "Ғабит Мүсірепов", № 6 көшеге – "Қайырғали Смағұлов", № 7 көшеге – "Әбділда Тәжібаев", № 8 көшеге – "Шәмші Қалдыаяқов", № 9 көшеге – "Мұқағали Мақатаев", № 10 көшеге – "Төлеген Айбергенов";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"Игілік" мөлтек ауданындағы № 1 көшеге – "Ыбырай Алтынсарин", № 2 көшеге – "Халел Досмухамедов";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"Шаттық" мөлтек ауданындағы № 1 көшеге – "Әлекей Марғұлан", № 2 көшеге – "Насихат Сүгірұлы", № 3 көшеге – "Күләш Байсейітова", № 4 көшеге – "Шәкен Айманов", № 5 көшеге – "Әл-Фараби", № 6 көшеге – "Қожа Ахмет Яссауи";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"Бірлік" мөлтек ауданындағы № 1 көшеге – "Сәкен Сейфуллин", № 2 көшеге – "Мұқан Төлебаев";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"Өткел" мөлтек ауданындағы № 1 көшеге – "Көкжиек" есімдері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тиісті даналары аудандық әділет басқармасына жолдансын;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Осы шешімнің орындалысын бақылауды өзіме қалдырамын;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Селолық округ әкімі                              А. Қабдешов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