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c1f6" w14:textId="989c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Қызылқоға ауданында жастар тәжірибесін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облысының Қызылқоға ауданы Қызылқоға аудандық әкімиятының 2009 жылғы 24 тамыздағы N 237 қаулысы Әділет департаменті Қызылқоға ауданының әділет басқармасында 2009 жылғы 9 қыркүйекте N 4-5-111 тіркелді. Күші жойылды - Атырау облысы Қызылқоға ауданы әкімдігінің 2024 жылғы 20 наурыздағы № 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әкімдігінің 20.03.2024 № </w:t>
      </w:r>
      <w:r>
        <w:rPr>
          <w:rFonts w:ascii="Times New Roman"/>
          <w:b w:val="false"/>
          <w:i w:val="false"/>
          <w:color w:val="ff0000"/>
          <w:sz w:val="28"/>
        </w:rPr>
        <w:t>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N 148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N 149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2009 жылғы 6 наурыздағы N 264 "Мемлекеттік басшының 2009 жылғы 6 наурыздағы "Дағдарыстан жаңарту мен дамуға" атты Қазақстан халқына Жолдауын іске асыру жөніндегі шаралар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 басшысының 2009 жылғы 6 наурыздағы "Дағдарыстан жаңару мен дамуға" атты Қазақстан халқына Жолдауын іске асыру жөніндегі Қазақстан Республикасы Үкіметінің 2009 жылға арналған іс-қимыл жоспарының (Жол картасы) 1 тармағының 1.5 тармақшасына, Атырау облысы әкімиятының 2009 жылғы 26 маусымдағы N 154 "Атырау облысында жастар тәжірибесін ұйымдастыру және қаржыландыру" туралы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Ауылдық, селолық округ әкімдері жастар тәжірбесін ұйымдастыруға бөлінген қаражаттың уақтылы және тиімді пайдаланылуын қамтамасыз етсін.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Қызылқоға ауданында жастар тәжірибесін ұйымдастыру және қаржыландыруда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Қызылқоға аудандық жұмыспен қамту және әлеуметтік бағдарламалар бөлімі жастар тәжірибесін ұйымдастыру бойынша уәкілетті орган (бұдан әрі - уәкілетті орган) болып табылады;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жергілікті бюджет қаражаты есебінен олардың шығынын өтеу арқылы жастар тәжірибесін ұйымдастыруға жұмыс берушілермен шарттар жасасады деп белгіленсін.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Уәкілетті орган жастарды жұмыспен қамту саласында өңірлік еңбек нарығында қалыптасқан жағдайды талдау негізінде жастар тәжірибесін өткізуді ұйымдастырады.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Жастар тәжірибесін ұйымдастыру кезінде: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тіркелген жұмыссыз жастардың саны және жұмыссыздардың жалпы санындағы оның үлесі;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ұзақ уақыт жұмыссыз жүрген жастар санының өсуі;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жұмысқа орналастыру мүмкіншілігін төмендететін жұмыссыз жастардың жұмыс өтілі, алған мамандықтары бойынша дағдыларының болмауы;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 заңнамасымен көзделген басқа да шарттар ескеріледі.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 жастар тәжірибесіне қатысушылардың қабылдау мүмкіндігі мен өндірісті кеңейту, алға қарай дамуда болашағы бар қаржылық-экономикалық тұрғыдан тұрақты кәсіпорындар туралы ақпараттарды жинау бойынша жұмыс жүргізеді. Сонымен қатар уәкілетті орган бұқаралық ақпарат құралдары арқылы жастар тәжірибесін өткізу мен ұйымдастырудың негізгі шарттары туралы хабарлайды.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 кәсіпорындар туралы жиналған ақпараттарды талдау және қорыту негізінде жастар тәжірибесіне қатысу үшін жұмыссыз жастарға іріктеу жүргізеді. Кандидаттарды іріктеу кезінде келесідей өлшемдер: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жұмыссыз есебінде тіркелуі;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жоғары оқу орнының, колледж немесе кәсіптік лицейдің түлегі болуы;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жастар тәжірибесін ұйымдастыру кезінде уәкілетті органның мәліметі бойынша олар үшін қолайлы жұмыстың болмауы есепке алынады. </w:t>
      </w:r>
    </w:p>
    <w:bookmarkStart w:name="z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Жұмыссыздардың жастар тәжірибесіне қатысуына жастар тәжірибесі басталған сәттен бастап рұқсат етіледі және жұмыссыз есебінде тіркелген күніне сәйкес кезектілік ретімен жүзеге асырылады.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Уәкілетті орган жергілікті атқарушы органдармен және жастарды жұмысқа орналастыруға мүдделі басқа ұйымдармен (келісім бойынша) бірлесіп жастар тәжірибесін өткізуді ұйымдастырады.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Уәкілетті орган жастар тәжірибесіне жұмыссыздарды қабылдауға келісім берген жұмыс берушілермен шарттар жасасады. Шарт алты айға дейінгі мерзімге жасалады.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Уәкілетті орган жастар тәжірибесі қатысушыларымен (бұдан әрі - қатысушылар) еңбек шартын жасасады.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Жастар тәжірибесі аяқталғаннан кейін тұрақты немесе уақытша жұмыс орнына орналаспаған қатысушылар жұмыссыз ретінде уәкілетті органдарда есепте тұруды жалғастырады.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Қатысушылардың еңбегіне ақы төлеуді уәкілетті органдар жасалған еңбек шарттары негізінде іс жүзінде жасаған жұмыс уақыты үшін олардың дербес шоттарына қаражат аудару арқылы жүргізеді.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бюджеттерден бір қатысушыға орташа айлық аударымдар 20 000 теңгені құрайды.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 тармаққа өзгерту енгізілді - Қызылқоға аудандық әкімиятының 2010.08.11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Аудан әкімдігінің 2009 жылғы 14 шілдедегі N 199 "Қызылқоға ауданында жастар тәжірибесін ұйымдастыру және қаржыландыру ережесін бекіту туралы" қаулысы жойылсын.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Осы қаулының орындалуын бақылау аудан әкімінің орынбасары Б. Шаяхметовке жүктелсін.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Осы қаулы алғаш ресми жарияланғаннан кейін күнтізбелік он күн өткен соң қолданысқа енгізіледі және 2009 жылғы 1 маусымынан бастап туындаған қатынастарға таралады.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Сәрсенғалиев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