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a1c7b" w14:textId="dfa1c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2008 жылғы 24 желтоқсандағы N 101-IV "Ауданның 2009 жылға арналған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ауданы әкімінің 2009 жылғы 27 қаңтардағы N 113-IV шешімі. Атырау облысының Әділет департаменті Индер ауданының әділет басқармасында 2009 жылғы 23 ақпанда N 4-6-78 тіркелді. Күші жойылды - Индер аудандық мәслихатының 2010 жылғы 25 маусымдағы N 230-IV шешімімен.</w:t>
      </w:r>
    </w:p>
    <w:p>
      <w:pPr>
        <w:spacing w:after="0"/>
        <w:ind w:left="0"/>
        <w:jc w:val="both"/>
      </w:pPr>
      <w:r>
        <w:rPr>
          <w:rFonts w:ascii="Times New Roman"/>
          <w:b w:val="false"/>
          <w:i w:val="false"/>
          <w:color w:val="000000"/>
          <w:sz w:val="28"/>
        </w:rPr>
        <w:t>      </w:t>
      </w:r>
      <w:r>
        <w:rPr>
          <w:rFonts w:ascii="Times New Roman"/>
          <w:b w:val="false"/>
          <w:i w:val="false"/>
          <w:color w:val="ff0000"/>
          <w:sz w:val="28"/>
        </w:rPr>
        <w:t>Ескерту.</w:t>
      </w:r>
      <w:r>
        <w:rPr>
          <w:rFonts w:ascii="Times New Roman"/>
          <w:b w:val="false"/>
          <w:i w:val="false"/>
          <w:color w:val="000000"/>
          <w:sz w:val="28"/>
        </w:rPr>
        <w:t> </w:t>
      </w:r>
      <w:r>
        <w:rPr>
          <w:rFonts w:ascii="Times New Roman"/>
          <w:b w:val="false"/>
          <w:i w:val="false"/>
          <w:color w:val="ff0000"/>
          <w:sz w:val="28"/>
        </w:rPr>
        <w:t>Күші жойылды - Индер аудандық мәслихатының 2010.06.25 N 230-IV шешімімен.</w:t>
      </w:r>
      <w:r>
        <w:br/>
      </w:r>
      <w:r>
        <w:rPr>
          <w:rFonts w:ascii="Times New Roman"/>
          <w:b w:val="false"/>
          <w:i w:val="false"/>
          <w:color w:val="000000"/>
          <w:sz w:val="28"/>
        </w:rPr>
        <w:t xml:space="preserve">
      Ауданның 2009 жылға арналған бюджетіне өзгерістер мен толықтырулар енгізу туралы аудан әкімиятының ұсынысын қарап және  Қазақстан Республикасының 2001 жылғы 23 қаңтардағы N 148-ІІ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бабын, Қазақстан Республикасының 2008 жылғы 4 желтоқсандағы  N 95-ІV "Қазақстан Республикасының </w:t>
      </w:r>
      <w:r>
        <w:rPr>
          <w:rFonts w:ascii="Times New Roman"/>
          <w:b w:val="false"/>
          <w:i w:val="false"/>
          <w:color w:val="000000"/>
          <w:sz w:val="28"/>
        </w:rPr>
        <w:t>Бюджет</w:t>
      </w:r>
      <w:r>
        <w:rPr>
          <w:rFonts w:ascii="Times New Roman"/>
          <w:b w:val="false"/>
          <w:i w:val="false"/>
          <w:color w:val="000000"/>
          <w:sz w:val="28"/>
        </w:rPr>
        <w:t xml:space="preserve"> кодексінің" 106 бабының 1 тармағын және 109 бабын басшылыққа ала отырып, төртінші сайланған аудандық Мәслихаттың ХV сессиясы </w:t>
      </w:r>
      <w:r>
        <w:rPr>
          <w:rFonts w:ascii="Times New Roman"/>
          <w:b/>
          <w:i w:val="false"/>
          <w:color w:val="000000"/>
          <w:sz w:val="28"/>
        </w:rPr>
        <w:t>ШЕШІМ ЕТЕДІ:</w:t>
      </w:r>
    </w:p>
    <w:bookmarkStart w:name="z1" w:id="0"/>
    <w:p>
      <w:pPr>
        <w:spacing w:after="0"/>
        <w:ind w:left="0"/>
        <w:jc w:val="both"/>
      </w:pPr>
      <w:r>
        <w:rPr>
          <w:rFonts w:ascii="Times New Roman"/>
          <w:b w:val="false"/>
          <w:i w:val="false"/>
          <w:color w:val="000000"/>
          <w:sz w:val="28"/>
        </w:rPr>
        <w:t xml:space="preserve">
      1. Төртінші сайланған Индер аудандық Мәслихатының 2008 жылғы 24 желтоқсандағы ХІV сессиясының "Ауданның 2009 жылға арналған бюджеті туралы" </w:t>
      </w:r>
      <w:r>
        <w:rPr>
          <w:rFonts w:ascii="Times New Roman"/>
          <w:b w:val="false"/>
          <w:i w:val="false"/>
          <w:color w:val="000000"/>
          <w:sz w:val="28"/>
        </w:rPr>
        <w:t>N 101-ІV</w:t>
      </w:r>
      <w:r>
        <w:rPr>
          <w:rFonts w:ascii="Times New Roman"/>
          <w:b w:val="false"/>
          <w:i w:val="false"/>
          <w:color w:val="000000"/>
          <w:sz w:val="28"/>
        </w:rPr>
        <w:t xml:space="preserve"> шешіміне (нормативтік құқықтық актілерді мемлекеттік тіркеу тізілімінде 2009 жылғы 12 қаңтардағы N 4-6-75 санды реестріне енгізілген, "Дендер" үнқағазының 2009 жылғы 22 қаңтардағы N 4 санында жарияланған) төмендегіше өзгерістер мен толықтырулар енгізілсін (N 1, N 2, N 3 қосымшалар).</w:t>
      </w:r>
    </w:p>
    <w:bookmarkEnd w:id="0"/>
    <w:bookmarkStart w:name="z2" w:id="1"/>
    <w:p>
      <w:pPr>
        <w:spacing w:after="0"/>
        <w:ind w:left="0"/>
        <w:jc w:val="both"/>
      </w:pPr>
      <w:r>
        <w:rPr>
          <w:rFonts w:ascii="Times New Roman"/>
          <w:b w:val="false"/>
          <w:i w:val="false"/>
          <w:color w:val="000000"/>
          <w:sz w:val="28"/>
        </w:rPr>
        <w:t>
      2. Ауданның 2009 жылға арналған бюджетіне өзгерістер мен толықтырулар енгізу келесі көлемде бекітілсін:</w:t>
      </w:r>
      <w:r>
        <w:br/>
      </w:r>
      <w:r>
        <w:rPr>
          <w:rFonts w:ascii="Times New Roman"/>
          <w:b w:val="false"/>
          <w:i w:val="false"/>
          <w:color w:val="000000"/>
          <w:sz w:val="28"/>
        </w:rPr>
        <w:t>
      Кіріс жағында:</w:t>
      </w:r>
      <w:r>
        <w:br/>
      </w:r>
      <w:r>
        <w:rPr>
          <w:rFonts w:ascii="Times New Roman"/>
          <w:b w:val="false"/>
          <w:i w:val="false"/>
          <w:color w:val="000000"/>
          <w:sz w:val="28"/>
        </w:rPr>
        <w:t xml:space="preserve">
      Жалпы кірістер </w:t>
      </w:r>
      <w:r>
        <w:br/>
      </w:r>
      <w:r>
        <w:rPr>
          <w:rFonts w:ascii="Times New Roman"/>
          <w:b w:val="false"/>
          <w:i w:val="false"/>
          <w:color w:val="000000"/>
          <w:sz w:val="28"/>
        </w:rPr>
        <w:t>
      "1859253" саны "1888264" санымен алмастырылсын;</w:t>
      </w:r>
      <w:r>
        <w:br/>
      </w:r>
      <w:r>
        <w:rPr>
          <w:rFonts w:ascii="Times New Roman"/>
          <w:b w:val="false"/>
          <w:i w:val="false"/>
          <w:color w:val="000000"/>
          <w:sz w:val="28"/>
        </w:rPr>
        <w:t>
      1 санаты</w:t>
      </w:r>
      <w:r>
        <w:br/>
      </w:r>
      <w:r>
        <w:rPr>
          <w:rFonts w:ascii="Times New Roman"/>
          <w:b w:val="false"/>
          <w:i w:val="false"/>
          <w:color w:val="000000"/>
          <w:sz w:val="28"/>
        </w:rPr>
        <w:t>
      "374136" саны "396309" санымен алмастырылсын;</w:t>
      </w:r>
      <w:r>
        <w:br/>
      </w:r>
      <w:r>
        <w:rPr>
          <w:rFonts w:ascii="Times New Roman"/>
          <w:b w:val="false"/>
          <w:i w:val="false"/>
          <w:color w:val="000000"/>
          <w:sz w:val="28"/>
        </w:rPr>
        <w:t>
      4 сыныбы</w:t>
      </w:r>
      <w:r>
        <w:br/>
      </w:r>
      <w:r>
        <w:rPr>
          <w:rFonts w:ascii="Times New Roman"/>
          <w:b w:val="false"/>
          <w:i w:val="false"/>
          <w:color w:val="000000"/>
          <w:sz w:val="28"/>
        </w:rPr>
        <w:t>
      "176819" саны "198992" санымен алмастырылсын;</w:t>
      </w:r>
      <w:r>
        <w:br/>
      </w:r>
      <w:r>
        <w:rPr>
          <w:rFonts w:ascii="Times New Roman"/>
          <w:b w:val="false"/>
          <w:i w:val="false"/>
          <w:color w:val="000000"/>
          <w:sz w:val="28"/>
        </w:rPr>
        <w:t>
      1 ішкі сыныбы</w:t>
      </w:r>
      <w:r>
        <w:br/>
      </w:r>
      <w:r>
        <w:rPr>
          <w:rFonts w:ascii="Times New Roman"/>
          <w:b w:val="false"/>
          <w:i w:val="false"/>
          <w:color w:val="000000"/>
          <w:sz w:val="28"/>
        </w:rPr>
        <w:t>
      "162736" саны "184909" санымен алмастырылсын;</w:t>
      </w:r>
      <w:r>
        <w:br/>
      </w:r>
      <w:r>
        <w:rPr>
          <w:rFonts w:ascii="Times New Roman"/>
          <w:b w:val="false"/>
          <w:i w:val="false"/>
          <w:color w:val="000000"/>
          <w:sz w:val="28"/>
        </w:rPr>
        <w:t>
      "161454" саны "183627" санымен алмастырылсын;</w:t>
      </w:r>
      <w:r>
        <w:br/>
      </w:r>
      <w:r>
        <w:rPr>
          <w:rFonts w:ascii="Times New Roman"/>
          <w:b w:val="false"/>
          <w:i w:val="false"/>
          <w:color w:val="000000"/>
          <w:sz w:val="28"/>
        </w:rPr>
        <w:t>
      4 санаты</w:t>
      </w:r>
      <w:r>
        <w:br/>
      </w:r>
      <w:r>
        <w:rPr>
          <w:rFonts w:ascii="Times New Roman"/>
          <w:b w:val="false"/>
          <w:i w:val="false"/>
          <w:color w:val="000000"/>
          <w:sz w:val="28"/>
        </w:rPr>
        <w:t>
      2 сыныбы</w:t>
      </w:r>
      <w:r>
        <w:br/>
      </w:r>
      <w:r>
        <w:rPr>
          <w:rFonts w:ascii="Times New Roman"/>
          <w:b w:val="false"/>
          <w:i w:val="false"/>
          <w:color w:val="000000"/>
          <w:sz w:val="28"/>
        </w:rPr>
        <w:t>
      "1465437" саны "1469445" санымен алмастырылсын;</w:t>
      </w:r>
      <w:r>
        <w:br/>
      </w:r>
      <w:r>
        <w:rPr>
          <w:rFonts w:ascii="Times New Roman"/>
          <w:b w:val="false"/>
          <w:i w:val="false"/>
          <w:color w:val="000000"/>
          <w:sz w:val="28"/>
        </w:rPr>
        <w:t>
      2 ішкі сыныбы</w:t>
      </w:r>
      <w:r>
        <w:br/>
      </w:r>
      <w:r>
        <w:rPr>
          <w:rFonts w:ascii="Times New Roman"/>
          <w:b w:val="false"/>
          <w:i w:val="false"/>
          <w:color w:val="000000"/>
          <w:sz w:val="28"/>
        </w:rPr>
        <w:t>
      "187693" саны "186401" санымен алмастырылсын;</w:t>
      </w:r>
      <w:r>
        <w:br/>
      </w:r>
      <w:r>
        <w:rPr>
          <w:rFonts w:ascii="Times New Roman"/>
          <w:b w:val="false"/>
          <w:i w:val="false"/>
          <w:color w:val="000000"/>
          <w:sz w:val="28"/>
        </w:rPr>
        <w:t>
      "401881" саны "407181" санымен алмастырылсын;</w:t>
      </w:r>
      <w:r>
        <w:br/>
      </w:r>
      <w:r>
        <w:rPr>
          <w:rFonts w:ascii="Times New Roman"/>
          <w:b w:val="false"/>
          <w:i w:val="false"/>
          <w:color w:val="000000"/>
          <w:sz w:val="28"/>
        </w:rPr>
        <w:t>
      8 санаты</w:t>
      </w:r>
      <w:r>
        <w:br/>
      </w:r>
      <w:r>
        <w:rPr>
          <w:rFonts w:ascii="Times New Roman"/>
          <w:b w:val="false"/>
          <w:i w:val="false"/>
          <w:color w:val="000000"/>
          <w:sz w:val="28"/>
        </w:rPr>
        <w:t>
      1 сыныбы 1 ішкі сыныбы</w:t>
      </w:r>
      <w:r>
        <w:br/>
      </w:r>
      <w:r>
        <w:rPr>
          <w:rFonts w:ascii="Times New Roman"/>
          <w:b w:val="false"/>
          <w:i w:val="false"/>
          <w:color w:val="000000"/>
          <w:sz w:val="28"/>
        </w:rPr>
        <w:t xml:space="preserve">
      "2830" санымен толықтырылсын;   </w:t>
      </w:r>
      <w:r>
        <w:br/>
      </w:r>
      <w:r>
        <w:rPr>
          <w:rFonts w:ascii="Times New Roman"/>
          <w:b w:val="false"/>
          <w:i w:val="false"/>
          <w:color w:val="000000"/>
          <w:sz w:val="28"/>
        </w:rPr>
        <w:t>
      Шығыс жағында Жалпы шығыстар</w:t>
      </w:r>
      <w:r>
        <w:br/>
      </w:r>
      <w:r>
        <w:rPr>
          <w:rFonts w:ascii="Times New Roman"/>
          <w:b w:val="false"/>
          <w:i w:val="false"/>
          <w:color w:val="000000"/>
          <w:sz w:val="28"/>
        </w:rPr>
        <w:t>
      "1859253" саны "1888264" санымен алмастырылсын;</w:t>
      </w:r>
      <w:r>
        <w:br/>
      </w:r>
      <w:r>
        <w:rPr>
          <w:rFonts w:ascii="Times New Roman"/>
          <w:b w:val="false"/>
          <w:i w:val="false"/>
          <w:color w:val="000000"/>
          <w:sz w:val="28"/>
        </w:rPr>
        <w:t>
      1 тармақта</w:t>
      </w:r>
      <w:r>
        <w:br/>
      </w:r>
      <w:r>
        <w:rPr>
          <w:rFonts w:ascii="Times New Roman"/>
          <w:b w:val="false"/>
          <w:i w:val="false"/>
          <w:color w:val="000000"/>
          <w:sz w:val="28"/>
        </w:rPr>
        <w:t>
      "118104" саны "112015" санымен алмастырылсын;</w:t>
      </w:r>
      <w:r>
        <w:br/>
      </w:r>
      <w:r>
        <w:rPr>
          <w:rFonts w:ascii="Times New Roman"/>
          <w:b w:val="false"/>
          <w:i w:val="false"/>
          <w:color w:val="000000"/>
          <w:sz w:val="28"/>
        </w:rPr>
        <w:t>
      1 кіші функция</w:t>
      </w:r>
      <w:r>
        <w:br/>
      </w:r>
      <w:r>
        <w:rPr>
          <w:rFonts w:ascii="Times New Roman"/>
          <w:b w:val="false"/>
          <w:i w:val="false"/>
          <w:color w:val="000000"/>
          <w:sz w:val="28"/>
        </w:rPr>
        <w:t>
      "101476" саны "95266" санымен алмастырылсын;</w:t>
      </w:r>
      <w:r>
        <w:br/>
      </w:r>
      <w:r>
        <w:rPr>
          <w:rFonts w:ascii="Times New Roman"/>
          <w:b w:val="false"/>
          <w:i w:val="false"/>
          <w:color w:val="000000"/>
          <w:sz w:val="28"/>
        </w:rPr>
        <w:t>
      "30711" саны "30591" санымен алмастырылсын;</w:t>
      </w:r>
      <w:r>
        <w:br/>
      </w:r>
      <w:r>
        <w:rPr>
          <w:rFonts w:ascii="Times New Roman"/>
          <w:b w:val="false"/>
          <w:i w:val="false"/>
          <w:color w:val="000000"/>
          <w:sz w:val="28"/>
        </w:rPr>
        <w:t>
      "60565" саны "54475" санымен алмастырылсын;</w:t>
      </w:r>
      <w:r>
        <w:br/>
      </w:r>
      <w:r>
        <w:rPr>
          <w:rFonts w:ascii="Times New Roman"/>
          <w:b w:val="false"/>
          <w:i w:val="false"/>
          <w:color w:val="000000"/>
          <w:sz w:val="28"/>
        </w:rPr>
        <w:t>
      2 кіші функция</w:t>
      </w:r>
      <w:r>
        <w:br/>
      </w:r>
      <w:r>
        <w:rPr>
          <w:rFonts w:ascii="Times New Roman"/>
          <w:b w:val="false"/>
          <w:i w:val="false"/>
          <w:color w:val="000000"/>
          <w:sz w:val="28"/>
        </w:rPr>
        <w:t>
      "9273" саны "8837" санымен алмастырылсын;</w:t>
      </w:r>
      <w:r>
        <w:br/>
      </w:r>
      <w:r>
        <w:rPr>
          <w:rFonts w:ascii="Times New Roman"/>
          <w:b w:val="false"/>
          <w:i w:val="false"/>
          <w:color w:val="000000"/>
          <w:sz w:val="28"/>
        </w:rPr>
        <w:t>
      "8492" саны "8015" санымен алмастырылсын;</w:t>
      </w:r>
      <w:r>
        <w:br/>
      </w:r>
      <w:r>
        <w:rPr>
          <w:rFonts w:ascii="Times New Roman"/>
          <w:b w:val="false"/>
          <w:i w:val="false"/>
          <w:color w:val="000000"/>
          <w:sz w:val="28"/>
        </w:rPr>
        <w:t>
      "471" саны "512" санымен алмастырылсын;</w:t>
      </w:r>
      <w:r>
        <w:br/>
      </w:r>
      <w:r>
        <w:rPr>
          <w:rFonts w:ascii="Times New Roman"/>
          <w:b w:val="false"/>
          <w:i w:val="false"/>
          <w:color w:val="000000"/>
          <w:sz w:val="28"/>
        </w:rPr>
        <w:t>
      5 кіші функция</w:t>
      </w:r>
      <w:r>
        <w:br/>
      </w:r>
      <w:r>
        <w:rPr>
          <w:rFonts w:ascii="Times New Roman"/>
          <w:b w:val="false"/>
          <w:i w:val="false"/>
          <w:color w:val="000000"/>
          <w:sz w:val="28"/>
        </w:rPr>
        <w:t>
      "7355" саны "7912" санымен алмастырылсын;</w:t>
      </w:r>
      <w:r>
        <w:br/>
      </w:r>
      <w:r>
        <w:rPr>
          <w:rFonts w:ascii="Times New Roman"/>
          <w:b w:val="false"/>
          <w:i w:val="false"/>
          <w:color w:val="000000"/>
          <w:sz w:val="28"/>
        </w:rPr>
        <w:t>
      4 тармақта:</w:t>
      </w:r>
      <w:r>
        <w:br/>
      </w:r>
      <w:r>
        <w:rPr>
          <w:rFonts w:ascii="Times New Roman"/>
          <w:b w:val="false"/>
          <w:i w:val="false"/>
          <w:color w:val="000000"/>
          <w:sz w:val="28"/>
        </w:rPr>
        <w:t>
      "988049" саны "1005193" санымен алмастырылсын;</w:t>
      </w:r>
      <w:r>
        <w:br/>
      </w:r>
      <w:r>
        <w:rPr>
          <w:rFonts w:ascii="Times New Roman"/>
          <w:b w:val="false"/>
          <w:i w:val="false"/>
          <w:color w:val="000000"/>
          <w:sz w:val="28"/>
        </w:rPr>
        <w:t>
      2 кіші функция</w:t>
      </w:r>
      <w:r>
        <w:br/>
      </w:r>
      <w:r>
        <w:rPr>
          <w:rFonts w:ascii="Times New Roman"/>
          <w:b w:val="false"/>
          <w:i w:val="false"/>
          <w:color w:val="000000"/>
          <w:sz w:val="28"/>
        </w:rPr>
        <w:t>
      "860418" саны "876314" санымен алмастырылсын;</w:t>
      </w:r>
      <w:r>
        <w:br/>
      </w:r>
      <w:r>
        <w:rPr>
          <w:rFonts w:ascii="Times New Roman"/>
          <w:b w:val="false"/>
          <w:i w:val="false"/>
          <w:color w:val="000000"/>
          <w:sz w:val="28"/>
        </w:rPr>
        <w:t>
      "840041" саны "853205" санымен алмастырылсын;</w:t>
      </w:r>
      <w:r>
        <w:br/>
      </w:r>
      <w:r>
        <w:rPr>
          <w:rFonts w:ascii="Times New Roman"/>
          <w:b w:val="false"/>
          <w:i w:val="false"/>
          <w:color w:val="000000"/>
          <w:sz w:val="28"/>
        </w:rPr>
        <w:t>
      "19463" саны "22195" санымен алмастырылсын;</w:t>
      </w:r>
      <w:r>
        <w:br/>
      </w:r>
      <w:r>
        <w:rPr>
          <w:rFonts w:ascii="Times New Roman"/>
          <w:b w:val="false"/>
          <w:i w:val="false"/>
          <w:color w:val="000000"/>
          <w:sz w:val="28"/>
        </w:rPr>
        <w:t>
      9 кіші функция</w:t>
      </w:r>
      <w:r>
        <w:br/>
      </w:r>
      <w:r>
        <w:rPr>
          <w:rFonts w:ascii="Times New Roman"/>
          <w:b w:val="false"/>
          <w:i w:val="false"/>
          <w:color w:val="000000"/>
          <w:sz w:val="28"/>
        </w:rPr>
        <w:t>
      "25359" саны "26607" санымен алмастырылсын;</w:t>
      </w:r>
      <w:r>
        <w:br/>
      </w:r>
      <w:r>
        <w:rPr>
          <w:rFonts w:ascii="Times New Roman"/>
          <w:b w:val="false"/>
          <w:i w:val="false"/>
          <w:color w:val="000000"/>
          <w:sz w:val="28"/>
        </w:rPr>
        <w:t>
      "1248" санымен толықтырылсын;</w:t>
      </w:r>
      <w:r>
        <w:br/>
      </w:r>
      <w:r>
        <w:rPr>
          <w:rFonts w:ascii="Times New Roman"/>
          <w:b w:val="false"/>
          <w:i w:val="false"/>
          <w:color w:val="000000"/>
          <w:sz w:val="28"/>
        </w:rPr>
        <w:t>
      6 тармақта:</w:t>
      </w:r>
      <w:r>
        <w:br/>
      </w:r>
      <w:r>
        <w:rPr>
          <w:rFonts w:ascii="Times New Roman"/>
          <w:b w:val="false"/>
          <w:i w:val="false"/>
          <w:color w:val="000000"/>
          <w:sz w:val="28"/>
        </w:rPr>
        <w:t>
      "188901" саны "186391" санымен алмастырылсын;</w:t>
      </w:r>
      <w:r>
        <w:br/>
      </w:r>
      <w:r>
        <w:rPr>
          <w:rFonts w:ascii="Times New Roman"/>
          <w:b w:val="false"/>
          <w:i w:val="false"/>
          <w:color w:val="000000"/>
          <w:sz w:val="28"/>
        </w:rPr>
        <w:t>
      2 кіші функция</w:t>
      </w:r>
      <w:r>
        <w:br/>
      </w:r>
      <w:r>
        <w:rPr>
          <w:rFonts w:ascii="Times New Roman"/>
          <w:b w:val="false"/>
          <w:i w:val="false"/>
          <w:color w:val="000000"/>
          <w:sz w:val="28"/>
        </w:rPr>
        <w:t>
      "177114" саны "174604" санымен алмастырылсын;</w:t>
      </w:r>
      <w:r>
        <w:br/>
      </w:r>
      <w:r>
        <w:rPr>
          <w:rFonts w:ascii="Times New Roman"/>
          <w:b w:val="false"/>
          <w:i w:val="false"/>
          <w:color w:val="000000"/>
          <w:sz w:val="28"/>
        </w:rPr>
        <w:t>
      "8292" саны "8322" санымен алмастырылсын;</w:t>
      </w:r>
      <w:r>
        <w:br/>
      </w:r>
      <w:r>
        <w:rPr>
          <w:rFonts w:ascii="Times New Roman"/>
          <w:b w:val="false"/>
          <w:i w:val="false"/>
          <w:color w:val="000000"/>
          <w:sz w:val="28"/>
        </w:rPr>
        <w:t>
      "168822" саны "166282" санымен алмастырылсын;</w:t>
      </w:r>
      <w:r>
        <w:br/>
      </w:r>
      <w:r>
        <w:rPr>
          <w:rFonts w:ascii="Times New Roman"/>
          <w:b w:val="false"/>
          <w:i w:val="false"/>
          <w:color w:val="000000"/>
          <w:sz w:val="28"/>
        </w:rPr>
        <w:t>
      "12040" саны "9500" санымен алмастырылсын;</w:t>
      </w:r>
      <w:r>
        <w:br/>
      </w:r>
      <w:r>
        <w:rPr>
          <w:rFonts w:ascii="Times New Roman"/>
          <w:b w:val="false"/>
          <w:i w:val="false"/>
          <w:color w:val="000000"/>
          <w:sz w:val="28"/>
        </w:rPr>
        <w:t>
      7 тармақта:</w:t>
      </w:r>
      <w:r>
        <w:br/>
      </w:r>
      <w:r>
        <w:rPr>
          <w:rFonts w:ascii="Times New Roman"/>
          <w:b w:val="false"/>
          <w:i w:val="false"/>
          <w:color w:val="000000"/>
          <w:sz w:val="28"/>
        </w:rPr>
        <w:t>
      "449188" саны "469201" санымен алмастырылсын;</w:t>
      </w:r>
      <w:r>
        <w:br/>
      </w:r>
      <w:r>
        <w:rPr>
          <w:rFonts w:ascii="Times New Roman"/>
          <w:b w:val="false"/>
          <w:i w:val="false"/>
          <w:color w:val="000000"/>
          <w:sz w:val="28"/>
        </w:rPr>
        <w:t>
      2 кіші функция</w:t>
      </w:r>
      <w:r>
        <w:br/>
      </w:r>
      <w:r>
        <w:rPr>
          <w:rFonts w:ascii="Times New Roman"/>
          <w:b w:val="false"/>
          <w:i w:val="false"/>
          <w:color w:val="000000"/>
          <w:sz w:val="28"/>
        </w:rPr>
        <w:t>
      "429888" саны "442501" санымен алмастырылсын;</w:t>
      </w:r>
      <w:r>
        <w:br/>
      </w:r>
      <w:r>
        <w:rPr>
          <w:rFonts w:ascii="Times New Roman"/>
          <w:b w:val="false"/>
          <w:i w:val="false"/>
          <w:color w:val="000000"/>
          <w:sz w:val="28"/>
        </w:rPr>
        <w:t>
      "28007" саны "35320" санымен алмастырылсын;</w:t>
      </w:r>
      <w:r>
        <w:br/>
      </w:r>
      <w:r>
        <w:rPr>
          <w:rFonts w:ascii="Times New Roman"/>
          <w:b w:val="false"/>
          <w:i w:val="false"/>
          <w:color w:val="000000"/>
          <w:sz w:val="28"/>
        </w:rPr>
        <w:t>
      "2500" санымен толықтырылсын;</w:t>
      </w:r>
      <w:r>
        <w:br/>
      </w:r>
      <w:r>
        <w:rPr>
          <w:rFonts w:ascii="Times New Roman"/>
          <w:b w:val="false"/>
          <w:i w:val="false"/>
          <w:color w:val="000000"/>
          <w:sz w:val="28"/>
        </w:rPr>
        <w:t>
      "6187" саны "11000" санымен алмастырылсын;</w:t>
      </w:r>
      <w:r>
        <w:br/>
      </w:r>
      <w:r>
        <w:rPr>
          <w:rFonts w:ascii="Times New Roman"/>
          <w:b w:val="false"/>
          <w:i w:val="false"/>
          <w:color w:val="000000"/>
          <w:sz w:val="28"/>
        </w:rPr>
        <w:t>
      "401881" саны "407181" санымен алмастырылсын;</w:t>
      </w:r>
      <w:r>
        <w:br/>
      </w:r>
      <w:r>
        <w:rPr>
          <w:rFonts w:ascii="Times New Roman"/>
          <w:b w:val="false"/>
          <w:i w:val="false"/>
          <w:color w:val="000000"/>
          <w:sz w:val="28"/>
        </w:rPr>
        <w:t>
      3 кіші функция</w:t>
      </w:r>
      <w:r>
        <w:br/>
      </w:r>
      <w:r>
        <w:rPr>
          <w:rFonts w:ascii="Times New Roman"/>
          <w:b w:val="false"/>
          <w:i w:val="false"/>
          <w:color w:val="000000"/>
          <w:sz w:val="28"/>
        </w:rPr>
        <w:t>
      "19300" саны "26700" санымен алмастырылсын;</w:t>
      </w:r>
      <w:r>
        <w:br/>
      </w:r>
      <w:r>
        <w:rPr>
          <w:rFonts w:ascii="Times New Roman"/>
          <w:b w:val="false"/>
          <w:i w:val="false"/>
          <w:color w:val="000000"/>
          <w:sz w:val="28"/>
        </w:rPr>
        <w:t>
      "5200" саны "6150" санымен алмастырылсын;</w:t>
      </w:r>
      <w:r>
        <w:br/>
      </w:r>
      <w:r>
        <w:rPr>
          <w:rFonts w:ascii="Times New Roman"/>
          <w:b w:val="false"/>
          <w:i w:val="false"/>
          <w:color w:val="000000"/>
          <w:sz w:val="28"/>
        </w:rPr>
        <w:t>
      "5800" саны "12250" санымен алмастырылсын;</w:t>
      </w:r>
      <w:r>
        <w:br/>
      </w:r>
      <w:r>
        <w:rPr>
          <w:rFonts w:ascii="Times New Roman"/>
          <w:b w:val="false"/>
          <w:i w:val="false"/>
          <w:color w:val="000000"/>
          <w:sz w:val="28"/>
        </w:rPr>
        <w:t>
      8 тармақта:</w:t>
      </w:r>
      <w:r>
        <w:br/>
      </w:r>
      <w:r>
        <w:rPr>
          <w:rFonts w:ascii="Times New Roman"/>
          <w:b w:val="false"/>
          <w:i w:val="false"/>
          <w:color w:val="000000"/>
          <w:sz w:val="28"/>
        </w:rPr>
        <w:t>
      "81326" саны "79376" санымен алмастырылсын;</w:t>
      </w:r>
      <w:r>
        <w:br/>
      </w:r>
      <w:r>
        <w:rPr>
          <w:rFonts w:ascii="Times New Roman"/>
          <w:b w:val="false"/>
          <w:i w:val="false"/>
          <w:color w:val="000000"/>
          <w:sz w:val="28"/>
        </w:rPr>
        <w:t>
      1 кіші функция</w:t>
      </w:r>
      <w:r>
        <w:br/>
      </w:r>
      <w:r>
        <w:rPr>
          <w:rFonts w:ascii="Times New Roman"/>
          <w:b w:val="false"/>
          <w:i w:val="false"/>
          <w:color w:val="000000"/>
          <w:sz w:val="28"/>
        </w:rPr>
        <w:t>
      "41421" саны "40961" санымен алмастырылсын;</w:t>
      </w:r>
      <w:r>
        <w:br/>
      </w:r>
      <w:r>
        <w:rPr>
          <w:rFonts w:ascii="Times New Roman"/>
          <w:b w:val="false"/>
          <w:i w:val="false"/>
          <w:color w:val="000000"/>
          <w:sz w:val="28"/>
        </w:rPr>
        <w:t>
      9 кіші функция</w:t>
      </w:r>
      <w:r>
        <w:br/>
      </w:r>
      <w:r>
        <w:rPr>
          <w:rFonts w:ascii="Times New Roman"/>
          <w:b w:val="false"/>
          <w:i w:val="false"/>
          <w:color w:val="000000"/>
          <w:sz w:val="28"/>
        </w:rPr>
        <w:t>
      "14131" саны "12641" санымен алмастырылсын;</w:t>
      </w:r>
      <w:r>
        <w:br/>
      </w:r>
      <w:r>
        <w:rPr>
          <w:rFonts w:ascii="Times New Roman"/>
          <w:b w:val="false"/>
          <w:i w:val="false"/>
          <w:color w:val="000000"/>
          <w:sz w:val="28"/>
        </w:rPr>
        <w:t>
      "5288" саны "5148" санымен алмастырылсын;</w:t>
      </w:r>
      <w:r>
        <w:br/>
      </w:r>
      <w:r>
        <w:rPr>
          <w:rFonts w:ascii="Times New Roman"/>
          <w:b w:val="false"/>
          <w:i w:val="false"/>
          <w:color w:val="000000"/>
          <w:sz w:val="28"/>
        </w:rPr>
        <w:t>
      "4398" саны "3398" санымен алмастырылсын;</w:t>
      </w:r>
      <w:r>
        <w:br/>
      </w:r>
      <w:r>
        <w:rPr>
          <w:rFonts w:ascii="Times New Roman"/>
          <w:b w:val="false"/>
          <w:i w:val="false"/>
          <w:color w:val="000000"/>
          <w:sz w:val="28"/>
        </w:rPr>
        <w:t>
      "4445" саны "4095" санымен алмастырылсын;</w:t>
      </w:r>
      <w:r>
        <w:br/>
      </w:r>
      <w:r>
        <w:rPr>
          <w:rFonts w:ascii="Times New Roman"/>
          <w:b w:val="false"/>
          <w:i w:val="false"/>
          <w:color w:val="000000"/>
          <w:sz w:val="28"/>
        </w:rPr>
        <w:t>
      11 тармақта:</w:t>
      </w:r>
      <w:r>
        <w:br/>
      </w:r>
      <w:r>
        <w:rPr>
          <w:rFonts w:ascii="Times New Roman"/>
          <w:b w:val="false"/>
          <w:i w:val="false"/>
          <w:color w:val="000000"/>
          <w:sz w:val="28"/>
        </w:rPr>
        <w:t>
      "13044" саны "15444" санымен алмастырылсын;</w:t>
      </w:r>
      <w:r>
        <w:br/>
      </w:r>
      <w:r>
        <w:rPr>
          <w:rFonts w:ascii="Times New Roman"/>
          <w:b w:val="false"/>
          <w:i w:val="false"/>
          <w:color w:val="000000"/>
          <w:sz w:val="28"/>
        </w:rPr>
        <w:t>
      2 кіші функция</w:t>
      </w:r>
      <w:r>
        <w:br/>
      </w:r>
      <w:r>
        <w:rPr>
          <w:rFonts w:ascii="Times New Roman"/>
          <w:b w:val="false"/>
          <w:i w:val="false"/>
          <w:color w:val="000000"/>
          <w:sz w:val="28"/>
        </w:rPr>
        <w:t>
      "9444" саны "11444" санымен алмастырылсын;</w:t>
      </w:r>
      <w:r>
        <w:br/>
      </w:r>
      <w:r>
        <w:rPr>
          <w:rFonts w:ascii="Times New Roman"/>
          <w:b w:val="false"/>
          <w:i w:val="false"/>
          <w:color w:val="000000"/>
          <w:sz w:val="28"/>
        </w:rPr>
        <w:t>
      "3600" саны "4000" санымен алмастырылсын;</w:t>
      </w:r>
      <w:r>
        <w:br/>
      </w:r>
      <w:r>
        <w:rPr>
          <w:rFonts w:ascii="Times New Roman"/>
          <w:b w:val="false"/>
          <w:i w:val="false"/>
          <w:color w:val="000000"/>
          <w:sz w:val="28"/>
        </w:rPr>
        <w:t>
      15 тармақта:</w:t>
      </w:r>
      <w:r>
        <w:br/>
      </w:r>
      <w:r>
        <w:rPr>
          <w:rFonts w:ascii="Times New Roman"/>
          <w:b w:val="false"/>
          <w:i w:val="false"/>
          <w:color w:val="000000"/>
          <w:sz w:val="28"/>
        </w:rPr>
        <w:t>
      1 кіші функция</w:t>
      </w:r>
      <w:r>
        <w:br/>
      </w:r>
      <w:r>
        <w:rPr>
          <w:rFonts w:ascii="Times New Roman"/>
          <w:b w:val="false"/>
          <w:i w:val="false"/>
          <w:color w:val="000000"/>
          <w:sz w:val="28"/>
        </w:rPr>
        <w:t>
      3 санымен толықтырылсын.</w:t>
      </w:r>
    </w:p>
    <w:bookmarkEnd w:id="1"/>
    <w:bookmarkStart w:name="z3" w:id="2"/>
    <w:p>
      <w:pPr>
        <w:spacing w:after="0"/>
        <w:ind w:left="0"/>
        <w:jc w:val="both"/>
      </w:pPr>
      <w:r>
        <w:rPr>
          <w:rFonts w:ascii="Times New Roman"/>
          <w:b w:val="false"/>
          <w:i w:val="false"/>
          <w:color w:val="000000"/>
          <w:sz w:val="28"/>
        </w:rPr>
        <w:t xml:space="preserve">       
3. Осы шешімнің орындалысына бақылау жасау аудандық Мәслихаттың экономикалық даму, бюджет, қаржы, шағын және орта кәсіпкерлік, ауыл шаруашылығы, экология мәселелері жөніндегі тұрақты және тексеру комиссияларына (төрағалары, депутаттар Бағдат Сапаров, Өтеп Нұриев) жүктелсін. </w:t>
      </w:r>
    </w:p>
    <w:bookmarkEnd w:id="2"/>
    <w:bookmarkStart w:name="z4" w:id="3"/>
    <w:p>
      <w:pPr>
        <w:spacing w:after="0"/>
        <w:ind w:left="0"/>
        <w:jc w:val="both"/>
      </w:pPr>
      <w:r>
        <w:rPr>
          <w:rFonts w:ascii="Times New Roman"/>
          <w:b w:val="false"/>
          <w:i w:val="false"/>
          <w:color w:val="000000"/>
          <w:sz w:val="28"/>
        </w:rPr>
        <w:t>
      4. Осы шешім 2009 жылдың 1 қаңтарынан бастап күшіне енгізілсін.</w:t>
      </w:r>
    </w:p>
    <w:bookmarkEnd w:id="3"/>
    <w:p>
      <w:pPr>
        <w:spacing w:after="0"/>
        <w:ind w:left="0"/>
        <w:jc w:val="both"/>
      </w:pPr>
      <w:r>
        <w:rPr>
          <w:rFonts w:ascii="Times New Roman"/>
          <w:b w:val="false"/>
          <w:i w:val="false"/>
          <w:color w:val="000000"/>
          <w:sz w:val="28"/>
        </w:rPr>
        <w:t>      </w:t>
      </w:r>
      <w:r>
        <w:rPr>
          <w:rFonts w:ascii="Times New Roman"/>
          <w:b w:val="false"/>
          <w:i/>
          <w:color w:val="000000"/>
          <w:sz w:val="28"/>
        </w:rPr>
        <w:t xml:space="preserve">Аудандық Мәслихат </w:t>
      </w:r>
      <w:r>
        <w:br/>
      </w:r>
      <w:r>
        <w:rPr>
          <w:rFonts w:ascii="Times New Roman"/>
          <w:b w:val="false"/>
          <w:i w:val="false"/>
          <w:color w:val="000000"/>
          <w:sz w:val="28"/>
        </w:rPr>
        <w:t>
</w:t>
      </w:r>
      <w:r>
        <w:rPr>
          <w:rFonts w:ascii="Times New Roman"/>
          <w:b w:val="false"/>
          <w:i/>
          <w:color w:val="000000"/>
          <w:sz w:val="28"/>
        </w:rPr>
        <w:t>      ХV сессиясының төрағасы              А. Тілекқабыл</w:t>
      </w:r>
    </w:p>
    <w:p>
      <w:pPr>
        <w:spacing w:after="0"/>
        <w:ind w:left="0"/>
        <w:jc w:val="both"/>
      </w:pPr>
      <w:r>
        <w:rPr>
          <w:rFonts w:ascii="Times New Roman"/>
          <w:b w:val="false"/>
          <w:i/>
          <w:color w:val="000000"/>
          <w:sz w:val="28"/>
        </w:rPr>
        <w:t>      Аудандық Мәслихат хатшысы            Е. Көшек</w:t>
      </w:r>
    </w:p>
    <w:p>
      <w:pPr>
        <w:spacing w:after="0"/>
        <w:ind w:left="0"/>
        <w:jc w:val="both"/>
      </w:pPr>
      <w:r>
        <w:rPr>
          <w:rFonts w:ascii="Times New Roman"/>
          <w:b w:val="false"/>
          <w:i w:val="false"/>
          <w:color w:val="ff0000"/>
          <w:sz w:val="28"/>
        </w:rPr>
        <w:t xml:space="preserve">      Ескерту: 1 қосымшаға өзгерістер мен толықтырулар енгізілді - Атырау облысы Индер аудандық Мәслихатының 2009.04.24. </w:t>
      </w:r>
      <w:r>
        <w:rPr>
          <w:rFonts w:ascii="Times New Roman"/>
          <w:b w:val="false"/>
          <w:i w:val="false"/>
          <w:color w:val="ff0000"/>
          <w:sz w:val="28"/>
        </w:rPr>
        <w:t>N 129-ІV</w:t>
      </w:r>
      <w:r>
        <w:rPr>
          <w:rFonts w:ascii="Times New Roman"/>
          <w:b w:val="false"/>
          <w:i w:val="false"/>
          <w:color w:val="ff0000"/>
          <w:sz w:val="28"/>
        </w:rPr>
        <w:t xml:space="preserve"> шешімімен.</w:t>
      </w:r>
    </w:p>
    <w:bookmarkStart w:name="z5"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XIV сессиясының N 101-ІV</w:t>
      </w:r>
      <w:r>
        <w:br/>
      </w:r>
      <w:r>
        <w:rPr>
          <w:rFonts w:ascii="Times New Roman"/>
          <w:b w:val="false"/>
          <w:i w:val="false"/>
          <w:color w:val="000000"/>
          <w:sz w:val="28"/>
        </w:rPr>
        <w:t>
шешіміне N 1 қосымша</w:t>
      </w:r>
    </w:p>
    <w:bookmarkEnd w:id="4"/>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xml:space="preserve">
  2009 жылғы 24 сәуірдегі </w:t>
      </w:r>
      <w:r>
        <w:br/>
      </w:r>
      <w:r>
        <w:rPr>
          <w:rFonts w:ascii="Times New Roman"/>
          <w:b w:val="false"/>
          <w:i w:val="false"/>
          <w:color w:val="000000"/>
          <w:sz w:val="28"/>
        </w:rPr>
        <w:t>
XVІ сессиясының N 129-ІV</w:t>
      </w:r>
      <w:r>
        <w:br/>
      </w:r>
      <w:r>
        <w:rPr>
          <w:rFonts w:ascii="Times New Roman"/>
          <w:b w:val="false"/>
          <w:i w:val="false"/>
          <w:color w:val="000000"/>
          <w:sz w:val="28"/>
        </w:rPr>
        <w:t>
шешіміне N 1 қосымша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676"/>
        <w:gridCol w:w="736"/>
        <w:gridCol w:w="9100"/>
        <w:gridCol w:w="2001"/>
      </w:tblGrid>
      <w:tr>
        <w:trPr>
          <w:trHeight w:val="8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r>
              <w:br/>
            </w:r>
            <w:r>
              <w:rPr>
                <w:rFonts w:ascii="Times New Roman"/>
                <w:b w:val="false"/>
                <w:i w:val="false"/>
                <w:color w:val="000000"/>
                <w:sz w:val="20"/>
              </w:rPr>
              <w:t>
    Сыныбы                        АТАУЫ</w:t>
            </w:r>
            <w:r>
              <w:br/>
            </w:r>
            <w:r>
              <w:rPr>
                <w:rFonts w:ascii="Times New Roman"/>
                <w:b w:val="false"/>
                <w:i w:val="false"/>
                <w:color w:val="000000"/>
                <w:sz w:val="20"/>
              </w:rPr>
              <w:t>
      Ішкі сыныбы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414992</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90007</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90007</w:t>
            </w:r>
          </w:p>
        </w:tc>
      </w:tr>
      <w:tr>
        <w:trPr>
          <w:trHeight w:val="4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w:t>
            </w:r>
            <w:r>
              <w:br/>
            </w:r>
            <w:r>
              <w:rPr>
                <w:rFonts w:ascii="Times New Roman"/>
                <w:b w:val="false"/>
                <w:i w:val="false"/>
                <w:color w:val="000000"/>
                <w:sz w:val="20"/>
              </w:rPr>
              <w:t>
ұсталатын  жеке табыс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74844</w:t>
            </w:r>
          </w:p>
        </w:tc>
      </w:tr>
      <w:tr>
        <w:trPr>
          <w:trHeight w:val="4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w:t>
            </w:r>
            <w:r>
              <w:br/>
            </w:r>
            <w:r>
              <w:rPr>
                <w:rFonts w:ascii="Times New Roman"/>
                <w:b w:val="false"/>
                <w:i w:val="false"/>
                <w:color w:val="000000"/>
                <w:sz w:val="20"/>
              </w:rPr>
              <w:t>
ұсталатын жеке табыс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13647</w:t>
            </w:r>
          </w:p>
        </w:tc>
      </w:tr>
      <w:tr>
        <w:trPr>
          <w:trHeight w:val="49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w:t>
            </w:r>
            <w:r>
              <w:br/>
            </w:r>
            <w:r>
              <w:rPr>
                <w:rFonts w:ascii="Times New Roman"/>
                <w:b w:val="false"/>
                <w:i w:val="false"/>
                <w:color w:val="000000"/>
                <w:sz w:val="20"/>
              </w:rPr>
              <w:t>
жеке тұлғалардан алынатын жеке табыс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99497</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99497</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99497</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217675</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203592</w:t>
            </w:r>
          </w:p>
        </w:tc>
      </w:tr>
      <w:tr>
        <w:trPr>
          <w:trHeight w:val="4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w:t>
            </w:r>
            <w:r>
              <w:br/>
            </w:r>
            <w:r>
              <w:rPr>
                <w:rFonts w:ascii="Times New Roman"/>
                <w:b w:val="false"/>
                <w:i w:val="false"/>
                <w:color w:val="000000"/>
                <w:sz w:val="20"/>
              </w:rPr>
              <w:t>
мүлкіне салынатын салық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202310</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3979</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w:t>
            </w:r>
            <w:r>
              <w:br/>
            </w:r>
            <w:r>
              <w:rPr>
                <w:rFonts w:ascii="Times New Roman"/>
                <w:b w:val="false"/>
                <w:i w:val="false"/>
                <w:color w:val="000000"/>
                <w:sz w:val="20"/>
              </w:rPr>
              <w:t>
алынатын жер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w:t>
            </w:r>
          </w:p>
        </w:tc>
      </w:tr>
      <w:tr>
        <w:trPr>
          <w:trHeight w:val="5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w:t>
            </w:r>
            <w:r>
              <w:br/>
            </w:r>
            <w:r>
              <w:rPr>
                <w:rFonts w:ascii="Times New Roman"/>
                <w:b w:val="false"/>
                <w:i w:val="false"/>
                <w:color w:val="000000"/>
                <w:sz w:val="20"/>
              </w:rPr>
              <w:t>
ауыл шаруашылығына арналмаған өзге де жерге</w:t>
            </w:r>
            <w:r>
              <w:br/>
            </w:r>
            <w:r>
              <w:rPr>
                <w:rFonts w:ascii="Times New Roman"/>
                <w:b w:val="false"/>
                <w:i w:val="false"/>
                <w:color w:val="000000"/>
                <w:sz w:val="20"/>
              </w:rPr>
              <w:t>
салынатын жер салығы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w:t>
            </w:r>
            <w:r>
              <w:br/>
            </w:r>
            <w:r>
              <w:rPr>
                <w:rFonts w:ascii="Times New Roman"/>
                <w:b w:val="false"/>
                <w:i w:val="false"/>
                <w:color w:val="000000"/>
                <w:sz w:val="20"/>
              </w:rPr>
              <w:t>
тұлғалардан, жеке кәсіпкерлерден, жеке</w:t>
            </w:r>
            <w:r>
              <w:br/>
            </w:r>
            <w:r>
              <w:rPr>
                <w:rFonts w:ascii="Times New Roman"/>
                <w:b w:val="false"/>
                <w:i w:val="false"/>
                <w:color w:val="000000"/>
                <w:sz w:val="20"/>
              </w:rPr>
              <w:t>
нотариустар мен адвокаттардан алынатын жер</w:t>
            </w:r>
            <w:r>
              <w:br/>
            </w:r>
            <w:r>
              <w:rPr>
                <w:rFonts w:ascii="Times New Roman"/>
                <w:b w:val="false"/>
                <w:i w:val="false"/>
                <w:color w:val="000000"/>
                <w:sz w:val="20"/>
              </w:rPr>
              <w:t>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7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w:t>
            </w:r>
            <w:r>
              <w:br/>
            </w:r>
            <w:r>
              <w:rPr>
                <w:rFonts w:ascii="Times New Roman"/>
                <w:b w:val="false"/>
                <w:i w:val="false"/>
                <w:color w:val="000000"/>
                <w:sz w:val="20"/>
              </w:rPr>
              <w:t>
кәсіпкерлерден, жеке нотариустар мен</w:t>
            </w:r>
            <w:r>
              <w:br/>
            </w:r>
            <w:r>
              <w:rPr>
                <w:rFonts w:ascii="Times New Roman"/>
                <w:b w:val="false"/>
                <w:i w:val="false"/>
                <w:color w:val="000000"/>
                <w:sz w:val="20"/>
              </w:rPr>
              <w:t>
адвокаттардан алынатын жер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9835</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w:t>
            </w:r>
            <w:r>
              <w:br/>
            </w:r>
            <w:r>
              <w:rPr>
                <w:rFonts w:ascii="Times New Roman"/>
                <w:b w:val="false"/>
                <w:i w:val="false"/>
                <w:color w:val="000000"/>
                <w:sz w:val="20"/>
              </w:rPr>
              <w:t>
салық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1878</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w:t>
            </w:r>
            <w:r>
              <w:br/>
            </w:r>
            <w:r>
              <w:rPr>
                <w:rFonts w:ascii="Times New Roman"/>
                <w:b w:val="false"/>
                <w:i w:val="false"/>
                <w:color w:val="000000"/>
                <w:sz w:val="20"/>
              </w:rPr>
              <w:t>
салық</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7957</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r>
      <w:tr>
        <w:trPr>
          <w:trHeight w:val="4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w:t>
            </w:r>
            <w:r>
              <w:br/>
            </w:r>
            <w:r>
              <w:rPr>
                <w:rFonts w:ascii="Times New Roman"/>
                <w:b w:val="false"/>
                <w:i w:val="false"/>
                <w:color w:val="000000"/>
                <w:sz w:val="20"/>
              </w:rPr>
              <w:t>
салынатын ішкі салықтар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6884</w:t>
            </w:r>
          </w:p>
        </w:tc>
      </w:tr>
      <w:tr>
        <w:trPr>
          <w:trHeight w:val="24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r>
      <w:tr>
        <w:trPr>
          <w:trHeight w:val="70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w:t>
            </w:r>
            <w:r>
              <w:br/>
            </w:r>
            <w:r>
              <w:rPr>
                <w:rFonts w:ascii="Times New Roman"/>
                <w:b w:val="false"/>
                <w:i w:val="false"/>
                <w:color w:val="000000"/>
                <w:sz w:val="20"/>
              </w:rPr>
              <w:t>
өткізетін, сондай-ақ өзінің өндірістік</w:t>
            </w:r>
            <w:r>
              <w:br/>
            </w:r>
            <w:r>
              <w:rPr>
                <w:rFonts w:ascii="Times New Roman"/>
                <w:b w:val="false"/>
                <w:i w:val="false"/>
                <w:color w:val="000000"/>
                <w:sz w:val="20"/>
              </w:rPr>
              <w:t>
мұқтаждарына пайдаланылатын бензин (авиациялықты</w:t>
            </w:r>
            <w:r>
              <w:br/>
            </w:r>
            <w:r>
              <w:rPr>
                <w:rFonts w:ascii="Times New Roman"/>
                <w:b w:val="false"/>
                <w:i w:val="false"/>
                <w:color w:val="000000"/>
                <w:sz w:val="20"/>
              </w:rPr>
              <w:t>
қоспағанда)</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r>
        <w:trPr>
          <w:trHeight w:val="5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45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w:t>
            </w:r>
            <w:r>
              <w:br/>
            </w:r>
            <w:r>
              <w:rPr>
                <w:rFonts w:ascii="Times New Roman"/>
                <w:b w:val="false"/>
                <w:i w:val="false"/>
                <w:color w:val="000000"/>
                <w:sz w:val="20"/>
              </w:rPr>
              <w:t>
үшін түсетін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w:t>
            </w:r>
          </w:p>
        </w:tc>
      </w:tr>
      <w:tr>
        <w:trPr>
          <w:trHeight w:val="4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w:t>
            </w:r>
            <w:r>
              <w:br/>
            </w:r>
            <w:r>
              <w:rPr>
                <w:rFonts w:ascii="Times New Roman"/>
                <w:b w:val="false"/>
                <w:i w:val="false"/>
                <w:color w:val="000000"/>
                <w:sz w:val="20"/>
              </w:rPr>
              <w:t>
үшін алынатын алымдар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w:t>
            </w:r>
            <w:r>
              <w:br/>
            </w:r>
            <w:r>
              <w:rPr>
                <w:rFonts w:ascii="Times New Roman"/>
                <w:b w:val="false"/>
                <w:i w:val="false"/>
                <w:color w:val="000000"/>
                <w:sz w:val="20"/>
              </w:rPr>
              <w:t>
алынатын алым</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r>
      <w:tr>
        <w:trPr>
          <w:trHeight w:val="5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w:t>
            </w:r>
            <w:r>
              <w:br/>
            </w:r>
            <w:r>
              <w:rPr>
                <w:rFonts w:ascii="Times New Roman"/>
                <w:b w:val="false"/>
                <w:i w:val="false"/>
                <w:color w:val="000000"/>
                <w:sz w:val="20"/>
              </w:rPr>
              <w:t>
алынатын лицензиялық алым</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r>
      <w:tr>
        <w:trPr>
          <w:trHeight w:val="3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w:t>
            </w:r>
            <w:r>
              <w:br/>
            </w:r>
            <w:r>
              <w:rPr>
                <w:rFonts w:ascii="Times New Roman"/>
                <w:b w:val="false"/>
                <w:i w:val="false"/>
                <w:color w:val="000000"/>
                <w:sz w:val="20"/>
              </w:rPr>
              <w:t>
филиалдар мен өкілдіктерді есептік тіркегені,</w:t>
            </w:r>
            <w:r>
              <w:br/>
            </w:r>
            <w:r>
              <w:rPr>
                <w:rFonts w:ascii="Times New Roman"/>
                <w:b w:val="false"/>
                <w:i w:val="false"/>
                <w:color w:val="000000"/>
                <w:sz w:val="20"/>
              </w:rPr>
              <w:t>
сондай-ақ оларды қайта тіркегені үшін алым</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5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w:t>
            </w:r>
            <w:r>
              <w:br/>
            </w:r>
            <w:r>
              <w:rPr>
                <w:rFonts w:ascii="Times New Roman"/>
                <w:b w:val="false"/>
                <w:i w:val="false"/>
                <w:color w:val="000000"/>
                <w:sz w:val="20"/>
              </w:rPr>
              <w:t>
сондай-ақ оларды қайта тіркегені үшін алым</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5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w:t>
            </w:r>
            <w:r>
              <w:br/>
            </w:r>
            <w:r>
              <w:rPr>
                <w:rFonts w:ascii="Times New Roman"/>
                <w:b w:val="false"/>
                <w:i w:val="false"/>
                <w:color w:val="000000"/>
                <w:sz w:val="20"/>
              </w:rPr>
              <w:t>
құқығын мемлекеттік тіркегені үшін алынатын</w:t>
            </w:r>
            <w:r>
              <w:br/>
            </w:r>
            <w:r>
              <w:rPr>
                <w:rFonts w:ascii="Times New Roman"/>
                <w:b w:val="false"/>
                <w:i w:val="false"/>
                <w:color w:val="000000"/>
                <w:sz w:val="20"/>
              </w:rPr>
              <w:t>
алым</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w:t>
            </w:r>
          </w:p>
        </w:tc>
      </w:tr>
      <w:tr>
        <w:trPr>
          <w:trHeight w:val="7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w:t>
            </w:r>
            <w:r>
              <w:br/>
            </w:r>
            <w:r>
              <w:rPr>
                <w:rFonts w:ascii="Times New Roman"/>
                <w:b w:val="false"/>
                <w:i w:val="false"/>
                <w:color w:val="000000"/>
                <w:sz w:val="20"/>
              </w:rPr>
              <w:t>
жалпы пайдаланудағы автомобиль жолдарының бөлу</w:t>
            </w:r>
            <w:r>
              <w:br/>
            </w:r>
            <w:r>
              <w:rPr>
                <w:rFonts w:ascii="Times New Roman"/>
                <w:b w:val="false"/>
                <w:i w:val="false"/>
                <w:color w:val="000000"/>
                <w:sz w:val="20"/>
              </w:rPr>
              <w:t>
жолағында сыртқы (көрнекі) жарнамаларды</w:t>
            </w:r>
            <w:r>
              <w:br/>
            </w:r>
            <w:r>
              <w:rPr>
                <w:rFonts w:ascii="Times New Roman"/>
                <w:b w:val="false"/>
                <w:i w:val="false"/>
                <w:color w:val="000000"/>
                <w:sz w:val="20"/>
              </w:rPr>
              <w:t>
орналастырғаны үшін алынатын төлем</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7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w:t>
            </w:r>
            <w:r>
              <w:br/>
            </w:r>
            <w:r>
              <w:rPr>
                <w:rFonts w:ascii="Times New Roman"/>
                <w:b w:val="false"/>
                <w:i w:val="false"/>
                <w:color w:val="000000"/>
                <w:sz w:val="20"/>
              </w:rPr>
              <w:t>
(немесе) оған уәкілеттігі бар мемлекеттік</w:t>
            </w:r>
            <w:r>
              <w:br/>
            </w:r>
            <w:r>
              <w:rPr>
                <w:rFonts w:ascii="Times New Roman"/>
                <w:b w:val="false"/>
                <w:i w:val="false"/>
                <w:color w:val="000000"/>
                <w:sz w:val="20"/>
              </w:rPr>
              <w:t>
органдар немесе лауазымды адамдар құжаттар</w:t>
            </w:r>
            <w:r>
              <w:br/>
            </w:r>
            <w:r>
              <w:rPr>
                <w:rFonts w:ascii="Times New Roman"/>
                <w:b w:val="false"/>
                <w:i w:val="false"/>
                <w:color w:val="000000"/>
                <w:sz w:val="20"/>
              </w:rPr>
              <w:t>
бергені үшін алынатын міндетті төлемдер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r>
      <w:tr>
        <w:trPr>
          <w:trHeight w:val="26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w:t>
            </w:r>
            <w:r>
              <w:br/>
            </w:r>
            <w:r>
              <w:rPr>
                <w:rFonts w:ascii="Times New Roman"/>
                <w:b w:val="false"/>
                <w:i w:val="false"/>
                <w:color w:val="000000"/>
                <w:sz w:val="20"/>
              </w:rPr>
              <w:t>
арыздарынан алынатын мемлекеттік бажды</w:t>
            </w:r>
            <w:r>
              <w:br/>
            </w:r>
            <w:r>
              <w:rPr>
                <w:rFonts w:ascii="Times New Roman"/>
                <w:b w:val="false"/>
                <w:i w:val="false"/>
                <w:color w:val="000000"/>
                <w:sz w:val="20"/>
              </w:rPr>
              <w:t>
қоспағанда, мемлекеттік баж сотқа берілетін</w:t>
            </w:r>
            <w:r>
              <w:br/>
            </w:r>
            <w:r>
              <w:rPr>
                <w:rFonts w:ascii="Times New Roman"/>
                <w:b w:val="false"/>
                <w:i w:val="false"/>
                <w:color w:val="000000"/>
                <w:sz w:val="20"/>
              </w:rPr>
              <w:t>
талап арыздардан, ерекше талап ету істері</w:t>
            </w:r>
            <w:r>
              <w:br/>
            </w:r>
            <w:r>
              <w:rPr>
                <w:rFonts w:ascii="Times New Roman"/>
                <w:b w:val="false"/>
                <w:i w:val="false"/>
                <w:color w:val="000000"/>
                <w:sz w:val="20"/>
              </w:rPr>
              <w:t>
арыздарынан, ерекше жүргізілетін істер бойынша</w:t>
            </w:r>
            <w:r>
              <w:br/>
            </w:r>
            <w:r>
              <w:rPr>
                <w:rFonts w:ascii="Times New Roman"/>
                <w:b w:val="false"/>
                <w:i w:val="false"/>
                <w:color w:val="000000"/>
                <w:sz w:val="20"/>
              </w:rPr>
              <w:t>
арыздардан (шағымдардан), сот бұйрығын шығару</w:t>
            </w:r>
            <w:r>
              <w:br/>
            </w:r>
            <w:r>
              <w:rPr>
                <w:rFonts w:ascii="Times New Roman"/>
                <w:b w:val="false"/>
                <w:i w:val="false"/>
                <w:color w:val="000000"/>
                <w:sz w:val="20"/>
              </w:rPr>
              <w:t>
туралы өтініштерден, атқару парағының дубликатын</w:t>
            </w:r>
            <w:r>
              <w:br/>
            </w:r>
            <w:r>
              <w:rPr>
                <w:rFonts w:ascii="Times New Roman"/>
                <w:b w:val="false"/>
                <w:i w:val="false"/>
                <w:color w:val="000000"/>
                <w:sz w:val="20"/>
              </w:rPr>
              <w:t>
беру туралы шағымдардан, аралық соттардың және</w:t>
            </w:r>
            <w:r>
              <w:br/>
            </w:r>
            <w:r>
              <w:rPr>
                <w:rFonts w:ascii="Times New Roman"/>
                <w:b w:val="false"/>
                <w:i w:val="false"/>
                <w:color w:val="000000"/>
                <w:sz w:val="20"/>
              </w:rPr>
              <w:t>
шетелдік соттардың шешімдерін мәжбүрлеп</w:t>
            </w:r>
            <w:r>
              <w:br/>
            </w:r>
            <w:r>
              <w:rPr>
                <w:rFonts w:ascii="Times New Roman"/>
                <w:b w:val="false"/>
                <w:i w:val="false"/>
                <w:color w:val="000000"/>
                <w:sz w:val="20"/>
              </w:rPr>
              <w:t>
орындауға атқару парағын беру туралы</w:t>
            </w:r>
            <w:r>
              <w:br/>
            </w:r>
            <w:r>
              <w:rPr>
                <w:rFonts w:ascii="Times New Roman"/>
                <w:b w:val="false"/>
                <w:i w:val="false"/>
                <w:color w:val="000000"/>
                <w:sz w:val="20"/>
              </w:rPr>
              <w:t>
шағымдардың, сот актілерінің атқару парағының</w:t>
            </w:r>
            <w:r>
              <w:br/>
            </w:r>
            <w:r>
              <w:rPr>
                <w:rFonts w:ascii="Times New Roman"/>
                <w:b w:val="false"/>
                <w:i w:val="false"/>
                <w:color w:val="000000"/>
                <w:sz w:val="20"/>
              </w:rPr>
              <w:t>
және өзге де құжаттардың көшірмелерін қайта беру</w:t>
            </w:r>
            <w:r>
              <w:br/>
            </w:r>
            <w:r>
              <w:rPr>
                <w:rFonts w:ascii="Times New Roman"/>
                <w:b w:val="false"/>
                <w:i w:val="false"/>
                <w:color w:val="000000"/>
                <w:sz w:val="20"/>
              </w:rPr>
              <w:t>
туралы шағымдардан алынатын алым</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129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w:t>
            </w:r>
            <w:r>
              <w:br/>
            </w:r>
            <w:r>
              <w:rPr>
                <w:rFonts w:ascii="Times New Roman"/>
                <w:b w:val="false"/>
                <w:i w:val="false"/>
                <w:color w:val="000000"/>
                <w:sz w:val="20"/>
              </w:rPr>
              <w:t>
сондай-ақ азаматтарға азаматтық хал актілерін</w:t>
            </w:r>
            <w:r>
              <w:br/>
            </w:r>
            <w:r>
              <w:rPr>
                <w:rFonts w:ascii="Times New Roman"/>
                <w:b w:val="false"/>
                <w:i w:val="false"/>
                <w:color w:val="000000"/>
                <w:sz w:val="20"/>
              </w:rPr>
              <w:t>
тіркеу туралы куәліктерді және азаматтық хал</w:t>
            </w:r>
            <w:r>
              <w:br/>
            </w:r>
            <w:r>
              <w:rPr>
                <w:rFonts w:ascii="Times New Roman"/>
                <w:b w:val="false"/>
                <w:i w:val="false"/>
                <w:color w:val="000000"/>
                <w:sz w:val="20"/>
              </w:rPr>
              <w:t>
актілері жазбаларын өзгертуге, толықтыруға және</w:t>
            </w:r>
            <w:r>
              <w:br/>
            </w:r>
            <w:r>
              <w:rPr>
                <w:rFonts w:ascii="Times New Roman"/>
                <w:b w:val="false"/>
                <w:i w:val="false"/>
                <w:color w:val="000000"/>
                <w:sz w:val="20"/>
              </w:rPr>
              <w:t>
қалпына келтіруге байланысты куәліктерді</w:t>
            </w:r>
            <w:r>
              <w:br/>
            </w:r>
            <w:r>
              <w:rPr>
                <w:rFonts w:ascii="Times New Roman"/>
                <w:b w:val="false"/>
                <w:i w:val="false"/>
                <w:color w:val="000000"/>
                <w:sz w:val="20"/>
              </w:rPr>
              <w:t>
қайтадан бергені үшін мемлекеттік баж</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8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w:t>
            </w:r>
            <w:r>
              <w:br/>
            </w:r>
            <w:r>
              <w:rPr>
                <w:rFonts w:ascii="Times New Roman"/>
                <w:b w:val="false"/>
                <w:i w:val="false"/>
                <w:color w:val="000000"/>
                <w:sz w:val="20"/>
              </w:rPr>
              <w:t>
ауыстыратын құжаттарына ҚР кету және ҚР келу</w:t>
            </w:r>
            <w:r>
              <w:br/>
            </w:r>
            <w:r>
              <w:rPr>
                <w:rFonts w:ascii="Times New Roman"/>
                <w:b w:val="false"/>
                <w:i w:val="false"/>
                <w:color w:val="000000"/>
                <w:sz w:val="20"/>
              </w:rPr>
              <w:t>
құқығына виза бергені үшін мемлекеттік баж</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5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w:t>
            </w:r>
            <w:r>
              <w:br/>
            </w:r>
            <w:r>
              <w:rPr>
                <w:rFonts w:ascii="Times New Roman"/>
                <w:b w:val="false"/>
                <w:i w:val="false"/>
                <w:color w:val="000000"/>
                <w:sz w:val="20"/>
              </w:rPr>
              <w:t>
тіркегені үшін мемлекеттік баж</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1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w:t>
            </w:r>
            <w:r>
              <w:br/>
            </w:r>
            <w:r>
              <w:rPr>
                <w:rFonts w:ascii="Times New Roman"/>
                <w:b w:val="false"/>
                <w:i w:val="false"/>
                <w:color w:val="000000"/>
                <w:sz w:val="20"/>
              </w:rPr>
              <w:t>
қаруының (аңшылық суық қаруды, белгі беретін</w:t>
            </w:r>
            <w:r>
              <w:br/>
            </w:r>
            <w:r>
              <w:rPr>
                <w:rFonts w:ascii="Times New Roman"/>
                <w:b w:val="false"/>
                <w:i w:val="false"/>
                <w:color w:val="000000"/>
                <w:sz w:val="20"/>
              </w:rPr>
              <w:t>
қаруды, ұнғысыз атыс қаруын, механикалық</w:t>
            </w:r>
            <w:r>
              <w:br/>
            </w:r>
            <w:r>
              <w:rPr>
                <w:rFonts w:ascii="Times New Roman"/>
                <w:b w:val="false"/>
                <w:i w:val="false"/>
                <w:color w:val="000000"/>
                <w:sz w:val="20"/>
              </w:rPr>
              <w:t>
шашыратқыштарды, көзден жас ағызатын немесе</w:t>
            </w:r>
            <w:r>
              <w:br/>
            </w:r>
            <w:r>
              <w:rPr>
                <w:rFonts w:ascii="Times New Roman"/>
                <w:b w:val="false"/>
                <w:i w:val="false"/>
                <w:color w:val="000000"/>
                <w:sz w:val="20"/>
              </w:rPr>
              <w:t>
тітіркендіретін заттар толтырылған аэрозольді</w:t>
            </w:r>
            <w:r>
              <w:br/>
            </w:r>
            <w:r>
              <w:rPr>
                <w:rFonts w:ascii="Times New Roman"/>
                <w:b w:val="false"/>
                <w:i w:val="false"/>
                <w:color w:val="000000"/>
                <w:sz w:val="20"/>
              </w:rPr>
              <w:t>
және басқа құрылғыларды, үрлемелі қуатты 7,5</w:t>
            </w:r>
            <w:r>
              <w:br/>
            </w:r>
            <w:r>
              <w:rPr>
                <w:rFonts w:ascii="Times New Roman"/>
                <w:b w:val="false"/>
                <w:i w:val="false"/>
                <w:color w:val="000000"/>
                <w:sz w:val="20"/>
              </w:rPr>
              <w:t>
Дж-дан аспайтын пневматикалық қаруды қоспағанда</w:t>
            </w:r>
            <w:r>
              <w:br/>
            </w:r>
            <w:r>
              <w:rPr>
                <w:rFonts w:ascii="Times New Roman"/>
                <w:b w:val="false"/>
                <w:i w:val="false"/>
                <w:color w:val="000000"/>
                <w:sz w:val="20"/>
              </w:rPr>
              <w:t>
және калибрі 4,5 мм-ге дейінгілерін</w:t>
            </w:r>
            <w:r>
              <w:br/>
            </w:r>
            <w:r>
              <w:rPr>
                <w:rFonts w:ascii="Times New Roman"/>
                <w:b w:val="false"/>
                <w:i w:val="false"/>
                <w:color w:val="000000"/>
                <w:sz w:val="20"/>
              </w:rPr>
              <w:t>
қоспағанда)әрбір бірлігін тіркегені үшін және</w:t>
            </w:r>
            <w:r>
              <w:br/>
            </w:r>
            <w:r>
              <w:rPr>
                <w:rFonts w:ascii="Times New Roman"/>
                <w:b w:val="false"/>
                <w:i w:val="false"/>
                <w:color w:val="000000"/>
                <w:sz w:val="20"/>
              </w:rPr>
              <w:t>
қайта тіркегені алынатын мемлекеттік баж</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81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w:t>
            </w:r>
            <w:r>
              <w:br/>
            </w:r>
            <w:r>
              <w:rPr>
                <w:rFonts w:ascii="Times New Roman"/>
                <w:b w:val="false"/>
                <w:i w:val="false"/>
                <w:color w:val="000000"/>
                <w:sz w:val="20"/>
              </w:rPr>
              <w:t>
мен алып жүруге, тасымалдауға, ҚР аумағына</w:t>
            </w:r>
            <w:r>
              <w:br/>
            </w:r>
            <w:r>
              <w:rPr>
                <w:rFonts w:ascii="Times New Roman"/>
                <w:b w:val="false"/>
                <w:i w:val="false"/>
                <w:color w:val="000000"/>
                <w:sz w:val="20"/>
              </w:rPr>
              <w:t>
әкелуге және ҚР әкетуге рұқсат бергені үшін</w:t>
            </w:r>
            <w:r>
              <w:br/>
            </w:r>
            <w:r>
              <w:rPr>
                <w:rFonts w:ascii="Times New Roman"/>
                <w:b w:val="false"/>
                <w:i w:val="false"/>
                <w:color w:val="000000"/>
                <w:sz w:val="20"/>
              </w:rPr>
              <w:t>
алынатын мемлекеттік баж</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5582</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r>
      <w:tr>
        <w:trPr>
          <w:trHeight w:val="48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меншігіндегі мүлікті жалға беруден</w:t>
            </w:r>
            <w:r>
              <w:br/>
            </w:r>
            <w:r>
              <w:rPr>
                <w:rFonts w:ascii="Times New Roman"/>
                <w:b w:val="false"/>
                <w:i w:val="false"/>
                <w:color w:val="000000"/>
                <w:sz w:val="20"/>
              </w:rPr>
              <w:t>
түсетін кірістер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w:t>
            </w:r>
            <w:r>
              <w:br/>
            </w:r>
            <w:r>
              <w:rPr>
                <w:rFonts w:ascii="Times New Roman"/>
                <w:b w:val="false"/>
                <w:i w:val="false"/>
                <w:color w:val="000000"/>
                <w:sz w:val="20"/>
              </w:rPr>
              <w:t>
түсетін кірістер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r>
      <w:tr>
        <w:trPr>
          <w:trHeight w:val="8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 (жұмыстарды,</w:t>
            </w:r>
            <w:r>
              <w:br/>
            </w:r>
            <w:r>
              <w:rPr>
                <w:rFonts w:ascii="Times New Roman"/>
                <w:b w:val="false"/>
                <w:i w:val="false"/>
                <w:color w:val="000000"/>
                <w:sz w:val="20"/>
              </w:rPr>
              <w:t>
қызметтерді) өткізуінен түсетін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4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мемлекеттік мекемелердің тауарларды (жұмыстарды,</w:t>
            </w:r>
            <w:r>
              <w:br/>
            </w:r>
            <w:r>
              <w:rPr>
                <w:rFonts w:ascii="Times New Roman"/>
                <w:b w:val="false"/>
                <w:i w:val="false"/>
                <w:color w:val="000000"/>
                <w:sz w:val="20"/>
              </w:rPr>
              <w:t>
қызметтерді) өткізуінен түсетін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5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w:t>
            </w:r>
            <w:r>
              <w:br/>
            </w:r>
            <w:r>
              <w:rPr>
                <w:rFonts w:ascii="Times New Roman"/>
                <w:b w:val="false"/>
                <w:i w:val="false"/>
                <w:color w:val="000000"/>
                <w:sz w:val="20"/>
              </w:rPr>
              <w:t>
мемлекеттік мекемелер көрсететін қызметтерді</w:t>
            </w:r>
            <w:r>
              <w:br/>
            </w:r>
            <w:r>
              <w:rPr>
                <w:rFonts w:ascii="Times New Roman"/>
                <w:b w:val="false"/>
                <w:i w:val="false"/>
                <w:color w:val="000000"/>
                <w:sz w:val="20"/>
              </w:rPr>
              <w:t>
сатудан түсетін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10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w:t>
            </w:r>
            <w:r>
              <w:br/>
            </w:r>
            <w:r>
              <w:rPr>
                <w:rFonts w:ascii="Times New Roman"/>
                <w:b w:val="false"/>
                <w:i w:val="false"/>
                <w:color w:val="000000"/>
                <w:sz w:val="20"/>
              </w:rPr>
              <w:t>
сондай-ақ ҚР Ұлттық Банкінің бюджетінен</w:t>
            </w:r>
            <w:r>
              <w:br/>
            </w:r>
            <w:r>
              <w:rPr>
                <w:rFonts w:ascii="Times New Roman"/>
                <w:b w:val="false"/>
                <w:i w:val="false"/>
                <w:color w:val="000000"/>
                <w:sz w:val="20"/>
              </w:rPr>
              <w:t>
(шығыстар сметасынан) ұсталатын және</w:t>
            </w:r>
            <w:r>
              <w:br/>
            </w:r>
            <w:r>
              <w:rPr>
                <w:rFonts w:ascii="Times New Roman"/>
                <w:b w:val="false"/>
                <w:i w:val="false"/>
                <w:color w:val="000000"/>
                <w:sz w:val="20"/>
              </w:rPr>
              <w:t>
қаржыландырылатын мемлекеттік мекемелерге</w:t>
            </w:r>
            <w:r>
              <w:br/>
            </w:r>
            <w:r>
              <w:rPr>
                <w:rFonts w:ascii="Times New Roman"/>
                <w:b w:val="false"/>
                <w:i w:val="false"/>
                <w:color w:val="000000"/>
                <w:sz w:val="20"/>
              </w:rPr>
              <w:t xml:space="preserve">
салынатын айыппұлдар, өсімпұлдар, санкциялар, </w:t>
            </w:r>
            <w:r>
              <w:br/>
            </w:r>
            <w:r>
              <w:rPr>
                <w:rFonts w:ascii="Times New Roman"/>
                <w:b w:val="false"/>
                <w:i w:val="false"/>
                <w:color w:val="000000"/>
                <w:sz w:val="20"/>
              </w:rPr>
              <w:t>
өндіріп алулар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r>
      <w:tr>
        <w:trPr>
          <w:trHeight w:val="133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w:t>
            </w:r>
            <w:r>
              <w:br/>
            </w:r>
            <w:r>
              <w:rPr>
                <w:rFonts w:ascii="Times New Roman"/>
                <w:b w:val="false"/>
                <w:i w:val="false"/>
                <w:color w:val="000000"/>
                <w:sz w:val="20"/>
              </w:rPr>
              <w:t>
қоспағанда, мемлекеттік бюджеттен</w:t>
            </w:r>
            <w:r>
              <w:br/>
            </w:r>
            <w:r>
              <w:rPr>
                <w:rFonts w:ascii="Times New Roman"/>
                <w:b w:val="false"/>
                <w:i w:val="false"/>
                <w:color w:val="000000"/>
                <w:sz w:val="20"/>
              </w:rPr>
              <w:t xml:space="preserve">
қаржыландырылатын, сондай-ақ ҚР Ұлттық Банкінің </w:t>
            </w:r>
            <w:r>
              <w:br/>
            </w:r>
            <w:r>
              <w:rPr>
                <w:rFonts w:ascii="Times New Roman"/>
                <w:b w:val="false"/>
                <w:i w:val="false"/>
                <w:color w:val="000000"/>
                <w:sz w:val="20"/>
              </w:rPr>
              <w:t>
бюджетінен (шығыстар сметасынан) ұсталынатын</w:t>
            </w:r>
            <w:r>
              <w:br/>
            </w:r>
            <w:r>
              <w:rPr>
                <w:rFonts w:ascii="Times New Roman"/>
                <w:b w:val="false"/>
                <w:i w:val="false"/>
                <w:color w:val="000000"/>
                <w:sz w:val="20"/>
              </w:rPr>
              <w:t>
және қаржыландырылатын мемлкекеттік мекемелер</w:t>
            </w:r>
            <w:r>
              <w:br/>
            </w:r>
            <w:r>
              <w:rPr>
                <w:rFonts w:ascii="Times New Roman"/>
                <w:b w:val="false"/>
                <w:i w:val="false"/>
                <w:color w:val="000000"/>
                <w:sz w:val="20"/>
              </w:rPr>
              <w:t>
салатын айыппұлдар, өсімпұлдар, санкциялар,</w:t>
            </w:r>
            <w:r>
              <w:br/>
            </w:r>
            <w:r>
              <w:rPr>
                <w:rFonts w:ascii="Times New Roman"/>
                <w:b w:val="false"/>
                <w:i w:val="false"/>
                <w:color w:val="000000"/>
                <w:sz w:val="20"/>
              </w:rPr>
              <w:t>
өндіріп алулар.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r>
      <w:tr>
        <w:trPr>
          <w:trHeight w:val="52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w:t>
            </w:r>
            <w:r>
              <w:br/>
            </w:r>
            <w:r>
              <w:rPr>
                <w:rFonts w:ascii="Times New Roman"/>
                <w:b w:val="false"/>
                <w:i w:val="false"/>
                <w:color w:val="000000"/>
                <w:sz w:val="20"/>
              </w:rPr>
              <w:t>
әкімшілік айыппұлдар, өсімпұлдар, санкциялар  </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салықтық емес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31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w:t>
            </w:r>
            <w:r>
              <w:br/>
            </w:r>
            <w:r>
              <w:rPr>
                <w:rFonts w:ascii="Times New Roman"/>
                <w:b w:val="false"/>
                <w:i w:val="false"/>
                <w:color w:val="000000"/>
                <w:sz w:val="20"/>
              </w:rPr>
              <w:t>
да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14098</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14098</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14098</w:t>
            </w:r>
          </w:p>
        </w:tc>
      </w:tr>
      <w:tr>
        <w:trPr>
          <w:trHeight w:val="28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14098</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1518096</w:t>
            </w:r>
          </w:p>
        </w:tc>
      </w:tr>
      <w:tr>
        <w:trPr>
          <w:trHeight w:val="5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органдарынан түсетін трансферттер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1518096</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1518096</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235052</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407181</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875863</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қалдықтарының қозғалысы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255"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w:t>
            </w:r>
          </w:p>
        </w:tc>
      </w:tr>
      <w:tr>
        <w:trPr>
          <w:trHeight w:val="27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табыстар</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1955598</w:t>
            </w:r>
          </w:p>
        </w:tc>
      </w:tr>
    </w:tbl>
    <w:p>
      <w:pPr>
        <w:spacing w:after="0"/>
        <w:ind w:left="0"/>
        <w:jc w:val="both"/>
      </w:pPr>
      <w:r>
        <w:rPr>
          <w:rFonts w:ascii="Times New Roman"/>
          <w:b w:val="false"/>
          <w:i w:val="false"/>
          <w:color w:val="ff0000"/>
          <w:sz w:val="28"/>
        </w:rPr>
        <w:t xml:space="preserve">      Ескерту: 2 қосымшаға өзгерістер мен толықтырулар енгізілді - Атырау облысы Индер аудандық Мәслихатының 2009.04.24. </w:t>
      </w:r>
      <w:r>
        <w:rPr>
          <w:rFonts w:ascii="Times New Roman"/>
          <w:b w:val="false"/>
          <w:i w:val="false"/>
          <w:color w:val="ff0000"/>
          <w:sz w:val="28"/>
        </w:rPr>
        <w:t>N 129-ІV</w:t>
      </w:r>
      <w:r>
        <w:rPr>
          <w:rFonts w:ascii="Times New Roman"/>
          <w:b w:val="false"/>
          <w:i w:val="false"/>
          <w:color w:val="ff0000"/>
          <w:sz w:val="28"/>
        </w:rPr>
        <w:t xml:space="preserve"> шешімімен.</w:t>
      </w:r>
    </w:p>
    <w:bookmarkStart w:name="z6" w:id="5"/>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XIV сессиясының N 101-ІV</w:t>
      </w:r>
      <w:r>
        <w:br/>
      </w:r>
      <w:r>
        <w:rPr>
          <w:rFonts w:ascii="Times New Roman"/>
          <w:b w:val="false"/>
          <w:i w:val="false"/>
          <w:color w:val="000000"/>
          <w:sz w:val="28"/>
        </w:rPr>
        <w:t>
шешіміне N 2 қосымша</w:t>
      </w:r>
    </w:p>
    <w:bookmarkEnd w:id="5"/>
    <w:bookmarkStart w:name="z7" w:id="6"/>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xml:space="preserve">
  2009 жылғы 24 сәуірдегі </w:t>
      </w:r>
      <w:r>
        <w:br/>
      </w:r>
      <w:r>
        <w:rPr>
          <w:rFonts w:ascii="Times New Roman"/>
          <w:b w:val="false"/>
          <w:i w:val="false"/>
          <w:color w:val="000000"/>
          <w:sz w:val="28"/>
        </w:rPr>
        <w:t>
XVІ сессиясының N 129-ІV</w:t>
      </w:r>
      <w:r>
        <w:br/>
      </w:r>
      <w:r>
        <w:rPr>
          <w:rFonts w:ascii="Times New Roman"/>
          <w:b w:val="false"/>
          <w:i w:val="false"/>
          <w:color w:val="000000"/>
          <w:sz w:val="28"/>
        </w:rPr>
        <w:t>
шешіміне N 2 қосымша</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577"/>
        <w:gridCol w:w="699"/>
        <w:gridCol w:w="699"/>
        <w:gridCol w:w="8343"/>
        <w:gridCol w:w="2074"/>
      </w:tblGrid>
      <w:tr>
        <w:trPr>
          <w:trHeight w:val="139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Функциялык топ</w:t>
            </w:r>
            <w:r>
              <w:br/>
            </w:r>
            <w:r>
              <w:rPr>
                <w:rFonts w:ascii="Times New Roman"/>
                <w:b w:val="false"/>
                <w:i w:val="false"/>
                <w:color w:val="000000"/>
                <w:sz w:val="20"/>
              </w:rPr>
              <w:t>
   Кiшi функция</w:t>
            </w:r>
            <w:r>
              <w:br/>
            </w:r>
            <w:r>
              <w:rPr>
                <w:rFonts w:ascii="Times New Roman"/>
                <w:b w:val="false"/>
                <w:i w:val="false"/>
                <w:color w:val="000000"/>
                <w:sz w:val="20"/>
              </w:rPr>
              <w:t>
       Бюджеттік бағдарламалардың        АТАУЫ</w:t>
            </w:r>
            <w:r>
              <w:br/>
            </w:r>
            <w:r>
              <w:rPr>
                <w:rFonts w:ascii="Times New Roman"/>
                <w:b w:val="false"/>
                <w:i w:val="false"/>
                <w:color w:val="000000"/>
                <w:sz w:val="20"/>
              </w:rPr>
              <w:t>
       әкімшісі</w:t>
            </w:r>
            <w:r>
              <w:br/>
            </w:r>
            <w:r>
              <w:rPr>
                <w:rFonts w:ascii="Times New Roman"/>
                <w:b w:val="false"/>
                <w:i w:val="false"/>
                <w:color w:val="000000"/>
                <w:sz w:val="20"/>
              </w:rPr>
              <w:t>
          Бағдарлама</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тенге</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1955598</w:t>
            </w:r>
          </w:p>
        </w:tc>
      </w:tr>
      <w:tr>
        <w:trPr>
          <w:trHeight w:val="4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110359</w:t>
            </w:r>
          </w:p>
        </w:tc>
      </w:tr>
      <w:tr>
        <w:trPr>
          <w:trHeight w:val="7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баскарудың жалпы функцияларын</w:t>
            </w:r>
            <w:r>
              <w:br/>
            </w:r>
            <w:r>
              <w:rPr>
                <w:rFonts w:ascii="Times New Roman"/>
                <w:b w:val="false"/>
                <w:i w:val="false"/>
                <w:color w:val="000000"/>
                <w:sz w:val="20"/>
              </w:rPr>
              <w:t>
орындайтын өкілді атқарушы және басқа</w:t>
            </w:r>
            <w:r>
              <w:br/>
            </w:r>
            <w:r>
              <w:rPr>
                <w:rFonts w:ascii="Times New Roman"/>
                <w:b w:val="false"/>
                <w:i w:val="false"/>
                <w:color w:val="000000"/>
                <w:sz w:val="20"/>
              </w:rPr>
              <w:t>
органдар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93836</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9981</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қызметiн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9981</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30022</w:t>
            </w: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әкiмінің қызметін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30022</w:t>
            </w:r>
          </w:p>
        </w:tc>
      </w:tr>
      <w:tr>
        <w:trPr>
          <w:trHeight w:val="9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53833</w:t>
            </w:r>
          </w:p>
        </w:tc>
      </w:tr>
      <w:tr>
        <w:trPr>
          <w:trHeight w:val="11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w:t>
            </w:r>
            <w:r>
              <w:br/>
            </w:r>
            <w:r>
              <w:rPr>
                <w:rFonts w:ascii="Times New Roman"/>
                <w:b w:val="false"/>
                <w:i w:val="false"/>
                <w:color w:val="000000"/>
                <w:sz w:val="20"/>
              </w:rPr>
              <w:t>
қаланың, кенттiң, ауылдың (селолың), ауылдық</w:t>
            </w:r>
            <w:r>
              <w:br/>
            </w:r>
            <w:r>
              <w:rPr>
                <w:rFonts w:ascii="Times New Roman"/>
                <w:b w:val="false"/>
                <w:i w:val="false"/>
                <w:color w:val="000000"/>
                <w:sz w:val="20"/>
              </w:rPr>
              <w:t>
(селолық) округі әкімі аппаратының қызметін</w:t>
            </w:r>
            <w:r>
              <w:br/>
            </w:r>
            <w:r>
              <w:rPr>
                <w:rFonts w:ascii="Times New Roman"/>
                <w:b w:val="false"/>
                <w:i w:val="false"/>
                <w:color w:val="000000"/>
                <w:sz w:val="20"/>
              </w:rPr>
              <w:t>
қамтамасыз ету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53833</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9249</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бөлiмi</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9249</w:t>
            </w:r>
          </w:p>
        </w:tc>
      </w:tr>
      <w:tr>
        <w:trPr>
          <w:trHeight w:val="4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бөлiмiнің қызметін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8427</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w:t>
            </w:r>
            <w:r>
              <w:br/>
            </w:r>
            <w:r>
              <w:rPr>
                <w:rFonts w:ascii="Times New Roman"/>
                <w:b w:val="false"/>
                <w:i w:val="false"/>
                <w:color w:val="000000"/>
                <w:sz w:val="20"/>
              </w:rPr>
              <w:t>
жүргізу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11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жолғы талондарды беру жөніндегі жұмысты</w:t>
            </w:r>
            <w:r>
              <w:br/>
            </w:r>
            <w:r>
              <w:rPr>
                <w:rFonts w:ascii="Times New Roman"/>
                <w:b w:val="false"/>
                <w:i w:val="false"/>
                <w:color w:val="000000"/>
                <w:sz w:val="20"/>
              </w:rPr>
              <w:t>
және бір жолғы талондарды іске асырудан сомаларды жинаудың толықтығын қамтамасыз етуді ұйымдастыру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w:t>
            </w:r>
          </w:p>
        </w:tc>
      </w:tr>
      <w:tr>
        <w:trPr>
          <w:trHeight w:val="4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бюджеттік жоспарлау</w:t>
            </w:r>
            <w:r>
              <w:br/>
            </w:r>
            <w:r>
              <w:rPr>
                <w:rFonts w:ascii="Times New Roman"/>
                <w:b w:val="false"/>
                <w:i w:val="false"/>
                <w:color w:val="000000"/>
                <w:sz w:val="20"/>
              </w:rPr>
              <w:t>
бөлiмi</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w:t>
            </w:r>
          </w:p>
        </w:tc>
      </w:tr>
      <w:tr>
        <w:trPr>
          <w:trHeight w:val="7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және бюджеттік жоспарлау</w:t>
            </w:r>
            <w:r>
              <w:br/>
            </w:r>
            <w:r>
              <w:rPr>
                <w:rFonts w:ascii="Times New Roman"/>
                <w:b w:val="false"/>
                <w:i w:val="false"/>
                <w:color w:val="000000"/>
                <w:sz w:val="20"/>
              </w:rPr>
              <w:t>
бөлімінің қызметiн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7274</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7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1043378</w:t>
            </w:r>
          </w:p>
        </w:tc>
      </w:tr>
      <w:tr>
        <w:trPr>
          <w:trHeight w:val="4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102272</w:t>
            </w:r>
          </w:p>
        </w:tc>
      </w:tr>
      <w:tr>
        <w:trPr>
          <w:trHeight w:val="7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102272</w:t>
            </w:r>
          </w:p>
        </w:tc>
      </w:tr>
      <w:tr>
        <w:trPr>
          <w:trHeight w:val="4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102272</w:t>
            </w: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w:t>
            </w:r>
            <w:r>
              <w:br/>
            </w:r>
            <w:r>
              <w:rPr>
                <w:rFonts w:ascii="Times New Roman"/>
                <w:b w:val="false"/>
                <w:i w:val="false"/>
                <w:color w:val="000000"/>
                <w:sz w:val="20"/>
              </w:rPr>
              <w:t>
бiлiм беру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876327</w:t>
            </w:r>
          </w:p>
        </w:tc>
      </w:tr>
      <w:tr>
        <w:trPr>
          <w:trHeight w:val="3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бiлiм беру бөлiмi</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876327</w:t>
            </w:r>
          </w:p>
        </w:tc>
      </w:tr>
      <w:tr>
        <w:trPr>
          <w:trHeight w:val="4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853218</w:t>
            </w:r>
          </w:p>
        </w:tc>
      </w:tr>
      <w:tr>
        <w:trPr>
          <w:trHeight w:val="4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22195</w:t>
            </w:r>
          </w:p>
        </w:tc>
      </w:tr>
      <w:tr>
        <w:trPr>
          <w:trHeight w:val="4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трансферттердің есебінен білім берудің</w:t>
            </w:r>
            <w:r>
              <w:br/>
            </w:r>
            <w:r>
              <w:rPr>
                <w:rFonts w:ascii="Times New Roman"/>
                <w:b w:val="false"/>
                <w:i w:val="false"/>
                <w:color w:val="000000"/>
                <w:sz w:val="20"/>
              </w:rPr>
              <w:t>
мемлекеттік жүйесіне оқытудың жаңа</w:t>
            </w:r>
            <w:r>
              <w:br/>
            </w:r>
            <w:r>
              <w:rPr>
                <w:rFonts w:ascii="Times New Roman"/>
                <w:b w:val="false"/>
                <w:i w:val="false"/>
                <w:color w:val="000000"/>
                <w:sz w:val="20"/>
              </w:rPr>
              <w:t>
технологияларын енгізу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w:t>
            </w:r>
          </w:p>
        </w:tc>
      </w:tr>
      <w:tr>
        <w:trPr>
          <w:trHeight w:val="3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64779</w:t>
            </w:r>
          </w:p>
        </w:tc>
      </w:tr>
      <w:tr>
        <w:trPr>
          <w:trHeight w:val="3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бiлiм беру бөлiмi</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64779</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қызметiн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7186</w:t>
            </w:r>
          </w:p>
        </w:tc>
      </w:tr>
      <w:tr>
        <w:trPr>
          <w:trHeight w:val="7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мемлекеттiк бiлiм беру мекемелері</w:t>
            </w:r>
            <w:r>
              <w:br/>
            </w:r>
            <w:r>
              <w:rPr>
                <w:rFonts w:ascii="Times New Roman"/>
                <w:b w:val="false"/>
                <w:i w:val="false"/>
                <w:color w:val="000000"/>
                <w:sz w:val="20"/>
              </w:rPr>
              <w:t>
үшін оқулықтар мен оқу-әдістемелік</w:t>
            </w:r>
            <w:r>
              <w:br/>
            </w:r>
            <w:r>
              <w:rPr>
                <w:rFonts w:ascii="Times New Roman"/>
                <w:b w:val="false"/>
                <w:i w:val="false"/>
                <w:color w:val="000000"/>
                <w:sz w:val="20"/>
              </w:rPr>
              <w:t>
кешендерді сатып алу және жеткiзу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17693</w:t>
            </w:r>
          </w:p>
        </w:tc>
      </w:tr>
      <w:tr>
        <w:trPr>
          <w:trHeight w:val="109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білім беру объектілерін күрделі, ағымды</w:t>
            </w:r>
            <w:r>
              <w:br/>
            </w:r>
            <w:r>
              <w:rPr>
                <w:rFonts w:ascii="Times New Roman"/>
                <w:b w:val="false"/>
                <w:i w:val="false"/>
                <w:color w:val="000000"/>
                <w:sz w:val="20"/>
              </w:rPr>
              <w:t>
жөндеу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39900</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210087</w:t>
            </w:r>
          </w:p>
        </w:tc>
      </w:tr>
      <w:tr>
        <w:trPr>
          <w:trHeight w:val="3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198000</w:t>
            </w:r>
          </w:p>
        </w:tc>
      </w:tr>
      <w:tr>
        <w:trPr>
          <w:trHeight w:val="10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8357</w:t>
            </w:r>
          </w:p>
        </w:tc>
      </w:tr>
      <w:tr>
        <w:trPr>
          <w:trHeight w:val="4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w:t>
            </w:r>
            <w:r>
              <w:br/>
            </w:r>
            <w:r>
              <w:rPr>
                <w:rFonts w:ascii="Times New Roman"/>
                <w:b w:val="false"/>
                <w:i w:val="false"/>
                <w:color w:val="000000"/>
                <w:sz w:val="20"/>
              </w:rPr>
              <w:t>
көрсету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8357</w:t>
            </w:r>
          </w:p>
        </w:tc>
      </w:tr>
      <w:tr>
        <w:trPr>
          <w:trHeight w:val="6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w:t>
            </w:r>
            <w:r>
              <w:br/>
            </w:r>
            <w:r>
              <w:rPr>
                <w:rFonts w:ascii="Times New Roman"/>
                <w:b w:val="false"/>
                <w:i w:val="false"/>
                <w:color w:val="000000"/>
                <w:sz w:val="20"/>
              </w:rPr>
              <w:t>
бағдарламалар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189643</w:t>
            </w:r>
          </w:p>
        </w:tc>
      </w:tr>
      <w:tr>
        <w:trPr>
          <w:trHeight w:val="3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48570</w:t>
            </w:r>
          </w:p>
        </w:tc>
      </w:tr>
      <w:tr>
        <w:trPr>
          <w:trHeight w:val="18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w:t>
            </w:r>
            <w:r>
              <w:br/>
            </w:r>
            <w:r>
              <w:rPr>
                <w:rFonts w:ascii="Times New Roman"/>
                <w:b w:val="false"/>
                <w:i w:val="false"/>
                <w:color w:val="000000"/>
                <w:sz w:val="20"/>
              </w:rPr>
              <w:t>
білім беру әлеуметтік қамтамасыз ету,</w:t>
            </w:r>
            <w:r>
              <w:br/>
            </w:r>
            <w:r>
              <w:rPr>
                <w:rFonts w:ascii="Times New Roman"/>
                <w:b w:val="false"/>
                <w:i w:val="false"/>
                <w:color w:val="000000"/>
                <w:sz w:val="20"/>
              </w:rPr>
              <w:t>
мәдениет және спорт мамандарына отын сатып</w:t>
            </w:r>
            <w:r>
              <w:br/>
            </w:r>
            <w:r>
              <w:rPr>
                <w:rFonts w:ascii="Times New Roman"/>
                <w:b w:val="false"/>
                <w:i w:val="false"/>
                <w:color w:val="000000"/>
                <w:sz w:val="20"/>
              </w:rPr>
              <w:t>
алуға Қазақстан Республикасының заңнамасына</w:t>
            </w:r>
            <w:r>
              <w:br/>
            </w:r>
            <w:r>
              <w:rPr>
                <w:rFonts w:ascii="Times New Roman"/>
                <w:b w:val="false"/>
                <w:i w:val="false"/>
                <w:color w:val="000000"/>
                <w:sz w:val="20"/>
              </w:rPr>
              <w:t>
сәйкес әлеуметтік көмек көрсету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5145</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51045</w:t>
            </w:r>
          </w:p>
        </w:tc>
      </w:tr>
      <w:tr>
        <w:trPr>
          <w:trHeight w:val="3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w:t>
            </w:r>
          </w:p>
        </w:tc>
      </w:tr>
      <w:tr>
        <w:trPr>
          <w:trHeight w:val="7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өкілетті органдардың шешiмі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 көрсету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20803</w:t>
            </w:r>
          </w:p>
        </w:tc>
      </w:tr>
      <w:tr>
        <w:trPr>
          <w:trHeight w:val="7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14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жөніндегі бағдарламаға</w:t>
            </w:r>
            <w:r>
              <w:br/>
            </w:r>
            <w:r>
              <w:rPr>
                <w:rFonts w:ascii="Times New Roman"/>
                <w:b w:val="false"/>
                <w:i w:val="false"/>
                <w:color w:val="000000"/>
                <w:sz w:val="20"/>
              </w:rPr>
              <w:t>
сәйкес мұқтаж мүгедектерді міндетті</w:t>
            </w:r>
            <w:r>
              <w:br/>
            </w:r>
            <w:r>
              <w:rPr>
                <w:rFonts w:ascii="Times New Roman"/>
                <w:b w:val="false"/>
                <w:i w:val="false"/>
                <w:color w:val="000000"/>
                <w:sz w:val="20"/>
              </w:rPr>
              <w:t>
гигиеналық құралдарымен қамтамасыз етуге</w:t>
            </w:r>
            <w:r>
              <w:br/>
            </w:r>
            <w:r>
              <w:rPr>
                <w:rFonts w:ascii="Times New Roman"/>
                <w:b w:val="false"/>
                <w:i w:val="false"/>
                <w:color w:val="000000"/>
                <w:sz w:val="20"/>
              </w:rPr>
              <w:t>
және ымдау тілі мамандарының, жеке</w:t>
            </w:r>
            <w:r>
              <w:br/>
            </w:r>
            <w:r>
              <w:rPr>
                <w:rFonts w:ascii="Times New Roman"/>
                <w:b w:val="false"/>
                <w:i w:val="false"/>
                <w:color w:val="000000"/>
                <w:sz w:val="20"/>
              </w:rPr>
              <w:t>
көмекшілердің қызмет көрсетуі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58073</w:t>
            </w:r>
          </w:p>
        </w:tc>
      </w:tr>
      <w:tr>
        <w:trPr>
          <w:trHeight w:val="7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w:t>
            </w:r>
            <w:r>
              <w:br/>
            </w:r>
            <w:r>
              <w:rPr>
                <w:rFonts w:ascii="Times New Roman"/>
                <w:b w:val="false"/>
                <w:i w:val="false"/>
                <w:color w:val="000000"/>
                <w:sz w:val="20"/>
              </w:rPr>
              <w:t>
ету салаларындағы өзге де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12087</w:t>
            </w:r>
          </w:p>
        </w:tc>
      </w:tr>
      <w:tr>
        <w:trPr>
          <w:trHeight w:val="6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жұмыспен қамту және әлеуметтік</w:t>
            </w:r>
            <w:r>
              <w:br/>
            </w:r>
            <w:r>
              <w:rPr>
                <w:rFonts w:ascii="Times New Roman"/>
                <w:b w:val="false"/>
                <w:i w:val="false"/>
                <w:color w:val="000000"/>
                <w:sz w:val="20"/>
              </w:rPr>
              <w:t>
бағдарламалар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12087</w:t>
            </w:r>
          </w:p>
        </w:tc>
      </w:tr>
      <w:tr>
        <w:trPr>
          <w:trHeight w:val="6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w:t>
            </w:r>
            <w:r>
              <w:br/>
            </w:r>
            <w:r>
              <w:rPr>
                <w:rFonts w:ascii="Times New Roman"/>
                <w:b w:val="false"/>
                <w:i w:val="false"/>
                <w:color w:val="000000"/>
                <w:sz w:val="20"/>
              </w:rPr>
              <w:t>
бөлімінің қызметін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9661</w:t>
            </w:r>
          </w:p>
        </w:tc>
      </w:tr>
      <w:tr>
        <w:trPr>
          <w:trHeight w:val="7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w:t>
            </w:r>
            <w:r>
              <w:br/>
            </w:r>
            <w:r>
              <w:rPr>
                <w:rFonts w:ascii="Times New Roman"/>
                <w:b w:val="false"/>
                <w:i w:val="false"/>
                <w:color w:val="000000"/>
                <w:sz w:val="20"/>
              </w:rPr>
              <w:t>
төлемдерді есептеу төлеу мен жеткiзу бойынша</w:t>
            </w:r>
            <w:r>
              <w:br/>
            </w:r>
            <w:r>
              <w:rPr>
                <w:rFonts w:ascii="Times New Roman"/>
                <w:b w:val="false"/>
                <w:i w:val="false"/>
                <w:color w:val="000000"/>
                <w:sz w:val="20"/>
              </w:rPr>
              <w:t>
қызметтерге ақы төлеу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w:t>
            </w:r>
          </w:p>
        </w:tc>
      </w:tr>
      <w:tr>
        <w:trPr>
          <w:trHeight w:val="3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476596</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449896</w:t>
            </w:r>
          </w:p>
        </w:tc>
      </w:tr>
      <w:tr>
        <w:trPr>
          <w:trHeight w:val="6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кент,ауыл(село)ауылдық (селолық) округ</w:t>
            </w:r>
            <w:r>
              <w:br/>
            </w:r>
            <w:r>
              <w:rPr>
                <w:rFonts w:ascii="Times New Roman"/>
                <w:b w:val="false"/>
                <w:i w:val="false"/>
                <w:color w:val="000000"/>
                <w:sz w:val="20"/>
              </w:rPr>
              <w:t>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сумен жабдықтауды</w:t>
            </w:r>
            <w:r>
              <w:br/>
            </w:r>
            <w:r>
              <w:rPr>
                <w:rFonts w:ascii="Times New Roman"/>
                <w:b w:val="false"/>
                <w:i w:val="false"/>
                <w:color w:val="000000"/>
                <w:sz w:val="20"/>
              </w:rPr>
              <w:t>
ұйымдастыру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14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w:t>
            </w:r>
            <w:r>
              <w:br/>
            </w:r>
            <w:r>
              <w:rPr>
                <w:rFonts w:ascii="Times New Roman"/>
                <w:b w:val="false"/>
                <w:i w:val="false"/>
                <w:color w:val="000000"/>
                <w:sz w:val="20"/>
              </w:rPr>
              <w:t>
даярлау стратегиясын іске асыру шеңберінде</w:t>
            </w:r>
            <w:r>
              <w:br/>
            </w:r>
            <w:r>
              <w:rPr>
                <w:rFonts w:ascii="Times New Roman"/>
                <w:b w:val="false"/>
                <w:i w:val="false"/>
                <w:color w:val="000000"/>
                <w:sz w:val="20"/>
              </w:rPr>
              <w:t>
инженерлік коммуникациялық инфрақұрылымды</w:t>
            </w:r>
            <w:r>
              <w:br/>
            </w:r>
            <w:r>
              <w:rPr>
                <w:rFonts w:ascii="Times New Roman"/>
                <w:b w:val="false"/>
                <w:i w:val="false"/>
                <w:color w:val="000000"/>
                <w:sz w:val="20"/>
              </w:rPr>
              <w:t>
жөндеу және елді мекендерді көркейту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35415</w:t>
            </w:r>
          </w:p>
        </w:tc>
      </w:tr>
      <w:tr>
        <w:trPr>
          <w:trHeight w:val="4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w:t>
            </w:r>
            <w:r>
              <w:br/>
            </w:r>
            <w:r>
              <w:rPr>
                <w:rFonts w:ascii="Times New Roman"/>
                <w:b w:val="false"/>
                <w:i w:val="false"/>
                <w:color w:val="000000"/>
                <w:sz w:val="20"/>
              </w:rPr>
              <w:t>
үймен қамтамасыз ету бағдарламарын</w:t>
            </w:r>
            <w:r>
              <w:br/>
            </w:r>
            <w:r>
              <w:rPr>
                <w:rFonts w:ascii="Times New Roman"/>
                <w:b w:val="false"/>
                <w:i w:val="false"/>
                <w:color w:val="000000"/>
                <w:sz w:val="20"/>
              </w:rPr>
              <w:t>
жергілікті бюджет есебінен іске асыру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w:t>
            </w:r>
            <w:r>
              <w:br/>
            </w:r>
            <w:r>
              <w:rPr>
                <w:rFonts w:ascii="Times New Roman"/>
                <w:b w:val="false"/>
                <w:i w:val="false"/>
                <w:color w:val="000000"/>
                <w:sz w:val="20"/>
              </w:rPr>
              <w:t>
қызмет етуі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22075</w:t>
            </w:r>
          </w:p>
        </w:tc>
      </w:tr>
      <w:tr>
        <w:trPr>
          <w:trHeight w:val="6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коммуналдық меншігіндегі жылу</w:t>
            </w:r>
            <w:r>
              <w:br/>
            </w:r>
            <w:r>
              <w:rPr>
                <w:rFonts w:ascii="Times New Roman"/>
                <w:b w:val="false"/>
                <w:i w:val="false"/>
                <w:color w:val="000000"/>
                <w:sz w:val="20"/>
              </w:rPr>
              <w:t>
жүйелерін қолдануды ұйымдастыру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3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407181</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407181</w:t>
            </w:r>
          </w:p>
        </w:tc>
      </w:tr>
      <w:tr>
        <w:trPr>
          <w:trHeight w:val="2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26700</w:t>
            </w:r>
          </w:p>
        </w:tc>
      </w:tr>
      <w:tr>
        <w:trPr>
          <w:trHeight w:val="10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26700</w:t>
            </w:r>
          </w:p>
        </w:tc>
      </w:tr>
      <w:tr>
        <w:trPr>
          <w:trHeight w:val="3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3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w:t>
            </w:r>
            <w:r>
              <w:br/>
            </w:r>
            <w:r>
              <w:rPr>
                <w:rFonts w:ascii="Times New Roman"/>
                <w:b w:val="false"/>
                <w:i w:val="false"/>
                <w:color w:val="000000"/>
                <w:sz w:val="20"/>
              </w:rPr>
              <w:t>
кеңiстiк</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78169</w:t>
            </w:r>
          </w:p>
        </w:tc>
      </w:tr>
      <w:tr>
        <w:trPr>
          <w:trHeight w:val="3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41111</w:t>
            </w:r>
          </w:p>
        </w:tc>
      </w:tr>
      <w:tr>
        <w:trPr>
          <w:trHeight w:val="6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w:t>
            </w:r>
            <w:r>
              <w:br/>
            </w:r>
            <w:r>
              <w:rPr>
                <w:rFonts w:ascii="Times New Roman"/>
                <w:b w:val="false"/>
                <w:i w:val="false"/>
                <w:color w:val="000000"/>
                <w:sz w:val="20"/>
              </w:rPr>
              <w:t>
кент, ауыл (село) ауылдық (селолық) округ</w:t>
            </w:r>
            <w:r>
              <w:br/>
            </w:r>
            <w:r>
              <w:rPr>
                <w:rFonts w:ascii="Times New Roman"/>
                <w:b w:val="false"/>
                <w:i w:val="false"/>
                <w:color w:val="000000"/>
                <w:sz w:val="20"/>
              </w:rPr>
              <w:t>
әкімінің аппараты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41111</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41111</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денешынықтыру және спорт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деңгейдегi спорттық жарыстар</w:t>
            </w:r>
            <w:r>
              <w:br/>
            </w:r>
            <w:r>
              <w:rPr>
                <w:rFonts w:ascii="Times New Roman"/>
                <w:b w:val="false"/>
                <w:i w:val="false"/>
                <w:color w:val="000000"/>
                <w:sz w:val="20"/>
              </w:rPr>
              <w:t>
өткiзу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w:t>
            </w:r>
          </w:p>
        </w:tc>
      </w:tr>
      <w:tr>
        <w:trPr>
          <w:trHeight w:val="3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22523</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мәдениет және тілдерді дамыту</w:t>
            </w:r>
            <w:r>
              <w:br/>
            </w:r>
            <w:r>
              <w:rPr>
                <w:rFonts w:ascii="Times New Roman"/>
                <w:b w:val="false"/>
                <w:i w:val="false"/>
                <w:color w:val="000000"/>
                <w:sz w:val="20"/>
              </w:rPr>
              <w:t>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21774</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кітапханалардың жұмыс істеуі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21774</w:t>
            </w:r>
          </w:p>
        </w:tc>
      </w:tr>
      <w:tr>
        <w:trPr>
          <w:trHeight w:val="3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6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 арқылы</w:t>
            </w:r>
            <w:r>
              <w:br/>
            </w:r>
            <w:r>
              <w:rPr>
                <w:rFonts w:ascii="Times New Roman"/>
                <w:b w:val="false"/>
                <w:i w:val="false"/>
                <w:color w:val="000000"/>
                <w:sz w:val="20"/>
              </w:rPr>
              <w:t>
мемлекеттік ақпарат саясатын жүргізу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6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Мәденит, спорт, туризм және ақпараттық</w:t>
            </w:r>
            <w:r>
              <w:br/>
            </w:r>
            <w:r>
              <w:rPr>
                <w:rFonts w:ascii="Times New Roman"/>
                <w:b w:val="false"/>
                <w:i w:val="false"/>
                <w:color w:val="000000"/>
                <w:sz w:val="20"/>
              </w:rPr>
              <w:t>
кеңістікті ұйымдастыру жөніндегі өзге де</w:t>
            </w:r>
            <w:r>
              <w:br/>
            </w:r>
            <w:r>
              <w:rPr>
                <w:rFonts w:ascii="Times New Roman"/>
                <w:b w:val="false"/>
                <w:i w:val="false"/>
                <w:color w:val="000000"/>
                <w:sz w:val="20"/>
              </w:rPr>
              <w:t>
қызметтер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12284</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 дамыту</w:t>
            </w:r>
            <w:r>
              <w:br/>
            </w:r>
            <w:r>
              <w:rPr>
                <w:rFonts w:ascii="Times New Roman"/>
                <w:b w:val="false"/>
                <w:i w:val="false"/>
                <w:color w:val="000000"/>
                <w:sz w:val="20"/>
              </w:rPr>
              <w:t>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w:t>
            </w:r>
          </w:p>
        </w:tc>
      </w:tr>
      <w:tr>
        <w:trPr>
          <w:trHeight w:val="6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 бөлімінің</w:t>
            </w:r>
            <w:r>
              <w:br/>
            </w:r>
            <w:r>
              <w:rPr>
                <w:rFonts w:ascii="Times New Roman"/>
                <w:b w:val="false"/>
                <w:i w:val="false"/>
                <w:color w:val="000000"/>
                <w:sz w:val="20"/>
              </w:rPr>
              <w:t>
қызметін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4911</w:t>
            </w:r>
          </w:p>
        </w:tc>
      </w:tr>
      <w:tr>
        <w:trPr>
          <w:trHeight w:val="3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саясат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 қамтамасыз</w:t>
            </w:r>
            <w:r>
              <w:br/>
            </w:r>
            <w:r>
              <w:rPr>
                <w:rFonts w:ascii="Times New Roman"/>
                <w:b w:val="false"/>
                <w:i w:val="false"/>
                <w:color w:val="000000"/>
                <w:sz w:val="20"/>
              </w:rPr>
              <w:t>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w:t>
            </w: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денешынықтыру және спорт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w:t>
            </w:r>
          </w:p>
        </w:tc>
      </w:tr>
      <w:tr>
        <w:trPr>
          <w:trHeight w:val="6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денешынықтыру және спорт бөлімінің</w:t>
            </w:r>
            <w:r>
              <w:br/>
            </w:r>
            <w:r>
              <w:rPr>
                <w:rFonts w:ascii="Times New Roman"/>
                <w:b w:val="false"/>
                <w:i w:val="false"/>
                <w:color w:val="000000"/>
                <w:sz w:val="20"/>
              </w:rPr>
              <w:t>
қызметін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3875</w:t>
            </w:r>
          </w:p>
        </w:tc>
      </w:tr>
      <w:tr>
        <w:trPr>
          <w:trHeight w:val="10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w:t>
            </w:r>
            <w:r>
              <w:br/>
            </w:r>
            <w:r>
              <w:rPr>
                <w:rFonts w:ascii="Times New Roman"/>
                <w:b w:val="false"/>
                <w:i w:val="false"/>
                <w:color w:val="000000"/>
                <w:sz w:val="20"/>
              </w:rPr>
              <w:t>
корғалатын табиғи аумақтар, қоршаған ортаны</w:t>
            </w:r>
            <w:r>
              <w:br/>
            </w:r>
            <w:r>
              <w:rPr>
                <w:rFonts w:ascii="Times New Roman"/>
                <w:b w:val="false"/>
                <w:i w:val="false"/>
                <w:color w:val="000000"/>
                <w:sz w:val="20"/>
              </w:rPr>
              <w:t>
және жануарлар дүниесін қорғау, жер</w:t>
            </w:r>
            <w:r>
              <w:br/>
            </w:r>
            <w:r>
              <w:rPr>
                <w:rFonts w:ascii="Times New Roman"/>
                <w:b w:val="false"/>
                <w:i w:val="false"/>
                <w:color w:val="000000"/>
                <w:sz w:val="20"/>
              </w:rPr>
              <w:t>
қатынастары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11008</w:t>
            </w:r>
          </w:p>
        </w:tc>
      </w:tr>
      <w:tr>
        <w:trPr>
          <w:trHeight w:val="3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6126</w:t>
            </w:r>
          </w:p>
        </w:tc>
      </w:tr>
      <w:tr>
        <w:trPr>
          <w:trHeight w:val="3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ауыл шаруашылық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4166</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бөлімінің қызметін</w:t>
            </w:r>
            <w:r>
              <w:br/>
            </w:r>
            <w:r>
              <w:rPr>
                <w:rFonts w:ascii="Times New Roman"/>
                <w:b w:val="false"/>
                <w:i w:val="false"/>
                <w:color w:val="000000"/>
                <w:sz w:val="20"/>
              </w:rPr>
              <w:t>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4166</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бюжеттік жоспарлау</w:t>
            </w:r>
            <w:r>
              <w:br/>
            </w:r>
            <w:r>
              <w:rPr>
                <w:rFonts w:ascii="Times New Roman"/>
                <w:b w:val="false"/>
                <w:i w:val="false"/>
                <w:color w:val="000000"/>
                <w:sz w:val="20"/>
              </w:rPr>
              <w:t>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10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w:t>
            </w:r>
            <w:r>
              <w:br/>
            </w:r>
            <w:r>
              <w:rPr>
                <w:rFonts w:ascii="Times New Roman"/>
                <w:b w:val="false"/>
                <w:i w:val="false"/>
                <w:color w:val="000000"/>
                <w:sz w:val="20"/>
              </w:rPr>
              <w:t>
трансферттердің есебінен ауылдық елді</w:t>
            </w:r>
            <w:r>
              <w:br/>
            </w:r>
            <w:r>
              <w:rPr>
                <w:rFonts w:ascii="Times New Roman"/>
                <w:b w:val="false"/>
                <w:i w:val="false"/>
                <w:color w:val="000000"/>
                <w:sz w:val="20"/>
              </w:rPr>
              <w:t>
мекендер саласының мамандарын әлеуметтік</w:t>
            </w:r>
            <w:r>
              <w:br/>
            </w:r>
            <w:r>
              <w:rPr>
                <w:rFonts w:ascii="Times New Roman"/>
                <w:b w:val="false"/>
                <w:i w:val="false"/>
                <w:color w:val="000000"/>
                <w:sz w:val="20"/>
              </w:rPr>
              <w:t>
қолдау шараларын іске асыру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жер қатынастары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w:t>
            </w:r>
          </w:p>
        </w:tc>
      </w:tr>
      <w:tr>
        <w:trPr>
          <w:trHeight w:val="3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бөлімінің қызметін</w:t>
            </w:r>
            <w:r>
              <w:br/>
            </w:r>
            <w:r>
              <w:rPr>
                <w:rFonts w:ascii="Times New Roman"/>
                <w:b w:val="false"/>
                <w:i w:val="false"/>
                <w:color w:val="000000"/>
                <w:sz w:val="20"/>
              </w:rPr>
              <w:t>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15273</w:t>
            </w:r>
          </w:p>
        </w:tc>
      </w:tr>
      <w:tr>
        <w:trPr>
          <w:trHeight w:val="3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15273</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құрылыс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11514</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11514</w:t>
            </w:r>
          </w:p>
        </w:tc>
      </w:tr>
      <w:tr>
        <w:trPr>
          <w:trHeight w:val="4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сәулет және қала құрылысы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w:t>
            </w:r>
          </w:p>
        </w:tc>
      </w:tr>
      <w:tr>
        <w:trPr>
          <w:trHeight w:val="3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 құрылысы және сәулет бөлімінің</w:t>
            </w:r>
            <w:r>
              <w:br/>
            </w:r>
            <w:r>
              <w:rPr>
                <w:rFonts w:ascii="Times New Roman"/>
                <w:b w:val="false"/>
                <w:i w:val="false"/>
                <w:color w:val="000000"/>
                <w:sz w:val="20"/>
              </w:rPr>
              <w:t>
қызметін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3759</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9225</w:t>
            </w: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4678</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атқарушы органының</w:t>
            </w:r>
            <w:r>
              <w:br/>
            </w:r>
            <w:r>
              <w:rPr>
                <w:rFonts w:ascii="Times New Roman"/>
                <w:b w:val="false"/>
                <w:i w:val="false"/>
                <w:color w:val="000000"/>
                <w:sz w:val="20"/>
              </w:rPr>
              <w:t>
резерві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4678</w:t>
            </w:r>
          </w:p>
        </w:tc>
      </w:tr>
      <w:tr>
        <w:trPr>
          <w:trHeight w:val="7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тұрғын үй 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w:t>
            </w:r>
          </w:p>
        </w:tc>
      </w:tr>
      <w:tr>
        <w:trPr>
          <w:trHeight w:val="4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ұй коммуналдық шаруашылығы,</w:t>
            </w:r>
            <w:r>
              <w:br/>
            </w:r>
            <w:r>
              <w:rPr>
                <w:rFonts w:ascii="Times New Roman"/>
                <w:b w:val="false"/>
                <w:i w:val="false"/>
                <w:color w:val="000000"/>
                <w:sz w:val="20"/>
              </w:rPr>
              <w:t>
жолаушылар көлігі және автомобиль жолдары</w:t>
            </w:r>
            <w:r>
              <w:br/>
            </w:r>
            <w:r>
              <w:rPr>
                <w:rFonts w:ascii="Times New Roman"/>
                <w:b w:val="false"/>
                <w:i w:val="false"/>
                <w:color w:val="000000"/>
                <w:sz w:val="20"/>
              </w:rPr>
              <w:t>
бөлімінің қызметін қамтамасыз ету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4547</w:t>
            </w: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болiмi</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трансферттерді</w:t>
            </w:r>
            <w:r>
              <w:br/>
            </w:r>
            <w:r>
              <w:rPr>
                <w:rFonts w:ascii="Times New Roman"/>
                <w:b w:val="false"/>
                <w:i w:val="false"/>
                <w:color w:val="000000"/>
                <w:sz w:val="20"/>
              </w:rPr>
              <w:t>
қайтару</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8" w:id="7"/>
    <w:p>
      <w:pPr>
        <w:spacing w:after="0"/>
        <w:ind w:left="0"/>
        <w:jc w:val="both"/>
      </w:pPr>
      <w:r>
        <w:rPr>
          <w:rFonts w:ascii="Times New Roman"/>
          <w:b w:val="false"/>
          <w:i w:val="false"/>
          <w:color w:val="ff0000"/>
          <w:sz w:val="28"/>
        </w:rPr>
        <w:t xml:space="preserve">
      Ескерту: 3 қосымшаға өзгерістер мен толықтырулар енгізілді - Атырау облысы Индер аудандық Мәслихатының 2009.04.24. </w:t>
      </w:r>
      <w:r>
        <w:rPr>
          <w:rFonts w:ascii="Times New Roman"/>
          <w:b w:val="false"/>
          <w:i w:val="false"/>
          <w:color w:val="ff0000"/>
          <w:sz w:val="28"/>
        </w:rPr>
        <w:t>N 129-ІV</w:t>
      </w:r>
      <w:r>
        <w:rPr>
          <w:rFonts w:ascii="Times New Roman"/>
          <w:b w:val="false"/>
          <w:i w:val="false"/>
          <w:color w:val="ff0000"/>
          <w:sz w:val="28"/>
        </w:rPr>
        <w:t xml:space="preserve"> шешімімен.</w:t>
      </w:r>
    </w:p>
    <w:bookmarkEnd w:id="7"/>
    <w:bookmarkStart w:name="z9" w:id="8"/>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2008 жылғы 24 желтоқсандағы</w:t>
      </w:r>
      <w:r>
        <w:br/>
      </w:r>
      <w:r>
        <w:rPr>
          <w:rFonts w:ascii="Times New Roman"/>
          <w:b w:val="false"/>
          <w:i w:val="false"/>
          <w:color w:val="000000"/>
          <w:sz w:val="28"/>
        </w:rPr>
        <w:t>
XIV сессиясының N 101-ІV</w:t>
      </w:r>
      <w:r>
        <w:br/>
      </w:r>
      <w:r>
        <w:rPr>
          <w:rFonts w:ascii="Times New Roman"/>
          <w:b w:val="false"/>
          <w:i w:val="false"/>
          <w:color w:val="000000"/>
          <w:sz w:val="28"/>
        </w:rPr>
        <w:t>
шешіміне N 3 қосымша</w:t>
      </w:r>
    </w:p>
    <w:bookmarkEnd w:id="8"/>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xml:space="preserve">
  2009 жылғы 24 сәуірдегі </w:t>
      </w:r>
      <w:r>
        <w:br/>
      </w:r>
      <w:r>
        <w:rPr>
          <w:rFonts w:ascii="Times New Roman"/>
          <w:b w:val="false"/>
          <w:i w:val="false"/>
          <w:color w:val="000000"/>
          <w:sz w:val="28"/>
        </w:rPr>
        <w:t>
XVІ сессиясының N 129-ІV</w:t>
      </w:r>
      <w:r>
        <w:br/>
      </w:r>
      <w:r>
        <w:rPr>
          <w:rFonts w:ascii="Times New Roman"/>
          <w:b w:val="false"/>
          <w:i w:val="false"/>
          <w:color w:val="000000"/>
          <w:sz w:val="28"/>
        </w:rPr>
        <w:t>
шешіміне N 3 қосымша</w:t>
      </w:r>
    </w:p>
    <w:p>
      <w:pPr>
        <w:spacing w:after="0"/>
        <w:ind w:left="0"/>
        <w:jc w:val="both"/>
      </w:pPr>
      <w:r>
        <w:rPr>
          <w:rFonts w:ascii="Times New Roman"/>
          <w:b w:val="false"/>
          <w:i w:val="false"/>
          <w:color w:val="000000"/>
          <w:sz w:val="28"/>
        </w:rPr>
        <w:t>Ауылдық (селолық) округтер әкімдері аппараттары арқылы</w:t>
      </w:r>
      <w:r>
        <w:br/>
      </w:r>
      <w:r>
        <w:rPr>
          <w:rFonts w:ascii="Times New Roman"/>
          <w:b w:val="false"/>
          <w:i w:val="false"/>
          <w:color w:val="000000"/>
          <w:sz w:val="28"/>
        </w:rPr>
        <w:t>
     қаржыландырылатын бюджеттік бағдарламаларды қаржыландыру мөлшері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3344"/>
        <w:gridCol w:w="1189"/>
        <w:gridCol w:w="1023"/>
        <w:gridCol w:w="1023"/>
        <w:gridCol w:w="1107"/>
        <w:gridCol w:w="1079"/>
        <w:gridCol w:w="996"/>
        <w:gridCol w:w="1024"/>
        <w:gridCol w:w="1175"/>
      </w:tblGrid>
      <w:tr>
        <w:trPr>
          <w:trHeight w:val="255"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r>
              <w:br/>
            </w:r>
            <w:r>
              <w:rPr>
                <w:rFonts w:ascii="Times New Roman"/>
                <w:b w:val="false"/>
                <w:i w:val="false"/>
                <w:color w:val="000000"/>
                <w:sz w:val="20"/>
              </w:rPr>
              <w:t>
лардың</w:t>
            </w:r>
            <w:r>
              <w:br/>
            </w:r>
            <w:r>
              <w:rPr>
                <w:rFonts w:ascii="Times New Roman"/>
                <w:b w:val="false"/>
                <w:i w:val="false"/>
                <w:color w:val="000000"/>
                <w:sz w:val="20"/>
              </w:rPr>
              <w:t>
коды</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w:t>
            </w:r>
            <w:r>
              <w:br/>
            </w:r>
            <w:r>
              <w:rPr>
                <w:rFonts w:ascii="Times New Roman"/>
                <w:b w:val="false"/>
                <w:i w:val="false"/>
                <w:color w:val="000000"/>
                <w:sz w:val="20"/>
              </w:rPr>
              <w:t>
бағдарламалардың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ауылдық/селолық/округтердің</w:t>
            </w:r>
            <w:r>
              <w:br/>
            </w:r>
            <w:r>
              <w:rPr>
                <w:rFonts w:ascii="Times New Roman"/>
                <w:b w:val="false"/>
                <w:i w:val="false"/>
                <w:color w:val="000000"/>
                <w:sz w:val="20"/>
              </w:rPr>
              <w:t>
            атауы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w:t>
            </w:r>
            <w:r>
              <w:br/>
            </w:r>
            <w:r>
              <w:rPr>
                <w:rFonts w:ascii="Times New Roman"/>
                <w:b w:val="false"/>
                <w:i w:val="false"/>
                <w:color w:val="000000"/>
                <w:sz w:val="20"/>
              </w:rPr>
              <w:t>
ғы</w:t>
            </w:r>
          </w:p>
        </w:tc>
      </w:tr>
      <w:tr>
        <w:trPr>
          <w:trHeight w:val="255"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w:t>
            </w:r>
            <w:r>
              <w:br/>
            </w:r>
            <w:r>
              <w:rPr>
                <w:rFonts w:ascii="Times New Roman"/>
                <w:b w:val="false"/>
                <w:i w:val="false"/>
                <w:color w:val="000000"/>
                <w:sz w:val="20"/>
              </w:rPr>
              <w:t>
бор</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w:t>
            </w:r>
            <w:r>
              <w:br/>
            </w:r>
            <w:r>
              <w:rPr>
                <w:rFonts w:ascii="Times New Roman"/>
                <w:b w:val="false"/>
                <w:i w:val="false"/>
                <w:color w:val="000000"/>
                <w:sz w:val="20"/>
              </w:rPr>
              <w:t>
суат</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Бөде</w:t>
            </w:r>
            <w:r>
              <w:br/>
            </w:r>
            <w:r>
              <w:rPr>
                <w:rFonts w:ascii="Times New Roman"/>
                <w:b w:val="false"/>
                <w:i w:val="false"/>
                <w:color w:val="000000"/>
                <w:sz w:val="20"/>
              </w:rPr>
              <w:t>
не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Көкто</w:t>
            </w:r>
            <w:r>
              <w:br/>
            </w:r>
            <w:r>
              <w:rPr>
                <w:rFonts w:ascii="Times New Roman"/>
                <w:b w:val="false"/>
                <w:i w:val="false"/>
                <w:color w:val="000000"/>
                <w:sz w:val="20"/>
              </w:rPr>
              <w:t>
ғай</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Есбол</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Елтай</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Өрлік</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w:t>
            </w:r>
            <w:r>
              <w:br/>
            </w:r>
            <w:r>
              <w:rPr>
                <w:rFonts w:ascii="Times New Roman"/>
                <w:b w:val="false"/>
                <w:i w:val="false"/>
                <w:color w:val="000000"/>
                <w:sz w:val="20"/>
              </w:rPr>
              <w:t>
ругі</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а/ок</w:t>
            </w:r>
            <w:r>
              <w:br/>
            </w:r>
            <w:r>
              <w:rPr>
                <w:rFonts w:ascii="Times New Roman"/>
                <w:b w:val="false"/>
                <w:i w:val="false"/>
                <w:color w:val="000000"/>
                <w:sz w:val="20"/>
              </w:rPr>
              <w:t>
ругі</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а/ок</w:t>
            </w:r>
            <w:r>
              <w:br/>
            </w:r>
            <w:r>
              <w:rPr>
                <w:rFonts w:ascii="Times New Roman"/>
                <w:b w:val="false"/>
                <w:i w:val="false"/>
                <w:color w:val="000000"/>
                <w:sz w:val="20"/>
              </w:rPr>
              <w:t>
ругі</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w:t>
            </w:r>
            <w:r>
              <w:br/>
            </w:r>
            <w:r>
              <w:rPr>
                <w:rFonts w:ascii="Times New Roman"/>
                <w:b w:val="false"/>
                <w:i w:val="false"/>
                <w:color w:val="000000"/>
                <w:sz w:val="20"/>
              </w:rPr>
              <w:t>
ругі</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w:t>
            </w:r>
            <w:r>
              <w:br/>
            </w:r>
            <w:r>
              <w:rPr>
                <w:rFonts w:ascii="Times New Roman"/>
                <w:b w:val="false"/>
                <w:i w:val="false"/>
                <w:color w:val="000000"/>
                <w:sz w:val="20"/>
              </w:rPr>
              <w:t>
ругі</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w:t>
            </w:r>
            <w:r>
              <w:br/>
            </w:r>
            <w:r>
              <w:rPr>
                <w:rFonts w:ascii="Times New Roman"/>
                <w:b w:val="false"/>
                <w:i w:val="false"/>
                <w:color w:val="000000"/>
                <w:sz w:val="20"/>
              </w:rPr>
              <w:t>
ругі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w:t>
            </w:r>
            <w:r>
              <w:br/>
            </w:r>
            <w:r>
              <w:rPr>
                <w:rFonts w:ascii="Times New Roman"/>
                <w:b w:val="false"/>
                <w:i w:val="false"/>
                <w:color w:val="000000"/>
                <w:sz w:val="20"/>
              </w:rPr>
              <w:t>
ругі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w:t>
            </w:r>
            <w:r>
              <w:br/>
            </w:r>
            <w:r>
              <w:rPr>
                <w:rFonts w:ascii="Times New Roman"/>
                <w:b w:val="false"/>
                <w:i w:val="false"/>
                <w:color w:val="000000"/>
                <w:sz w:val="20"/>
              </w:rPr>
              <w:t>
аудандық маңызы бар</w:t>
            </w:r>
            <w:r>
              <w:br/>
            </w:r>
            <w:r>
              <w:rPr>
                <w:rFonts w:ascii="Times New Roman"/>
                <w:b w:val="false"/>
                <w:i w:val="false"/>
                <w:color w:val="000000"/>
                <w:sz w:val="20"/>
              </w:rPr>
              <w:t>
қаланың, кенттің,</w:t>
            </w:r>
            <w:r>
              <w:br/>
            </w:r>
            <w:r>
              <w:rPr>
                <w:rFonts w:ascii="Times New Roman"/>
                <w:b w:val="false"/>
                <w:i w:val="false"/>
                <w:color w:val="000000"/>
                <w:sz w:val="20"/>
              </w:rPr>
              <w:t>
ауылдық (селолық),</w:t>
            </w:r>
            <w:r>
              <w:br/>
            </w:r>
            <w:r>
              <w:rPr>
                <w:rFonts w:ascii="Times New Roman"/>
                <w:b w:val="false"/>
                <w:i w:val="false"/>
                <w:color w:val="000000"/>
                <w:sz w:val="20"/>
              </w:rPr>
              <w:t>
ауылдық селолық) округі</w:t>
            </w:r>
            <w:r>
              <w:br/>
            </w:r>
            <w:r>
              <w:rPr>
                <w:rFonts w:ascii="Times New Roman"/>
                <w:b w:val="false"/>
                <w:i w:val="false"/>
                <w:color w:val="000000"/>
                <w:sz w:val="20"/>
              </w:rPr>
              <w:t>
әкімі аппаратының</w:t>
            </w:r>
            <w:r>
              <w:br/>
            </w:r>
            <w:r>
              <w:rPr>
                <w:rFonts w:ascii="Times New Roman"/>
                <w:b w:val="false"/>
                <w:i w:val="false"/>
                <w:color w:val="000000"/>
                <w:sz w:val="20"/>
              </w:rPr>
              <w:t>
жұмыс істеуі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9139</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53833</w:t>
            </w:r>
          </w:p>
        </w:tc>
      </w:tr>
      <w:tr>
        <w:trPr>
          <w:trHeight w:val="315" w:hRule="atLeast"/>
        </w:trPr>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w:t>
            </w:r>
            <w:r>
              <w:br/>
            </w:r>
            <w:r>
              <w:rPr>
                <w:rFonts w:ascii="Times New Roman"/>
                <w:b w:val="false"/>
                <w:i w:val="false"/>
                <w:color w:val="000000"/>
                <w:sz w:val="20"/>
              </w:rPr>
              <w:t>
үйінде әлеуметтік көмек</w:t>
            </w:r>
            <w:r>
              <w:br/>
            </w:r>
            <w:r>
              <w:rPr>
                <w:rFonts w:ascii="Times New Roman"/>
                <w:b w:val="false"/>
                <w:i w:val="false"/>
                <w:color w:val="000000"/>
                <w:sz w:val="20"/>
              </w:rPr>
              <w:t xml:space="preserve">
көрсету. </w:t>
            </w:r>
            <w:r>
              <w:br/>
            </w:r>
            <w:r>
              <w:rPr>
                <w:rFonts w:ascii="Times New Roman"/>
                <w:b w:val="false"/>
                <w:i w:val="false"/>
                <w:color w:val="000000"/>
                <w:sz w:val="20"/>
              </w:rPr>
              <w:t>
Мектеп жасына</w:t>
            </w:r>
            <w:r>
              <w:br/>
            </w:r>
            <w:r>
              <w:rPr>
                <w:rFonts w:ascii="Times New Roman"/>
                <w:b w:val="false"/>
                <w:i w:val="false"/>
                <w:color w:val="000000"/>
                <w:sz w:val="20"/>
              </w:rPr>
              <w:t>
дейінгі балаларды</w:t>
            </w:r>
            <w:r>
              <w:br/>
            </w:r>
            <w:r>
              <w:rPr>
                <w:rFonts w:ascii="Times New Roman"/>
                <w:b w:val="false"/>
                <w:i w:val="false"/>
                <w:color w:val="000000"/>
                <w:sz w:val="20"/>
              </w:rPr>
              <w:t>
тәрбиелеу және оқыту.</w:t>
            </w:r>
            <w:r>
              <w:br/>
            </w:r>
            <w:r>
              <w:rPr>
                <w:rFonts w:ascii="Times New Roman"/>
                <w:b w:val="false"/>
                <w:i w:val="false"/>
                <w:color w:val="000000"/>
                <w:sz w:val="20"/>
              </w:rPr>
              <w:t>
Мәдени демалыс жұмысын</w:t>
            </w:r>
            <w:r>
              <w:br/>
            </w:r>
            <w:r>
              <w:rPr>
                <w:rFonts w:ascii="Times New Roman"/>
                <w:b w:val="false"/>
                <w:i w:val="false"/>
                <w:color w:val="000000"/>
                <w:sz w:val="20"/>
              </w:rPr>
              <w:t>
қолдау.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8357</w:t>
            </w:r>
          </w:p>
        </w:tc>
      </w:tr>
      <w:tr>
        <w:trPr>
          <w:trHeight w:val="315"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70414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102272</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41111</w:t>
            </w:r>
          </w:p>
        </w:tc>
      </w:tr>
      <w:tr>
        <w:trPr>
          <w:trHeight w:val="315"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3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w:t>
            </w:r>
            <w:r>
              <w:br/>
            </w:r>
            <w:r>
              <w:rPr>
                <w:rFonts w:ascii="Times New Roman"/>
                <w:b w:val="false"/>
                <w:i w:val="false"/>
                <w:color w:val="000000"/>
                <w:sz w:val="20"/>
              </w:rPr>
              <w:t>
көшелерді жарықтандыру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r>
      <w:tr>
        <w:trPr>
          <w:trHeight w:val="315"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 қамтамасыз</w:t>
            </w:r>
            <w:r>
              <w:br/>
            </w:r>
            <w:r>
              <w:rPr>
                <w:rFonts w:ascii="Times New Roman"/>
                <w:b w:val="false"/>
                <w:i w:val="false"/>
                <w:color w:val="000000"/>
                <w:sz w:val="20"/>
              </w:rPr>
              <w:t>
ету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r>
      <w:tr>
        <w:trPr>
          <w:trHeight w:val="315"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3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және</w:t>
            </w:r>
            <w:r>
              <w:br/>
            </w:r>
            <w:r>
              <w:rPr>
                <w:rFonts w:ascii="Times New Roman"/>
                <w:b w:val="false"/>
                <w:i w:val="false"/>
                <w:color w:val="000000"/>
                <w:sz w:val="20"/>
              </w:rPr>
              <w:t>
көгалдандыру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w:t>
            </w:r>
          </w:p>
        </w:tc>
      </w:tr>
      <w:tr>
        <w:trPr>
          <w:trHeight w:val="615"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145"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w:t>
            </w:r>
            <w:r>
              <w:br/>
            </w:r>
            <w:r>
              <w:rPr>
                <w:rFonts w:ascii="Times New Roman"/>
                <w:b w:val="false"/>
                <w:i w:val="false"/>
                <w:color w:val="000000"/>
                <w:sz w:val="20"/>
              </w:rPr>
              <w:t>
және кадрларды қайта</w:t>
            </w:r>
            <w:r>
              <w:br/>
            </w:r>
            <w:r>
              <w:rPr>
                <w:rFonts w:ascii="Times New Roman"/>
                <w:b w:val="false"/>
                <w:i w:val="false"/>
                <w:color w:val="000000"/>
                <w:sz w:val="20"/>
              </w:rPr>
              <w:t>
даярлау стратегиясын</w:t>
            </w:r>
            <w:r>
              <w:br/>
            </w:r>
            <w:r>
              <w:rPr>
                <w:rFonts w:ascii="Times New Roman"/>
                <w:b w:val="false"/>
                <w:i w:val="false"/>
                <w:color w:val="000000"/>
                <w:sz w:val="20"/>
              </w:rPr>
              <w:t>
іске асыру шеңберінде</w:t>
            </w:r>
            <w:r>
              <w:br/>
            </w:r>
            <w:r>
              <w:rPr>
                <w:rFonts w:ascii="Times New Roman"/>
                <w:b w:val="false"/>
                <w:i w:val="false"/>
                <w:color w:val="000000"/>
                <w:sz w:val="20"/>
              </w:rPr>
              <w:t>
инженерлік коммуникация</w:t>
            </w:r>
            <w:r>
              <w:br/>
            </w:r>
            <w:r>
              <w:rPr>
                <w:rFonts w:ascii="Times New Roman"/>
                <w:b w:val="false"/>
                <w:i w:val="false"/>
                <w:color w:val="000000"/>
                <w:sz w:val="20"/>
              </w:rPr>
              <w:t>
лық инфрақұрылымды</w:t>
            </w:r>
            <w:r>
              <w:br/>
            </w:r>
            <w:r>
              <w:rPr>
                <w:rFonts w:ascii="Times New Roman"/>
                <w:b w:val="false"/>
                <w:i w:val="false"/>
                <w:color w:val="000000"/>
                <w:sz w:val="20"/>
              </w:rPr>
              <w:t>
жөндеу және елді</w:t>
            </w:r>
            <w:r>
              <w:br/>
            </w:r>
            <w:r>
              <w:rPr>
                <w:rFonts w:ascii="Times New Roman"/>
                <w:b w:val="false"/>
                <w:i w:val="false"/>
                <w:color w:val="000000"/>
                <w:sz w:val="20"/>
              </w:rPr>
              <w:t>
мекендерді көркейту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15"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124466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28049</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20219</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239573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