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d259" w14:textId="3fbd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Ганюшкин селосының Звездная көшесінің атауын өзгертіп Ізжан және Камал Жанабаевтар есімдерін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Ганюшкин селолық округі әкімінің 2009 жылғы 16 қазандағы N 129 шешімі. Атырау облысы Әділет департаменті Құрманғазы ауданының әділет басқармасында 2009 жылғы 13 қарашада N 4-8-169 тіркелді. Күші жойылды - Атырау облысы Құрманғазы ауданы Ганюшкин селолық округі әкімінің 2010 жылғы 22 қазандағы N 77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Ескерту. Күші жойылды - Атырау облысы Құрманғазы ауданы Ганюшкин селолық округі әкімінің 2010.10.22 N 77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8 желтоқсандағы № 4200 "Қазақстан Республикасының әкімшілік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Ганюшкин селосының Звездная көшесінің тұрғындарының сұраныстарының, аудандық ономастикалық комиссияның 2009 жылғы 31 шілдедегі хаттамасының негізінде және 1916-1919 жылдары аралығында азамат соғысының белсенді мүшелері Ганюшкин ауылдық кеңесінің І-ші басшысы болған Ізжан және Камал Жанабаевтардің еңбектерін ескере отырып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Ганюшкин селосының Звездная көшесінің атауы өзгертіліп Ізжан және Камал Жанабаевтардің есімдері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 әділет басқармасынан мемлекеттік тіркеуден өткен соң заңды күшіне енеді және алғаш ресми жарияланғаннан бастап күнтізбелік он күннен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 әкімі             А. Тәжібаев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