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06f7b" w14:textId="3206f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елді мекендерде тұратын мамандарға әлеуметтік көмек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Арыс қалалық мәслихатының 2009 жылғы 5 қарашадағы N 25/158-IV шешімі. Оңтүстік Қазақстан облысы Арыс қаласының Әділет басқармасында 2009 жылғы 4 желтоқсанда N 14-2-84 тіркелді. Күші жойылды - Оңтүстiк Қазақстан облысы Арыс қалалық мәслихатының 2017 жылғы 24 наурыздағы № 11/78-VI шешiмiмен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Күшi жойылды - Оңтүстiк Қазақстан облысы Арыс қалалық мәслихатының 24.03.2017 № 11/78-VI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"Қазақстан Республикасындағы жергiлiктi мемлекеттiк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"Агроөнеркәсiптiк кешендi және ауылдық аумақтарды дамытуды мемлекеттiк реттеу туралы" Заңының 18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Ауылдық елді мекендерде тұратын және жұмыс істейтін әлеуметтік қамсыздандыру, білім беру, мәдениет, спорт және агроөнеркәсіптік кешен саласындағы мамандарына отын сатып алу үшiн жергiлiктi бюджет қаражаты есебiнен 2 (екi) айлық есептiк көрсеткiш мөлшерiнде әлеуметтік көмек берiлсiн.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- Оңтүстік Қазақстан облысы Арыс қалалық мәслихатының 19.12.2014 </w:t>
      </w:r>
      <w:r>
        <w:rPr>
          <w:rFonts w:ascii="Times New Roman"/>
          <w:b w:val="false"/>
          <w:i w:val="false"/>
          <w:color w:val="ff0000"/>
          <w:sz w:val="28"/>
        </w:rPr>
        <w:t>№ 36/213-V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шешiм алғашқы ресми жарияланғаннан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С.Файзуллаев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Керiмқұлов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