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06919" w14:textId="69069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жаңа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Арыс қаласы әкімдігі Байырқұм ауылдық округі әкімінің 2009 жылғы 5 қазандағы N 5 шешімі. Оңтүстік Қазақстан облысы Арыс қаласының Әділет басқармасында 2009 жылғы 17 қарашада N 14-2-82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әкімшілік – аумақтық құрылысы туралы» Қазақстан Республикасының 1993 жылғы 8 желтоқсандағы Заңының 14-бабының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Байырқұм ауылдық округі елді мекендерінің көшелері тұрғындарының пiкiрлерiн ескере отырып, Байырқұм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Байырқұм ауылдық округі ауылдарындағы көшелерге төмендегіше жаңа атаулар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Байырқұм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Сансызбай көшесіне – С.Адамбеков, Ә.Назарбеков көшесіне – Желтоқсан, С.Көкежанов көшесіне – Төле би атаулары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Байырқұм ауылындағы атаулары жоқ көшелерге – Кенжебай баба, Т.Тәжібаев, Сары-арық, Қазыбек би, Әйтеке би, Б.Малин, Ы.Алтынсарин, С.Сейфулин, М.Дулати, Б.Момышұлы, М.Жұмабаев, Абылайхан, А.Байтұрсынов, Сырдария, Сүлім-арық, Абай, Астана атаулары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Көкжиде ауылындағы атауы жоқ көшеге – М.Мәметова, № 1 көшеге – Алматы, № 2 көшеге – Алпамыс батыр, № 3 көшеге – Көктоғай атаулары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Жосалы ауылындағы № 1 көшеге – Тартоғай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шешімінің орындалуын қадағалау Байырқұм ауылдық округі әкімі аппаратының бас маманы А.Таженовке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жарияланғаннан кейін күнтізбелік он күн өткен соң қолданысқа енгізілсін.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Байырқұм ауылдық округ әкімі                    Е.Сариев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