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d210" w14:textId="bccd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қалалық бюджет туралы" Кентау қалалық мәслихатының 2008 жылғы 26 желтоқсандағы N 113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2009 жылғы 24 ақпандағы N 128 шешімі. Оңтүстік Қазақстан облысы Кентау қаласының Әділет басқармасында 2009 жылғы 26 ақпанда N 14-3-69 тіркелді. Қолданылу мерзімінің аяқталуына байланысты шешімнің күші жойылды - Оңтүстік Қазақстан облысы Кентау қалалық мәслихатының 2011 жылғы 29 шілдедегі N 11702/1271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Кентау қалалық мәслихатының 2011.07.29 N 11702/1271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2001 жылғы 23 қаңтардағы N 148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4 желтоқсандағы N 95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қалалық бюджет туралы" қалалық мәслихатының 2008 жылғы 26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14-3-67 нөмірімен тіркелген, "Кентау шұғыласы" газетінде 2009 жылдың 31 қаңтарында, 7 ақпанда, 14 ақпанда, 21 ақпанда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2 330 270 саны 3 170 724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1 894 476 саны 2 734 930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2 318 270 саны 3 164 387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саны -5 663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саны 5 663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1,4 қосымшалары осы шешімнің 1,2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К. Сырлыбаев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Е. Аширов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24 ақпандағы N 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50"/>
        <w:gridCol w:w="729"/>
        <w:gridCol w:w="7415"/>
        <w:gridCol w:w="237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3 170 724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394 216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102 868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2 734 930
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2 734 930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2 734 930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15"/>
        <w:gridCol w:w="755"/>
        <w:gridCol w:w="856"/>
        <w:gridCol w:w="6596"/>
        <w:gridCol w:w="238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3 164 387 
</w:t>
            </w:r>
          </w:p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108 952 
</w:t>
            </w:r>
          </w:p>
        </w:tc>
      </w:tr>
      <w:tr>
        <w:trPr>
          <w:trHeight w:val="9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85 190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11 008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11 008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38 301 </w:t>
            </w:r>
          </w:p>
        </w:tc>
      </w:tr>
      <w:tr>
        <w:trPr>
          <w:trHeight w:val="3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38 301 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35 881 </w:t>
            </w:r>
          </w:p>
        </w:tc>
      </w:tr>
      <w:tr>
        <w:trPr>
          <w:trHeight w:val="70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35 881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15 345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15 345 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14 347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8 417 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8 417 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8 417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6 354 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5 354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
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7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2 086 519 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121 960 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20 525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20 525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101 435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101 435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1 247 750 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2 940 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2 940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1 244 810 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1 180 116 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51 554 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 оқыту жүйесін енгізу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13 140 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716 809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22 757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</w:p>
        </w:tc>
      </w:tr>
      <w:tr>
        <w:trPr>
          <w:trHeight w:val="67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694 052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
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6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253 038 
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235 902 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234 698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22 812 </w:t>
            </w:r>
          </w:p>
        </w:tc>
      </w:tr>
      <w:tr>
        <w:trPr>
          <w:trHeight w:val="6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4 112 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22 909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21 535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131 600 </w:t>
            </w:r>
          </w:p>
        </w:tc>
      </w:tr>
      <w:tr>
        <w:trPr>
          <w:trHeight w:val="9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9 781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15 797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506 256 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23 787</w:t>
            </w:r>
          </w:p>
        </w:tc>
      </w:tr>
      <w:tr>
        <w:trPr>
          <w:trHeight w:val="72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22 787 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22 787 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430 393 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10 093 </w:t>
            </w:r>
          </w:p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10 093 </w:t>
            </w:r>
          </w:p>
        </w:tc>
      </w:tr>
      <w:tr>
        <w:trPr>
          <w:trHeight w:val="72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411 300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411 300 </w:t>
            </w:r>
          </w:p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52 076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5 664 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</w:t>
            </w:r>
          </w:p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1 407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1 116 </w:t>
            </w:r>
          </w:p>
        </w:tc>
      </w:tr>
      <w:tr>
        <w:trPr>
          <w:trHeight w:val="6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46 412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115 072 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29 445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29 445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29 445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49 977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49 977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47 018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7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22 789 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16 755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6 034 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6 034 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12 861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3 839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3 839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5 344 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4 837 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6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17 987 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12 618 </w:t>
            </w:r>
          </w:p>
        </w:tc>
      </w:tr>
      <w:tr>
        <w:trPr>
          <w:trHeight w:val="3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6 405 </w:t>
            </w:r>
          </w:p>
        </w:tc>
      </w:tr>
      <w:tr>
        <w:trPr>
          <w:trHeight w:val="3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қызметінің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3 975 </w:t>
            </w:r>
          </w:p>
        </w:tc>
      </w:tr>
      <w:tr>
        <w:trPr>
          <w:trHeight w:val="40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</w:tr>
      <w:tr>
        <w:trPr>
          <w:trHeight w:val="6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7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5 369 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5 369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5 369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13 670 
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13 670 </w:t>
            </w:r>
          </w:p>
        </w:tc>
      </w:tr>
      <w:tr>
        <w:trPr>
          <w:trHeight w:val="3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4 702 </w:t>
            </w:r>
          </w:p>
        </w:tc>
      </w:tr>
      <w:tr>
        <w:trPr>
          <w:trHeight w:val="3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4 702 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3 968 </w:t>
            </w:r>
          </w:p>
        </w:tc>
      </w:tr>
      <w:tr>
        <w:trPr>
          <w:trHeight w:val="7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10 950 
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10 950 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4 354 </w:t>
            </w:r>
          </w:p>
        </w:tc>
      </w:tr>
      <w:tr>
        <w:trPr>
          <w:trHeight w:val="7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4 354 </w:t>
            </w:r>
          </w:p>
        </w:tc>
      </w:tr>
      <w:tr>
        <w:trPr>
          <w:trHeight w:val="7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6 596 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42 481 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3 585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3 585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3 585 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38 896 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23 717 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23 717 </w:t>
            </w:r>
          </w:p>
        </w:tc>
      </w:tr>
      <w:tr>
        <w:trPr>
          <w:trHeight w:val="7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15 179 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15 179 </w:t>
            </w:r>
          </w:p>
        </w:tc>
      </w:tr>
      <w:tr>
        <w:trPr>
          <w:trHeight w:val="40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-5 663
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5 663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24 ақпандағы N 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Кентау қаласының ауыл әкімдері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3033"/>
        <w:gridCol w:w="1273"/>
        <w:gridCol w:w="1753"/>
        <w:gridCol w:w="1493"/>
        <w:gridCol w:w="1293"/>
        <w:gridCol w:w="7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 мың теңге)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15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35881
</w:t>
            </w:r>
          </w:p>
        </w:tc>
      </w:tr>
      <w:tr>
        <w:trPr>
          <w:trHeight w:val="11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
</w:t>
            </w:r>
          </w:p>
        </w:tc>
      </w:tr>
      <w:tr>
        <w:trPr>
          <w:trHeight w:val="4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20525
</w:t>
            </w:r>
          </w:p>
        </w:tc>
      </w:tr>
      <w:tr>
        <w:trPr>
          <w:trHeight w:val="11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2940
</w:t>
            </w:r>
          </w:p>
        </w:tc>
      </w:tr>
      <w:tr>
        <w:trPr>
          <w:trHeight w:val="52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
</w:t>
            </w:r>
          </w:p>
        </w:tc>
      </w:tr>
      <w:tr>
        <w:trPr>
          <w:trHeight w:val="64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
</w:t>
            </w:r>
          </w:p>
        </w:tc>
      </w:tr>
      <w:tr>
        <w:trPr>
          <w:trHeight w:val="66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2090
</w:t>
            </w:r>
          </w:p>
        </w:tc>
      </w:tr>
      <w:tr>
        <w:trPr>
          <w:trHeight w:val="7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
</w:t>
            </w:r>
          </w:p>
        </w:tc>
      </w:tr>
      <w:tr>
        <w:trPr>
          <w:trHeight w:val="151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4354
</w:t>
            </w:r>
          </w:p>
        </w:tc>
      </w:tr>
      <w:tr>
        <w:trPr>
          <w:trHeight w:val="4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10093
</w:t>
            </w:r>
          </w:p>
        </w:tc>
      </w:tr>
      <w:tr>
        <w:trPr>
          <w:trHeight w:val="25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14776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37819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79565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