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feb76" w14:textId="54feb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Елді мекендерден тыс орналасқан өнеркәсіп жерлеріне салынатын базалық салық ставкалары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Түркістан қалалық мәслихатының 2009 жылғы 23 ақпандағы N 16/120-IV шешімі. Оңтүстік Қазақстан облысы Түркістан қаласының Әділет басқармасында 2009 жылғы 25 наурызда N 14-4-65 тіркелді. Күші жойылды - Оңтүстік Қазақстан облысы Түркістан қалалық мәслихатының 2012 жылғы 20 желтоқсандағы № 10/62-V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Күші жойылды - Оңтүстік Қазақстан облысы Түркістан қалалық мәслихатының 2012.12.20 № 10/62-V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"Салық және бюджетке төленетін басқа да міндетті төлемдер туралы" Кодексінің (Салық кодексі) 383-бабының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>, 387-бабының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Түркістан қалалық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Елді мекендерден тыс орналасқан өнеркәсіп жерлеріне (автотұраққа, паркинге, автомобильге май құю станцияларына бөлінген (бөліп шығарылған) және казино орналасқан жерлерді қоспағанда) салынатын базалық салық ставкасын 50 процентке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өзгерту енгізілді - Оңтүстік Қазақстан облысы Түркістан қалалық мәслихатының 2011.03.02 </w:t>
      </w:r>
      <w:r>
        <w:rPr>
          <w:rFonts w:ascii="Times New Roman"/>
          <w:b w:val="false"/>
          <w:i w:val="false"/>
          <w:color w:val="000000"/>
          <w:sz w:val="28"/>
        </w:rPr>
        <w:t>N 42/287-IV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он күн өткен соң қолданысқа енгізіледі.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он алтыншы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сессиясының төрағасы                       Ү.Жүсіпбаев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Ғ.Рысбеков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