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66c2" w14:textId="6176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білім беретін оқу орындардың, колледж және кәсіптік лицейлердің 
бітірушілеріне "Жастар тағылымдамасын"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2009 жылғы 19 мамырдағы N 1563 қаулысы. Оңтүстік Қазақстан облысы Түркістан қаласының Әділет басқармасында 2009 жылғы 27 мамырда N 14-4-68 тіркелді. Күші жойылды - Оңтүстік Қазақстан облысы Түркістан қаласы әкімдігінің 2011 жылғы 9 маусымдағы N 431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Түркістан қаласы әкімдігінің 2011.06.09 N 431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2009 жылғы 12 наурыздағы N 765 "Мемлекет басшысының 2009 жылғы 6 наурыздағы "Дағдарыстан жаңарту мен дамуға" атты Қазақстан халқына жасаған Жолдауын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Оңтүстік Қазақстан облысы әкімдігінің 2009 жылғы 11 наурыздағы N 79 "Мемлекет басшысының 2009 жылғы 6 наурыздағы "Дағдарыстан жаңару мен дамуға" атты Қазақстан халқына жасаған </w:t>
      </w:r>
      <w:r>
        <w:rPr>
          <w:rFonts w:ascii="Times New Roman"/>
          <w:b w:val="false"/>
          <w:i w:val="false"/>
          <w:color w:val="000000"/>
          <w:sz w:val="28"/>
        </w:rPr>
        <w:t>Жолдауын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Оңтүстік Қазақстан облысында жүзеге асыру жөніндегі іс-шаралар жоспарын бекіту туралы" қаулысына сәйкес және халықты жұмыспен қамтуда жәрдем көрсету іс-шараларын кеңейту мақсатында, Түркістан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Қаланың кәсіпорындары мен ұйымдарында (әрі қарай – Жұмыс беруші) жоғары білім беретін оқу орындарды, колледж және кәсіптік лицейлерді бітіріп жұмыспен қамтылмаған жастарға (әрі қарай - Бітіруші) Жастар тағылымдамасын ұйымдастыруды және өткізуді.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Бітірушілер үшін жастар тағылымдамасын ұйымдастыру келесі шарттарды ескере отырып өткізіледі: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оқу орындарын бітіріп жұмысқа орналаспаған Бітірушілердің Жұмыспен қамту және әлеуметтік бағдарламалар бөлімінде (әрі қарай – Уәкілетті орган) жұмыссыз ретінде тіркелуі;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Бітірушінің алған мамандығы бойынша еңбек өтілінің болмауы.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келешекте одан әрі даму және өндірісін кеңейту перспективасы бар және Бітірушілер үшін Жастар тағылымдамасы бойынша әлеуметтік жұмыс беруші бола алатындар жайында ақпарат жинау жұмыстарын іске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берушінің кадрлық сұраныстары негізінде, Жастар тағылымдамасына қатысу үшін жұмыссыз Бітірушілер арасында таңдау жұмыстарын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жұмыссыз Бітірушіге Жастар тағылымдамасына қатысу үшін жолдама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оқу орындарын бітірген жұмыссыз Бітірушілерге Жастар тағылымдамасы аясында жұмыс орындарын беруге ықылас білдірген Жұмыс берушімен келісім-шарт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Келісім-шартта Жұмыс беруші мен Уәкілетті органның құқықтары мен жауапкершілігі, жұмысқа қабылданып жатқан жұмыссыз Бітірушілердің саны, жастар тағылымдамасы аясында Жұмыс берушінің ұйымдастырған мамандықтарының тізімі ескеріледі.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Келісім-шарт кемінде алты ай мерзімге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Жұмыс беруші: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Жастар тағылымдамасынан өту үшін Уәкілетті орган жолдап отырған Бітірушімен Қазақстан Республикасы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 шартын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Жастар тағылымдамасы аясында әр бір жұмыс орнында қауіпсіздік жағдайын жасалуын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Жастар тағылымдамасына қатысушылардың жұмыс уақытына есеп жүргізу табелін және актін жүргізіп, әр айдың 25-не дейін Уәкілетті органға өткізеді;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Жастар тағылымдамасына жолданған Бітірушіні тағылымдаманың мерзімі біткенше, өз құзырымен тұрақты жұмысқа қабылдап алуға құқығы бар;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еңбек шартының мерзімі өткендігі немесе Бітірушіні тұрақты жұмысқа қабылданғандығы жайлы Уәкілетті органды хабардар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еңбек шартының мерзімі өткеннен кейін жұмыссызға Жастар тағылымдамасына қатысуы туралы пікір (ұсыныс хат)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Уәкілетті орган Жұмыс берушімен түзген келісім-шартты Қазақстан Республикасының заңнамасына сәйкес бұзуға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Жастар тағылымдамасын өткізу жөніндегі іс-шаралар бюджет қаржысы есебінен қаржыландырылады.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Жастар тағылымдамасына қатысушылардың еңбек ақысы ай сайын нақты жұмыс атқарған уақыты үшін 15 мың теңге кем емес көлемінде Уәкілетті органмен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Жастар тағылымдамасына қатысушылардың еңбек ақысы Бітірушінің есеп-шотына аудару арқылы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қала әкімінің орынбасары С.Ертайға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Сыздықов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