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5d63" w14:textId="a855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қаласы ауылдарының шекараларына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Оңтүстік Қазақстан облысы Түркістан қалалық мәслихатының 2009 жылғы 30 маусымдағы N 19/151-IV шешімі және Оңтүстік Қазақстан облысы Түркістан қалалық әкімдігінің 2009 жылғы 30 маусымдағы N 1 қаулысы. Оңтүстік Қазақстан облысы Түркістан қаласының Әділет басқармасында 2009 жылғы 6 тамызда N 14-4-70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108-бабының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Түркістан қаласының жерге орналастырудың, сәулет және қала құрылысының бірлескен ұсынысы бойынша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қалалық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Түркістан қаласы ауылдарының шекараларына төмендегідей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Үшқайық ауылдық округі аумағынан көлемі 1898,16 гектар жер телімі алынып, Теке ауылының шегіне 1546,95 гектар, Нұртас ауылының шегіне 351,21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Жаңа Иқан ауылдық округі аумағынан көлемі 224,09 гектар жер телімі алынып, Ибата ауылының шегіне 224,09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Иассы ауылдық округі аумағынан көлемі 78,72 гектар жер телімі алынып, Шойтөбе ауылының шегіне 78,72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Жүйнек ауылдық округі аумағынан көлемі 96,0 гектар жер телімі алынып, Шипан ауылының шегіне 39,3 гектар, Жүйнек ауылының шегіне 31,8 гектар, Шекербұлақ ауылының шегіне 24,9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Бабайқорған ауылдық округі аумағынан көлемі 80,3 гектар жер телімі алынып, Абай ауылының шегіне 28,9 гектар, Бабайқорған ауылының шегіне 51,4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Шаға ауылдық округі аумағынан көлемі 2952,88 гектар жер телімі алынып, 30-Жылдық ауылының шегіне 1923,91 гектар, Бершінтөбе ауылының шегіне 1028,97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Шорнақ ауылдық округі аумағынан көлемі 2390,61 гектар жер телімі алынып, Шорнақ ауылының шегіне 707,66 гектар, Қосмезгіл ауылының шегіне 489,63 гектар, Аша ауылының шегіне 1193,32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Жібек жолы ауылдық округі аумағынан көлемі 1256,0 гектар жер телімі алынып, Сауран ауылының шегіне 944,2 гектар, 30-разъезд ауылының шегіне 311,8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Сауран ауылдық округі аумағынан көлемі 1660,45 гектар жер телімі алынып, Ынталы ауылының шегіне 1660,45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Оранғай ауылдық округі аумағынан көлемі 544,3 гектар жер телімі алынып, Бостандық ауылының шегіне 24,8 гектар, Оранғай ауылының шегіне 519,5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Қарашық ауылдық округі аумағынан көлемі 340,47 гектар жер телімі алынып, Қарашық ауылының шегіне 302,49 гектар, Құмтиын ауылының шегіне 37,98 гектар;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Ескі Иқан ауылдық округі аумағынан көлемі 1395,33 гектар жер телімі алынып, Ескі Иқан ауылының шегіне 1172,33 гектар, Достық ауылының шегіне 223,0 гектар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Жалпы көлемі 12917,31 гектар жер телімі қосылып, Үшқайық ауылдық округіндегі Теке және Нұртас ауылдарының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Иқан ауылдық округіндегі Ибата ауылының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Иассы ауылдық округіндегі Шойтөбе ауылының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Жүйнек ауылдық округіндегі Шипан, Жүйнек және Шекербұлақ ауылдарының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Бабайқорған ауылдық округіндегі Абай және Жүйнек ауылдарының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Шаға ауылдық округіндегі 30-Жылдық және Бершінтөбе ауылдарының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Шорнақ ауылдық округіндегі Шорнақ, Қосмезгіл және Аша ауылдарының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Жібек жолы ауылдық округіндегі Сауран және 30-разъезд ауылдарының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Сауран ауылдық округіндегі Ынталы ауылының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Оранғай ауылдық округіндегі Бостандық және Оранғай ауылдарының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Қарашық ауылдық округіндегі Қарашық және Құмтиын ауылдарының шегі;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Ескі Иқан ауылдық округіндегі Ескі Иқан және Достық ауылдарының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және қаулы алғашқы ресми жарияланған күннен бастап күнтізбелік он күн өткен соң қолданысқа енгізіледі.</w:t>
      </w:r>
      <w:r>
        <w:rPr>
          <w:rFonts w:ascii="Times New Roman"/>
          <w:b w:val="false"/>
          <w:i/>
          <w:color w:val="000000"/>
          <w:sz w:val="28"/>
        </w:rPr>
        <w:t xml:space="preserve">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Түркістан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Б.Сыздықов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он тоғызыншы сессиясының төрағасы          Т.Ибраев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Ғ.Рысбеков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