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ca50" w14:textId="4a8c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23 желтоқсан 2008 жылғы "2009 жылға арналған аудан бюджеті туралы" N 14/75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2009 жылғы 29 сәуірдегі N 19/112 шешімі. Оңтүстік Қазақстан облысы Бәйдібек ауданы Әділет басқармасында 2009 жылғы 8 мамырда N 14-5-76 тіркелді. Қолданылу мерзімінің аяқталуына байланысты шешімнің күші жойылды - Оңтүстік Қазақстан облысы Бәйдібек ауданы мәслихатының 2012 жылғы 6 тамыздағы № 80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Бәйдібек ауданы мәслихатының 2012.08.06 № 80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 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N 95-ІV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Бәйдібек аудандық мәслихатының 23 желтоқсан 2008 жылғы "2009 жылға арналған аудан бюджеті туралы" (Нормативтік құқықтық актілерді мемлекеттік тіркеу тізілімінде 14-5-66 тіркелген, 16 қаңтар 2009 жылғы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17 ақпандағы Бәйдібек аудандық мәслихатының 23 желтоқсан 2008 жылғы 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 бюджеті туралы" шешіміне өзгерістер мен толықтырулар енгізу туралы (Нормативтік құқықтық актілерді мемлекеттік тіркеу тізілімінде 14-5-69 тіркелген, 2009 жылғы 27 ақпандағы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16/90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шешімі, 2009 жылғы 20 сәуірдегі Бәйдібек аудандық мәслихатының 23 желтоқсан 2008 жылғы </w:t>
      </w:r>
      <w:r>
        <w:rPr>
          <w:rFonts w:ascii="Times New Roman"/>
          <w:b w:val="false"/>
          <w:i w:val="false"/>
          <w:color w:val="000000"/>
          <w:sz w:val="28"/>
        </w:rPr>
        <w:t>N 14/75</w:t>
      </w:r>
      <w:r>
        <w:rPr>
          <w:rFonts w:ascii="Times New Roman"/>
          <w:b w:val="false"/>
          <w:i w:val="false"/>
          <w:color w:val="000000"/>
          <w:sz w:val="28"/>
        </w:rPr>
        <w:t xml:space="preserve"> "2009 жылға арналған аудан бюджеті туралы" шешіміне өзгерістер мен толықтырулар енгізу туралы (Нормативтік құқықтық актілерді мемлекеттік тіркеу тізілімінде 14-5-75 тіркелген, 2009 жылғы 29 сәуірдегі "Шаян"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N 18/103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шешімнің 1-ші тармағындағы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"кірістер" деген сөзден кейінгі 4 352 089 саны 4 723 074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"трансферттердің түсімдері" деген сөздерден кейінгі 4 183 333 саны 4 554 318 санымен;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"шығындар" деген сөзден кейінгі 4 363 326 саны 4 734 311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шешімнің N 1 қосымшасы осы шешімнің N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2009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Ө. Алдамжаров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Дүйсенбеков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  жылғы  29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19/112 шешіміне 1-қосымша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2009 жылға арналған аудан бюджеті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29"/>
        <w:gridCol w:w="788"/>
        <w:gridCol w:w="7790"/>
        <w:gridCol w:w="200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4723074
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        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158556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69823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10616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4159</w:t>
            </w:r>
          </w:p>
        </w:tc>
      </w:tr>
      <w:tr>
        <w:trPr>
          <w:trHeight w:val="30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7031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1322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2046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3158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5200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
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4554318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744"/>
        <w:gridCol w:w="807"/>
        <w:gridCol w:w="728"/>
        <w:gridCol w:w="7044"/>
        <w:gridCol w:w="1992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4734311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141087
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126206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9227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33666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83313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83313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6891
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3758690
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58748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1632181</w:t>
            </w:r>
          </w:p>
        </w:tc>
      </w:tr>
      <w:tr>
        <w:trPr>
          <w:trHeight w:val="46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1631331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1564977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30682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2067761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375884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354549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1691877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1691877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6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184591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170969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165280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47492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1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8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70686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310665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61842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61842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32089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29753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236311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58117</w:t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 мекендерді көркейту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102214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102214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12512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143181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39861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6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33658</w:t>
            </w:r>
          </w:p>
        </w:tc>
      </w:tr>
      <w:tr>
        <w:trPr>
          <w:trHeight w:val="43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15370
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11062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9079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құрылысының бас жоспарларын әзірлеу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149413
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</w:p>
        </w:tc>
      </w:tr>
      <w:tr>
        <w:trPr>
          <w:trHeight w:val="4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50496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31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13043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1940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9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(профициті) дефициті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-11237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(профицитін) дефицитін қаржыландыру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11237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11237
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