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8d37" w14:textId="65a8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"Қазығұрт ауданының аймақтардың шекаралары мен жерге ақы төлеудің базалық салық ставкаларына түзету коэффициенттерін белгілеу туралы" Қазығұрт аудандық мәслихаттың 2004 жылғы 14 қаңтардағы N 4/29-III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2009 жылғы 3 сәуірдегі N 18/137-IV шешімі. Оңтүстік Қазақстан облысы Қазығұрт ауданының Әділет басқармасында 2009 жылғы 12 мамырда N 14-6-71 тіркелді. Күші жойылды - Оңтүстік Қазақстан облысы Қазығұрт аудандық мәслихатының 2012 жылғы 14 наурыздағы № 3/27-V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Оңтүстік Қазақстан облысы Қазығұрт аудандық мәслихатының 2012.03.14 № 3/27-V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"Қазығұрт ауданының аймақтардың шекаралары мен жерге ақы төлеудің базалық салық ставкаларына түзету коэффициенттерін белгілеу туралы" Қазығұрт аудандық мәслихаттың 2004 жылғы 14 қаңтардағы N 4/29-ІІІ (Нормативтік құқықтық актілерді мемлекеттік тіркеу тізілімінде 1102 нөмірімен тіркелген, 2004 жылғы 20 ақпандағы "Қазығұрт тынысы" газетінде жарияланған) шешімінің кіріспе бөлімі (преамбула)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М. Есіркепов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