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08ff" w14:textId="f120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Ж.Нұрлыбаев ауылдық округі әкімінің 2009 жылғы 15 қыркүйектегі N 8 шешімі. Оңтүстік Қазақстан облысы Мақтаарал ауданы Әділет басқармасында 2009 жылғы 15 қазанда N 14-7-97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аумақ халқының пікірін ескере отырып, Нұрлыбаев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Нұрлыбаев ауылдық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Ынталы ауылындағы атауы жоқ көшелеріне Мамыр, Мәдениет;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Мырзатөбе ауылындағы атауы жоқ көшелеріне Қазақстан, Жастар, Береке, Бәйтерек, Алғабас;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Өркен ауылындағы атауы жоқ көшелеріне Достық, Жастар, Береке, Ынтымақ;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Қарақыр ауылындағы атауы жоқ көшелеріне Алтын, Достар, Нұрлы жол, Бейбітшілік;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Ырысты ауылындағы атауы жоқ көшелеріне Алғабас, Қазақ, Дихан, Мақта, Айжарық, Қырман;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Өнімкер ауылындағы атауы жоқ көшелеріне Ақ алтын, Ақ терек, Наурыз деген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әкім орынбасары Б.Жиенбаевқа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                       Д.Толыбаев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