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775c" w14:textId="5427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Талапты ауылдық округі әкімінің 2009 жылғы 14 сәуірдегі N 5 шешімі. Оңтүстік Қазақстан облысы Отырар ауданының Әділет басқармасында 2009 жылғы 18 мамырда N 14-9-81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6 сәуірдегі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Ынталы ауылындағы Ұ.Арғынбеков атындағы даңғылдың батысындағы аты жоқ көше Сейдулла Айнабеков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 Бейсенбиев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