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1c6a" w14:textId="7761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ауылының шегін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Сайрам аудандық мәслихатының 2009 жылғы 3 желтоқсандағы N 24-245/IV шешімі және Оңтүстік Қазақстан облысы Сайрам ауданы әкімдігінің 2009 жылғы 3 желтоқсандағы N 18 қаулысы. Оңтүстік Қазақстан облысы Сайрам ауданының Әділет басқармасында 2009 жылғы 15 желтоқсанда N 14-10-128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Қарабұлақ ауыл округі аумағынан жалпы көлемі 35,9 гектар жер телімі алынып, Қарабұлақ ауылының шегіне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көлемі 35,9 гектар жер телімі қосылып, Қарабұлақ ауылының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шешім және қаулы алғаш ресми жарияланғаннан кейін күнтізбелік он күн өткен соң қолданысқа енгізіледі.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           Н. Бөрібеков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хатшысы               Т. Тулендиев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М. Әлі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