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c845" w14:textId="c94c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Қошқарата ауылдық округі Бесауыл ауылындағы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Қошқарата ауылдық округі әкімінің 2009 жылғы 14 қазандағы N 54 Шешімі. Оңтүстік Қазақстан облысы Сарыағаш ауданының Әділет басқармасында 2009 жылғы 11 қарашада N 14-11-113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Қазақстан Республикасындағы "Жергілікті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Бесауыл ауылының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Қошқарата ауылдық округі Бесауыл ауылындағы көшеге "Селтан ата"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округі әкімінің орынбасары А.Оразбаевқа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округі әкімі:                      Е. Қуанышбаев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