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c61c" w14:textId="b7ec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Қошқарата ауылдық округі Қошқарата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Қошқарата ауылдық округі әкімінің 2009 жылғы 23 желтоқсандағы N 57 шешімі. Оңтүстік Қазақстан облысы Сарыағаш ауданының Әділет басқармасында 2010 жылғы 5 ақпанда N 14-11-118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Қошқарата ауылының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Қошқарата ауылдық округі Қошқарата ауылындағы көшеге "Өмірзақов Есбол"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округі әкімінің орынбасары А.Оразбаевқа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 әкімі:                      Е. Қуанышбаев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