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91ac" w14:textId="4649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25 желтоқсандағы "2009 жылға арналған аудандық бюджет туралы" N 14/2-04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мәслихатының 2009 жылғы 4 қарашадағы N 24/1-04 Шешімі. Оңтүстік Қазақстан облысы Түлкібас ауданының Әділет басқармасында 2009 жылғы 10 қарашада N 14-14-88 тіркелді. Қолданылу мерзімінің аяқталуына байланысты шешімнің күші жойылды - Оңтүстік Қазақстан облысы Түлкібас ауданы Әділет басқармасының 2010 жылғы 26 мамырдағы N 2163/02 хатымен</w:t>
      </w:r>
    </w:p>
    <w:p>
      <w:pPr>
        <w:spacing w:after="0"/>
        <w:ind w:left="0"/>
        <w:jc w:val="both"/>
      </w:pPr>
      <w:r>
        <w:rPr>
          <w:rFonts w:ascii="Times New Roman"/>
          <w:b w:val="false"/>
          <w:i w:val="false"/>
          <w:color w:val="ff0000"/>
          <w:sz w:val="28"/>
        </w:rPr>
        <w:t>      Қолданылу мерзімінің аяқталуына байланысты шешімнің күші жойылды - Оңтүстік Қазақстан облысы Түлкібас ауданы Әділет басқармасының 2010.05.26 N 2163/02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"2009 жылға арналған облыстық бюджет туралы" Оңтүстік Қазақстан облыстық мәслихатының 2008 жылғы 12 желтоқсандағы № 12/135-1V шешіміне өзгерістер мен толықтырулар енгізу туралы" облыстық мәслихаттың 2009 жылғы 23 қазандағы </w:t>
      </w:r>
      <w:r>
        <w:rPr>
          <w:rFonts w:ascii="Times New Roman"/>
          <w:b w:val="false"/>
          <w:i w:val="false"/>
          <w:color w:val="000000"/>
          <w:sz w:val="28"/>
        </w:rPr>
        <w:t>№ 21/244-IV</w:t>
      </w:r>
      <w:r>
        <w:rPr>
          <w:rFonts w:ascii="Times New Roman"/>
          <w:b w:val="false"/>
          <w:i w:val="false"/>
          <w:color w:val="000000"/>
          <w:sz w:val="28"/>
        </w:rPr>
        <w:t xml:space="preserve"> нормативтік құқықтық актілерді мемлекеттік тіркеу Тізілімінде 2015 нөмірмен тіркелген шешіміне сәйкес және аудан әкімдігінің 28.10.2009 жылғы "2009 жылға арналған аудан бюджетіне өзгерістер мен толықтырулар енгізу туралы" ұсынысын қарап, Түлкібас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Түлкібас аудандық мәслихатының 2008 жылғы 25 желтоқсандағы </w:t>
      </w:r>
      <w:r>
        <w:rPr>
          <w:rFonts w:ascii="Times New Roman"/>
          <w:b w:val="false"/>
          <w:i w:val="false"/>
          <w:color w:val="000000"/>
          <w:sz w:val="28"/>
        </w:rPr>
        <w:t>№ 14/2-04</w:t>
      </w:r>
      <w:r>
        <w:rPr>
          <w:rFonts w:ascii="Times New Roman"/>
          <w:b w:val="false"/>
          <w:i w:val="false"/>
          <w:color w:val="000000"/>
          <w:sz w:val="28"/>
        </w:rPr>
        <w:t xml:space="preserve"> шешіміне (нормативтік құқықтық актілерді мемлекеттік тіркеу Тізілімінде 14-14-61 нөмірмен тіркелген, 2009 жылғы 9 қаңтарда "Шамшырақ" газетінде жарияланған, "2009 жылға арналған бюджет туралы" Түлкібас аудандық мәслихатының 2008 жылғы 25 желтоқсандағы № 14/2-04 шешіміне өзгерістер мен толықтырулар енгізу туралы" Түлкібас аудандық мәслихатының 2009 жылғы 16 ақпандағы </w:t>
      </w:r>
      <w:r>
        <w:rPr>
          <w:rFonts w:ascii="Times New Roman"/>
          <w:b w:val="false"/>
          <w:i w:val="false"/>
          <w:color w:val="000000"/>
          <w:sz w:val="28"/>
        </w:rPr>
        <w:t>№ 16/2-04</w:t>
      </w:r>
      <w:r>
        <w:rPr>
          <w:rFonts w:ascii="Times New Roman"/>
          <w:b w:val="false"/>
          <w:i w:val="false"/>
          <w:color w:val="000000"/>
          <w:sz w:val="28"/>
        </w:rPr>
        <w:t xml:space="preserve"> шешімімен, нормативтік құқықтық актілерді мемлекеттік тіркеу Тізілімінде 14-14-67 нөмірмен тіркелген, 2009 жылғы 27 ақпанда "Шамшырақ" газетінің 17-18 нөмірінде жарияланған, "2009 жылға арналған аудандық бюджет туралы" № 14/2-04 шешіміне өзгерістер мен толықтырулар енгізу туралы" Түлкібас аудандық мәслихатының 2009 жылғы 29 сәуірдегі </w:t>
      </w:r>
      <w:r>
        <w:rPr>
          <w:rFonts w:ascii="Times New Roman"/>
          <w:b w:val="false"/>
          <w:i w:val="false"/>
          <w:color w:val="000000"/>
          <w:sz w:val="28"/>
        </w:rPr>
        <w:t>№ 19/1-04</w:t>
      </w:r>
      <w:r>
        <w:rPr>
          <w:rFonts w:ascii="Times New Roman"/>
          <w:b w:val="false"/>
          <w:i w:val="false"/>
          <w:color w:val="000000"/>
          <w:sz w:val="28"/>
        </w:rPr>
        <w:t xml:space="preserve"> шешімімен, нормативтік құқықтық актілерді мемлекеттік тіркеу Тізілімінде 14-14-77 нөмірмен тіркелген, 2009 жылғы 8 мамырда "Шамшырақ" газетінің 37-38 нөмірінде жарияланған және "2009 жылға арналған бюджет туралы" № 14/2-04 шешіміне өзгерістер мен толықтырулар енгізу туралы" Түлкібас аудандық мәслихатының 2009 жылғы 13 шілдедегі </w:t>
      </w:r>
      <w:r>
        <w:rPr>
          <w:rFonts w:ascii="Times New Roman"/>
          <w:b w:val="false"/>
          <w:i w:val="false"/>
          <w:color w:val="000000"/>
          <w:sz w:val="28"/>
        </w:rPr>
        <w:t>№ 21/1-04</w:t>
      </w:r>
      <w:r>
        <w:rPr>
          <w:rFonts w:ascii="Times New Roman"/>
          <w:b w:val="false"/>
          <w:i w:val="false"/>
          <w:color w:val="000000"/>
          <w:sz w:val="28"/>
        </w:rPr>
        <w:t xml:space="preserve"> шешімімен, нормативтік құқықтық актілерді мемлекеттік тіркеу Тізілімінде 2009 жылы 16 шілдеде 14-14-81 нөмірмен тіркелген, 2009 жылғы 24 шілдеде "Шамшырақ" газетінің 58 нөмірінде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 мынадай мазмұндағы жаңа редакцияда жазылсын:</w:t>
      </w:r>
      <w:r>
        <w:br/>
      </w:r>
      <w:r>
        <w:rPr>
          <w:rFonts w:ascii="Times New Roman"/>
          <w:b w:val="false"/>
          <w:i w:val="false"/>
          <w:color w:val="000000"/>
          <w:sz w:val="28"/>
        </w:rPr>
        <w:t>
      1. Түлкібас ауданының 2009 жылға арналған аудандық бюджеті 1 қосымшаға сәйкес мынадай көлемде бекітілсін:</w:t>
      </w:r>
      <w:r>
        <w:br/>
      </w:r>
      <w:r>
        <w:rPr>
          <w:rFonts w:ascii="Times New Roman"/>
          <w:b w:val="false"/>
          <w:i w:val="false"/>
          <w:color w:val="000000"/>
          <w:sz w:val="28"/>
        </w:rPr>
        <w:t>
      1) тармақшадағы:</w:t>
      </w:r>
      <w:r>
        <w:br/>
      </w:r>
      <w:r>
        <w:rPr>
          <w:rFonts w:ascii="Times New Roman"/>
          <w:b w:val="false"/>
          <w:i w:val="false"/>
          <w:color w:val="000000"/>
          <w:sz w:val="28"/>
        </w:rPr>
        <w:t>
      1) кiрiстер – 5490655 мың теңге, оның iшiнде:</w:t>
      </w:r>
      <w:r>
        <w:br/>
      </w:r>
      <w:r>
        <w:rPr>
          <w:rFonts w:ascii="Times New Roman"/>
          <w:b w:val="false"/>
          <w:i w:val="false"/>
          <w:color w:val="000000"/>
          <w:sz w:val="28"/>
        </w:rPr>
        <w:t>
      салықтық түсiмдер – 415686 мың теңге;</w:t>
      </w:r>
      <w:r>
        <w:br/>
      </w:r>
      <w:r>
        <w:rPr>
          <w:rFonts w:ascii="Times New Roman"/>
          <w:b w:val="false"/>
          <w:i w:val="false"/>
          <w:color w:val="000000"/>
          <w:sz w:val="28"/>
        </w:rPr>
        <w:t>
      салықтық емес түсiмдер – 8125 мың теңге;</w:t>
      </w:r>
      <w:r>
        <w:br/>
      </w:r>
      <w:r>
        <w:rPr>
          <w:rFonts w:ascii="Times New Roman"/>
          <w:b w:val="false"/>
          <w:i w:val="false"/>
          <w:color w:val="000000"/>
          <w:sz w:val="28"/>
        </w:rPr>
        <w:t>
      негiзгi капиталды сатудан түсетiн түсiмдер – 24489 мың теңге;</w:t>
      </w:r>
      <w:r>
        <w:br/>
      </w:r>
      <w:r>
        <w:rPr>
          <w:rFonts w:ascii="Times New Roman"/>
          <w:b w:val="false"/>
          <w:i w:val="false"/>
          <w:color w:val="000000"/>
          <w:sz w:val="28"/>
        </w:rPr>
        <w:t>
      трансферттердiң түсiмдерi – 5042355 мың теңге;</w:t>
      </w:r>
      <w:r>
        <w:br/>
      </w:r>
      <w:r>
        <w:rPr>
          <w:rFonts w:ascii="Times New Roman"/>
          <w:b w:val="false"/>
          <w:i w:val="false"/>
          <w:color w:val="000000"/>
          <w:sz w:val="28"/>
        </w:rPr>
        <w:t>
      2) шығындар – 5496832 мың теңге;</w:t>
      </w:r>
      <w:r>
        <w:br/>
      </w:r>
      <w:r>
        <w:rPr>
          <w:rFonts w:ascii="Times New Roman"/>
          <w:b w:val="false"/>
          <w:i w:val="false"/>
          <w:color w:val="000000"/>
          <w:sz w:val="28"/>
        </w:rPr>
        <w:t>
      3) таза бюджеттiк кредит беру – 0 мың теңге;</w:t>
      </w:r>
      <w:r>
        <w:br/>
      </w:r>
      <w:r>
        <w:rPr>
          <w:rFonts w:ascii="Times New Roman"/>
          <w:b w:val="false"/>
          <w:i w:val="false"/>
          <w:color w:val="000000"/>
          <w:sz w:val="28"/>
        </w:rPr>
        <w:t>
      бюджеттік кредиттер – 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w:t>
      </w:r>
      <w:r>
        <w:br/>
      </w:r>
      <w:r>
        <w:rPr>
          <w:rFonts w:ascii="Times New Roman"/>
          <w:b w:val="false"/>
          <w:i w:val="false"/>
          <w:color w:val="000000"/>
          <w:sz w:val="28"/>
        </w:rPr>
        <w:t>
      сальдо – 0;</w:t>
      </w:r>
      <w:r>
        <w:br/>
      </w:r>
      <w:r>
        <w:rPr>
          <w:rFonts w:ascii="Times New Roman"/>
          <w:b w:val="false"/>
          <w:i w:val="false"/>
          <w:color w:val="000000"/>
          <w:sz w:val="28"/>
        </w:rPr>
        <w:t>
      қаржы активтерін сатып алу-0 мың теңге;</w:t>
      </w:r>
      <w:r>
        <w:br/>
      </w:r>
      <w:r>
        <w:rPr>
          <w:rFonts w:ascii="Times New Roman"/>
          <w:b w:val="false"/>
          <w:i w:val="false"/>
          <w:color w:val="000000"/>
          <w:sz w:val="28"/>
        </w:rPr>
        <w:t>
      мемлекеттің қаржы активтерін сатудан түсетін түсімдер-0 мың теңге;</w:t>
      </w:r>
      <w:r>
        <w:br/>
      </w:r>
      <w:r>
        <w:rPr>
          <w:rFonts w:ascii="Times New Roman"/>
          <w:b w:val="false"/>
          <w:i w:val="false"/>
          <w:color w:val="000000"/>
          <w:sz w:val="28"/>
        </w:rPr>
        <w:t>
      5) бюджет тапшылығы – -6177 мың теңге;</w:t>
      </w:r>
      <w:r>
        <w:br/>
      </w:r>
      <w:r>
        <w:rPr>
          <w:rFonts w:ascii="Times New Roman"/>
          <w:b w:val="false"/>
          <w:i w:val="false"/>
          <w:color w:val="000000"/>
          <w:sz w:val="28"/>
        </w:rPr>
        <w:t>
      6) бюджет тапшылығын қаржыландыру – 6177 мың теңге;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өтеу-0 мың теңге;</w:t>
      </w:r>
      <w:r>
        <w:br/>
      </w:r>
      <w:r>
        <w:rPr>
          <w:rFonts w:ascii="Times New Roman"/>
          <w:b w:val="false"/>
          <w:i w:val="false"/>
          <w:color w:val="000000"/>
          <w:sz w:val="28"/>
        </w:rPr>
        <w:t>
      бюджет қаражаты қалдықтарының қозғалысы-6177 мың теңге.</w:t>
      </w:r>
      <w:r>
        <w:br/>
      </w:r>
      <w:r>
        <w:rPr>
          <w:rFonts w:ascii="Times New Roman"/>
          <w:b w:val="false"/>
          <w:i w:val="false"/>
          <w:color w:val="000000"/>
          <w:sz w:val="28"/>
        </w:rPr>
        <w:t>
</w:t>
      </w:r>
      <w:r>
        <w:rPr>
          <w:rFonts w:ascii="Times New Roman"/>
          <w:b w:val="false"/>
          <w:i w:val="false"/>
          <w:color w:val="000000"/>
          <w:sz w:val="28"/>
        </w:rPr>
        <w:t>
      2. Аталған шешімнің 1,4 қосымшалары осы шешімнің 1,4 қосымшаларына сәйкес жаңа редакцияда жазылсын (қоса тіркеледі).</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Б. Тұрсынбеков</w:t>
      </w:r>
    </w:p>
    <w:p>
      <w:pPr>
        <w:spacing w:after="0"/>
        <w:ind w:left="0"/>
        <w:jc w:val="both"/>
      </w:pPr>
      <w:r>
        <w:rPr>
          <w:rFonts w:ascii="Times New Roman"/>
          <w:b w:val="false"/>
          <w:i/>
          <w:color w:val="000000"/>
          <w:sz w:val="28"/>
        </w:rPr>
        <w:t>      Аудандық мәслихаттың хатшысы               С. Қалдыкөзов</w:t>
      </w:r>
    </w:p>
    <w:bookmarkStart w:name="z6" w:id="1"/>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2009 жылғы 04 қарашадағы № 24/1-04</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Түлкібас аудандық мәслихаттың</w:t>
      </w:r>
      <w:r>
        <w:br/>
      </w:r>
      <w:r>
        <w:rPr>
          <w:rFonts w:ascii="Times New Roman"/>
          <w:b w:val="false"/>
          <w:i w:val="false"/>
          <w:color w:val="000000"/>
          <w:sz w:val="28"/>
        </w:rPr>
        <w:t>
2008 жылғы 25 желтоқсандағы № 14/2-04</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Түлкібас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51"/>
        <w:gridCol w:w="689"/>
        <w:gridCol w:w="7669"/>
        <w:gridCol w:w="230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 Кірістер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5490655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415686</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128339</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125554</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125554</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134278</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97111</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17502</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7492</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акциялардың мемлекеттік пакетіне дивидендтер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меншiгіндегі мүлікті жалға беруден түсетiн кірістер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5042355</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5042355</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5042355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670"/>
        <w:gridCol w:w="712"/>
        <w:gridCol w:w="731"/>
        <w:gridCol w:w="6958"/>
        <w:gridCol w:w="227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5 496 832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180 704</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145 249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w:t>
            </w:r>
          </w:p>
        </w:tc>
      </w:tr>
      <w:tr>
        <w:trPr>
          <w:trHeight w:val="3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38 773</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38 773</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18 812</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ауқымындағы төтенше жағдайлардың алдын алу және оларды жою</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4 007 606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1 999 341</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1 995 527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1 932 469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19 115</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43 943</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1 935 543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147 214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мемлекеттік білім беру мекемелер үшін оқулықтар мен оқу-әдістемелік кешендерді сатып алу және жеткізу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21 698</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117 080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1 788 329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 мен қайта құрылысы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1 788 329</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190 209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171 755</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171 755</w:t>
            </w:r>
          </w:p>
        </w:tc>
      </w:tr>
      <w:tr>
        <w:trPr>
          <w:trHeight w:val="31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59 809</w:t>
            </w:r>
          </w:p>
        </w:tc>
      </w:tr>
      <w:tr>
        <w:trPr>
          <w:trHeight w:val="8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w:t>
            </w:r>
          </w:p>
        </w:tc>
      </w:tr>
      <w:tr>
        <w:trPr>
          <w:trHeight w:val="5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13 869</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56 057</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6 377</w:t>
            </w:r>
          </w:p>
        </w:tc>
      </w:tr>
      <w:tr>
        <w:trPr>
          <w:trHeight w:val="5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791 255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47 086</w:t>
            </w:r>
          </w:p>
        </w:tc>
      </w:tr>
      <w:tr>
        <w:trPr>
          <w:trHeight w:val="5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(немесе) сатып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34 526</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723 784</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290 596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252 618</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елді-мекенді көркейту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37 978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433 188</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182 776</w:t>
            </w:r>
          </w:p>
        </w:tc>
      </w:tr>
      <w:tr>
        <w:trPr>
          <w:trHeight w:val="6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250 412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20 385</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ауылдық округ әкімінің аппараты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5 571</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96 113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27 483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 спорттық жарыстар өткізу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78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4 865</w:t>
            </w:r>
          </w:p>
        </w:tc>
      </w:tr>
      <w:tr>
        <w:trPr>
          <w:trHeight w:val="37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4 865</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 спорт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қойнауын пайдалану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-энергетикалық жүйені дамыту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53 560</w:t>
            </w:r>
          </w:p>
        </w:tc>
      </w:tr>
      <w:tr>
        <w:trPr>
          <w:trHeight w:val="64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23 613</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16 966</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16 966</w:t>
            </w:r>
          </w:p>
        </w:tc>
      </w:tr>
      <w:tr>
        <w:trPr>
          <w:trHeight w:val="3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13 694</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5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w:t>
            </w:r>
          </w:p>
        </w:tc>
      </w:tr>
      <w:tr>
        <w:trPr>
          <w:trHeight w:val="27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4 582</w:t>
            </w:r>
          </w:p>
        </w:tc>
      </w:tr>
      <w:tr>
        <w:trPr>
          <w:trHeight w:val="8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2 065</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 құрылысы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14 729</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14 729</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құрылысының бас жоспарын әзірлеу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114 071</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шаруашылығы,жолаушылар көлігі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30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106 602</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шаруашылығы,жолаушылар көлігі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106 602</w:t>
            </w:r>
          </w:p>
        </w:tc>
      </w:tr>
      <w:tr>
        <w:trPr>
          <w:trHeight w:val="8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106 602</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4 620</w:t>
            </w: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 резерві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(бағдарламалардың) техникалық-экономикалық негіздемелерін әзірлеу және оған сараптама жүргізу</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 -коммуналдық шаруашылығы,жолаушылар көлігі және автомобиль жолдары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шаруашылығы,жолаушылар көлігі және автомобиль жолдары бөлімінің қызметін қамтамасыз ету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 Таза бюджеттік кредит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 беру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8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r>
        <w:trPr>
          <w:trHeight w:val="24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6 177</w:t>
            </w:r>
          </w:p>
        </w:tc>
      </w:tr>
    </w:tbl>
    <w:bookmarkStart w:name="z7" w:id="2"/>
    <w:p>
      <w:pPr>
        <w:spacing w:after="0"/>
        <w:ind w:left="0"/>
        <w:jc w:val="both"/>
      </w:pPr>
      <w:r>
        <w:rPr>
          <w:rFonts w:ascii="Times New Roman"/>
          <w:b w:val="false"/>
          <w:i w:val="false"/>
          <w:color w:val="000000"/>
          <w:sz w:val="28"/>
        </w:rPr>
        <w:t>
Түлкібас аудандық мәслихаттың</w:t>
      </w:r>
      <w:r>
        <w:br/>
      </w:r>
      <w:r>
        <w:rPr>
          <w:rFonts w:ascii="Times New Roman"/>
          <w:b w:val="false"/>
          <w:i w:val="false"/>
          <w:color w:val="000000"/>
          <w:sz w:val="28"/>
        </w:rPr>
        <w:t>
2009 жылғы 04 қарашадағы № 24/1-04</w:t>
      </w:r>
      <w:r>
        <w:br/>
      </w:r>
      <w:r>
        <w:rPr>
          <w:rFonts w:ascii="Times New Roman"/>
          <w:b w:val="false"/>
          <w:i w:val="false"/>
          <w:color w:val="000000"/>
          <w:sz w:val="28"/>
        </w:rPr>
        <w:t>
шешіміне 4-қосымша</w:t>
      </w:r>
    </w:p>
    <w:bookmarkEnd w:id="2"/>
    <w:p>
      <w:pPr>
        <w:spacing w:after="0"/>
        <w:ind w:left="0"/>
        <w:jc w:val="both"/>
      </w:pPr>
      <w:r>
        <w:rPr>
          <w:rFonts w:ascii="Times New Roman"/>
          <w:b w:val="false"/>
          <w:i w:val="false"/>
          <w:color w:val="000000"/>
          <w:sz w:val="28"/>
        </w:rPr>
        <w:t>Түлкібас аудандық мәслихаттың</w:t>
      </w:r>
      <w:r>
        <w:br/>
      </w:r>
      <w:r>
        <w:rPr>
          <w:rFonts w:ascii="Times New Roman"/>
          <w:b w:val="false"/>
          <w:i w:val="false"/>
          <w:color w:val="000000"/>
          <w:sz w:val="28"/>
        </w:rPr>
        <w:t>
2008 жылғы 25 желтоқсандағы № 14/2-04</w:t>
      </w:r>
      <w:r>
        <w:br/>
      </w:r>
      <w:r>
        <w:rPr>
          <w:rFonts w:ascii="Times New Roman"/>
          <w:b w:val="false"/>
          <w:i w:val="false"/>
          <w:color w:val="000000"/>
          <w:sz w:val="28"/>
        </w:rPr>
        <w:t>
шешіміне 4-қосымша</w:t>
      </w:r>
    </w:p>
    <w:p>
      <w:pPr>
        <w:spacing w:after="0"/>
        <w:ind w:left="0"/>
        <w:jc w:val="left"/>
      </w:pPr>
      <w:r>
        <w:rPr>
          <w:rFonts w:ascii="Times New Roman"/>
          <w:b/>
          <w:i w:val="false"/>
          <w:color w:val="000000"/>
        </w:rPr>
        <w:t xml:space="preserve">       2009 жылға арналған аудандық бюджеттің</w:t>
      </w:r>
      <w:r>
        <w:br/>
      </w:r>
      <w:r>
        <w:rPr>
          <w:rFonts w:ascii="Times New Roman"/>
          <w:b/>
          <w:i w:val="false"/>
          <w:color w:val="000000"/>
        </w:rPr>
        <w:t>
ауылдық поселке округтерінің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66"/>
        <w:gridCol w:w="747"/>
        <w:gridCol w:w="650"/>
        <w:gridCol w:w="6987"/>
        <w:gridCol w:w="228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 көрсету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қаланың,кенттің, ауылдың, ауылдық округ әкімі аппаратының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95 368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7 484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8 148</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5 342</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76 536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29 063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10 837</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Майлыкент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поселкелік округ</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Жабағылы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Тастұмсық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Рысқұлов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Кемербастау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Акбиік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Жаскешу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Келтемашат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Састөбе ауыл округі</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