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51b7f" w14:textId="7751b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Ұлан ауданындағы "Полиэтилен құбырларының Өскемен зауыты" жауапкершілігі шектеулі серіктестігінің жер учаскесі тұсындағы Қарасай бұлағының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2009 жылғы 25 мамырдағы N 80 қаулысы. Шығыс Қазақстан облысының Әділет департаментінде 2009 жылғы 23 маусымда N 2503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116-баптарына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27-бабы </w:t>
      </w:r>
      <w:r>
        <w:rPr>
          <w:rFonts w:ascii="Times New Roman"/>
          <w:b w:val="false"/>
          <w:i w:val="false"/>
          <w:color w:val="000000"/>
          <w:sz w:val="28"/>
        </w:rPr>
        <w:t xml:space="preserve">1-тармағының 8-1) тармақшасына, Шығыс Қазақстан облысы Ұлан ауданындағы "Полиэтилен құбырларының Өскемен зауыты" жауапкершілігі шектеулі серіктестігінің жер учаскесі тұсындағы Қарасай бұлағының су қорғау аймағы мен су қорғау белдеуінің шекаралары" жобасына сәйкес және жер үсті суларының ластануын, қоқысталуын және сарқылуын болғызбау, сондай-ақ өсімдіктер мен жануарлар әлемін сақтау үшін су объектілерін тиісті санитарлық-гигиеналық және экологиялық талаптарға сәйкес жағдайда ұстау мақсатында, Шығыс Қазақстан облысының әкімдігі </w:t>
      </w:r>
      <w:r>
        <w:rPr>
          <w:rFonts w:ascii="Times New Roman"/>
          <w:b/>
          <w:i w:val="false"/>
          <w:color w:val="000000"/>
          <w:sz w:val="28"/>
        </w:rPr>
        <w:t>ҚАУЛЫ 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Шығыс Қазақстан облысы әкімдігінің 22.12.2016 </w:t>
      </w:r>
      <w:r>
        <w:rPr>
          <w:rFonts w:ascii="Times New Roman"/>
          <w:b w:val="false"/>
          <w:i w:val="false"/>
          <w:color w:val="ff0000"/>
          <w:sz w:val="28"/>
        </w:rPr>
        <w:t>№ 392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 Белгіленсін:</w:t>
      </w:r>
      <w:r>
        <w:br/>
      </w: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Ұлан ауданындағы "Полиэтилен құбырларының Өскемен зауыты" жауапкершілігі шектеулі серіктестігінің жер учаскесі тұсындағы Қарасай бұлағының </w:t>
      </w:r>
      <w:r>
        <w:rPr>
          <w:rFonts w:ascii="Times New Roman"/>
          <w:b w:val="false"/>
          <w:i w:val="false"/>
          <w:color w:val="000000"/>
          <w:sz w:val="28"/>
        </w:rPr>
        <w:t>су қорғау аймағы</w:t>
      </w:r>
      <w:r>
        <w:rPr>
          <w:rFonts w:ascii="Times New Roman"/>
          <w:b w:val="false"/>
          <w:i w:val="false"/>
          <w:color w:val="000000"/>
          <w:sz w:val="28"/>
        </w:rPr>
        <w:t xml:space="preserve"> мен су қорғау белдеуі;</w:t>
      </w:r>
      <w:r>
        <w:br/>
      </w:r>
      <w:r>
        <w:rPr>
          <w:rFonts w:ascii="Times New Roman"/>
          <w:b w:val="false"/>
          <w:i w:val="false"/>
          <w:color w:val="000000"/>
          <w:sz w:val="28"/>
        </w:rPr>
        <w:t>
      2) Қазақстан Республикасының қолданыстағы заңнамасына сәйкес Шығыс Қазақстан облысы Ұлан ауданындағы "Полиэтилен құбырларының Өскемен зауыты" жауапкершілігі шектеулі серіктестігінің жер учаскесі тұсындағы Қарасай бұлағының су қорғау аймағының аумағын шаруашылыққа пайдаланудың арнайы режимі мен су қорғау белдеуінің аумағында шектеулі шаруашылық қызмет жүргізу режимі.</w:t>
      </w:r>
      <w:r>
        <w:br/>
      </w:r>
      <w:r>
        <w:rPr>
          <w:rFonts w:ascii="Times New Roman"/>
          <w:b w:val="false"/>
          <w:i w:val="false"/>
          <w:color w:val="000000"/>
          <w:sz w:val="28"/>
        </w:rPr>
        <w:t>
      </w:t>
      </w:r>
      <w:r>
        <w:rPr>
          <w:rFonts w:ascii="Times New Roman"/>
          <w:b w:val="false"/>
          <w:i w:val="false"/>
          <w:color w:val="000000"/>
          <w:sz w:val="28"/>
        </w:rPr>
        <w:t>2. Шығыс Қазақстан облысы табиғи ресурстар және табиғат пайдалануды реттеу басқармасы (В.Е.Чернецкий) "Шығыс Қазақстан облысы Ұлан ауданындағы "Полиэтилен құбырларының Өскемен зауыты" жауапкершілігі шектеулі серіктестігінің жер учаскесі тұсындағы Қарасай бұлағының су қорғау аймағы мен су қорғау белдеуінің шекаралары" жобасын заңнамамен белгіленген құзыретіне сәйкес шаралар қабылдау үшін Ұлан ауданының әкіміне және мемлекеттік жер кадастрында есепке алу үшін және су қоры мен жер ресурстарының пайдаланылуына және қорғалуына мемлекеттік бақылауды жүзеге асыру үшін, арнайы уәкілеттік берілген мемлекеттік органдарға тапсырсын.</w:t>
      </w:r>
      <w:r>
        <w:br/>
      </w:r>
      <w:r>
        <w:rPr>
          <w:rFonts w:ascii="Times New Roman"/>
          <w:b w:val="false"/>
          <w:i w:val="false"/>
          <w:color w:val="000000"/>
          <w:sz w:val="28"/>
        </w:rPr>
        <w:t>
      3. Осы қаулының орындалуын бақылау облыс әкімінің орынбасары Г.В. Пинчукке жүктелсін.</w:t>
      </w:r>
      <w:r>
        <w:br/>
      </w:r>
      <w:r>
        <w:rPr>
          <w:rFonts w:ascii="Times New Roman"/>
          <w:b w:val="false"/>
          <w:i w:val="false"/>
          <w:color w:val="000000"/>
          <w:sz w:val="28"/>
        </w:rPr>
        <w:t>
      </w:t>
      </w:r>
      <w:r>
        <w:rPr>
          <w:rFonts w:ascii="Times New Roman"/>
          <w:b w:val="false"/>
          <w:i w:val="false"/>
          <w:color w:val="000000"/>
          <w:sz w:val="28"/>
        </w:rPr>
        <w:t>4. Осы қаулы алғаш рет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Су ресурстарын пайдалануды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реттеу және қорғау жөніндегі Ертіс</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бассейндік инспекциясының бастығы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Көбегенов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Денсаулық сақтау</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министрлігі Мемлекеттік санитарлық-</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эпидемиологиялық қадағалау комитетінің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 бойынша</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департаментінің директоры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Ерубаев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2009 жылғы </w:t>
            </w:r>
            <w:r>
              <w:br/>
            </w:r>
            <w:r>
              <w:rPr>
                <w:rFonts w:ascii="Times New Roman"/>
                <w:b w:val="false"/>
                <w:i w:val="false"/>
                <w:color w:val="000000"/>
                <w:sz w:val="20"/>
              </w:rPr>
              <w:t xml:space="preserve">25 мамырдағы № 80 </w:t>
            </w:r>
            <w:r>
              <w:br/>
            </w:r>
            <w:r>
              <w:rPr>
                <w:rFonts w:ascii="Times New Roman"/>
                <w:b w:val="false"/>
                <w:i w:val="false"/>
                <w:color w:val="000000"/>
                <w:sz w:val="20"/>
              </w:rPr>
              <w:t>қаулысына қосымша</w:t>
            </w:r>
          </w:p>
        </w:tc>
      </w:tr>
    </w:tbl>
    <w:p>
      <w:pPr>
        <w:spacing w:after="0"/>
        <w:ind w:left="0"/>
        <w:jc w:val="left"/>
      </w:pPr>
      <w:r>
        <w:rPr>
          <w:rFonts w:ascii="Times New Roman"/>
          <w:b/>
          <w:i w:val="false"/>
          <w:color w:val="000000"/>
        </w:rPr>
        <w:t xml:space="preserve"> Шығыс Қазақстан облысы Ұлан ауданындағы "Полиэтилен құбырларының Өскемен зауыты" жауапкершілігі шектеулі серіктестігінің жер учаскесі тұсындағы Қарасай бұлағының су қорғау аймағы мен су қорғау белдеуі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726"/>
        <w:gridCol w:w="2024"/>
        <w:gridCol w:w="1504"/>
        <w:gridCol w:w="1764"/>
        <w:gridCol w:w="2025"/>
        <w:gridCol w:w="2025"/>
        <w:gridCol w:w="1245"/>
      </w:tblGrid>
      <w:tr>
        <w:trPr>
          <w:trHeight w:val="30" w:hRule="atLeast"/>
        </w:trPr>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объектісі,</w:t>
            </w:r>
            <w:r>
              <w:br/>
            </w:r>
            <w:r>
              <w:rPr>
                <w:rFonts w:ascii="Times New Roman"/>
                <w:b w:val="false"/>
                <w:i w:val="false"/>
                <w:color w:val="000000"/>
                <w:sz w:val="20"/>
              </w:rPr>
              <w:t>
оның учаскесі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қорғау аймағы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қорғау белдеуі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Шекара-</w:t>
            </w:r>
            <w:r>
              <w:br/>
            </w:r>
            <w:r>
              <w:rPr>
                <w:rFonts w:ascii="Times New Roman"/>
                <w:b w:val="false"/>
                <w:i w:val="false"/>
                <w:color w:val="000000"/>
                <w:sz w:val="20"/>
              </w:rPr>
              <w:t>
сының</w:t>
            </w:r>
            <w:r>
              <w:br/>
            </w:r>
            <w:r>
              <w:rPr>
                <w:rFonts w:ascii="Times New Roman"/>
                <w:b w:val="false"/>
                <w:i w:val="false"/>
                <w:color w:val="000000"/>
                <w:sz w:val="20"/>
              </w:rPr>
              <w:t>
ұзын-</w:t>
            </w:r>
            <w:r>
              <w:br/>
            </w:r>
            <w:r>
              <w:rPr>
                <w:rFonts w:ascii="Times New Roman"/>
                <w:b w:val="false"/>
                <w:i w:val="false"/>
                <w:color w:val="000000"/>
                <w:sz w:val="20"/>
              </w:rPr>
              <w:t>
дығы,</w:t>
            </w:r>
            <w:r>
              <w:br/>
            </w:r>
            <w:r>
              <w:rPr>
                <w:rFonts w:ascii="Times New Roman"/>
                <w:b w:val="false"/>
                <w:i w:val="false"/>
                <w:color w:val="000000"/>
                <w:sz w:val="20"/>
              </w:rPr>
              <w:t>
(шақырым)</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Алаңы</w:t>
            </w:r>
            <w:r>
              <w:br/>
            </w:r>
            <w:r>
              <w:rPr>
                <w:rFonts w:ascii="Times New Roman"/>
                <w:b w:val="false"/>
                <w:i w:val="false"/>
                <w:color w:val="000000"/>
                <w:sz w:val="20"/>
              </w:rPr>
              <w:t>
(га)</w:t>
            </w: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Орташа</w:t>
            </w:r>
            <w:r>
              <w:br/>
            </w:r>
            <w:r>
              <w:rPr>
                <w:rFonts w:ascii="Times New Roman"/>
                <w:b w:val="false"/>
                <w:i w:val="false"/>
                <w:color w:val="000000"/>
                <w:sz w:val="20"/>
              </w:rPr>
              <w:t>
ені</w:t>
            </w:r>
            <w:r>
              <w:br/>
            </w:r>
            <w:r>
              <w:rPr>
                <w:rFonts w:ascii="Times New Roman"/>
                <w:b w:val="false"/>
                <w:i w:val="false"/>
                <w:color w:val="000000"/>
                <w:sz w:val="20"/>
              </w:rPr>
              <w:t>
(метр)</w:t>
            </w: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Шекара-</w:t>
            </w:r>
            <w:r>
              <w:br/>
            </w:r>
            <w:r>
              <w:rPr>
                <w:rFonts w:ascii="Times New Roman"/>
                <w:b w:val="false"/>
                <w:i w:val="false"/>
                <w:color w:val="000000"/>
                <w:sz w:val="20"/>
              </w:rPr>
              <w:t>
сының</w:t>
            </w:r>
            <w:r>
              <w:br/>
            </w:r>
            <w:r>
              <w:rPr>
                <w:rFonts w:ascii="Times New Roman"/>
                <w:b w:val="false"/>
                <w:i w:val="false"/>
                <w:color w:val="000000"/>
                <w:sz w:val="20"/>
              </w:rPr>
              <w:t>
ұзындығы,</w:t>
            </w:r>
            <w:r>
              <w:br/>
            </w:r>
            <w:r>
              <w:rPr>
                <w:rFonts w:ascii="Times New Roman"/>
                <w:b w:val="false"/>
                <w:i w:val="false"/>
                <w:color w:val="000000"/>
                <w:sz w:val="20"/>
              </w:rPr>
              <w:t>
(шақырым)</w:t>
            </w: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Алаңы,</w:t>
            </w:r>
            <w:r>
              <w:br/>
            </w:r>
            <w:r>
              <w:rPr>
                <w:rFonts w:ascii="Times New Roman"/>
                <w:b w:val="false"/>
                <w:i w:val="false"/>
                <w:color w:val="000000"/>
                <w:sz w:val="20"/>
              </w:rPr>
              <w:t>
(га)</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Орташа</w:t>
            </w:r>
            <w:r>
              <w:br/>
            </w:r>
            <w:r>
              <w:rPr>
                <w:rFonts w:ascii="Times New Roman"/>
                <w:b w:val="false"/>
                <w:i w:val="false"/>
                <w:color w:val="000000"/>
                <w:sz w:val="20"/>
              </w:rPr>
              <w:t>
ені</w:t>
            </w:r>
            <w:r>
              <w:br/>
            </w:r>
            <w:r>
              <w:rPr>
                <w:rFonts w:ascii="Times New Roman"/>
                <w:b w:val="false"/>
                <w:i w:val="false"/>
                <w:color w:val="000000"/>
                <w:sz w:val="20"/>
              </w:rPr>
              <w:t>
(метр)</w:t>
            </w: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"Полиэтилен</w:t>
            </w:r>
            <w:r>
              <w:br/>
            </w:r>
            <w:r>
              <w:rPr>
                <w:rFonts w:ascii="Times New Roman"/>
                <w:b w:val="false"/>
                <w:i w:val="false"/>
                <w:color w:val="000000"/>
                <w:sz w:val="20"/>
              </w:rPr>
              <w:t>
құбырларының</w:t>
            </w:r>
            <w:r>
              <w:br/>
            </w:r>
            <w:r>
              <w:rPr>
                <w:rFonts w:ascii="Times New Roman"/>
                <w:b w:val="false"/>
                <w:i w:val="false"/>
                <w:color w:val="000000"/>
                <w:sz w:val="20"/>
              </w:rPr>
              <w:t>
Өскемен</w:t>
            </w:r>
            <w:r>
              <w:br/>
            </w:r>
            <w:r>
              <w:rPr>
                <w:rFonts w:ascii="Times New Roman"/>
                <w:b w:val="false"/>
                <w:i w:val="false"/>
                <w:color w:val="000000"/>
                <w:sz w:val="20"/>
              </w:rPr>
              <w:t>
зауыты"</w:t>
            </w:r>
            <w:r>
              <w:br/>
            </w:r>
            <w:r>
              <w:rPr>
                <w:rFonts w:ascii="Times New Roman"/>
                <w:b w:val="false"/>
                <w:i w:val="false"/>
                <w:color w:val="000000"/>
                <w:sz w:val="20"/>
              </w:rPr>
              <w:t>
жауапкершілігі</w:t>
            </w:r>
            <w:r>
              <w:br/>
            </w:r>
            <w:r>
              <w:rPr>
                <w:rFonts w:ascii="Times New Roman"/>
                <w:b w:val="false"/>
                <w:i w:val="false"/>
                <w:color w:val="000000"/>
                <w:sz w:val="20"/>
              </w:rPr>
              <w:t>
шектеулі</w:t>
            </w:r>
            <w:r>
              <w:br/>
            </w:r>
            <w:r>
              <w:rPr>
                <w:rFonts w:ascii="Times New Roman"/>
                <w:b w:val="false"/>
                <w:i w:val="false"/>
                <w:color w:val="000000"/>
                <w:sz w:val="20"/>
              </w:rPr>
              <w:t>
серіктестігінің</w:t>
            </w:r>
            <w:r>
              <w:br/>
            </w:r>
            <w:r>
              <w:rPr>
                <w:rFonts w:ascii="Times New Roman"/>
                <w:b w:val="false"/>
                <w:i w:val="false"/>
                <w:color w:val="000000"/>
                <w:sz w:val="20"/>
              </w:rPr>
              <w:t>
жер учаскесі</w:t>
            </w:r>
            <w:r>
              <w:br/>
            </w:r>
            <w:r>
              <w:rPr>
                <w:rFonts w:ascii="Times New Roman"/>
                <w:b w:val="false"/>
                <w:i w:val="false"/>
                <w:color w:val="000000"/>
                <w:sz w:val="20"/>
              </w:rPr>
              <w:t>
тұсындағы</w:t>
            </w:r>
            <w:r>
              <w:br/>
            </w:r>
            <w:r>
              <w:rPr>
                <w:rFonts w:ascii="Times New Roman"/>
                <w:b w:val="false"/>
                <w:i w:val="false"/>
                <w:color w:val="000000"/>
                <w:sz w:val="20"/>
              </w:rPr>
              <w:t>
Қарасай бұлағы</w:t>
            </w: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w:t>
            </w: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0,75</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Ескертпе: су қорғау аймағы мен су қорғау белдеуінің шекаралары мен ені "Шығыс Қазақстан облысы Ұлан ауданындағы "Полиэтилен құбырларының Өскемен зауыты" жауапкершілігі шектеулі серіктестігінің жер учаскесі тұсындағы Қарасай бұлағының су қорғау аймағы мен су қорғау белдеуінің шекаралары" бекітілген жобасының картографиялық материалдарында көрсетілген.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 табиғи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ресурстар және табиғат пайдалануды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реттеу басқармасының бастығы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Чернецкий</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