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9284" w14:textId="aa49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мақсаттары үшін жерлерді зоналау негізінде жер салығының базалық ставкасын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XIV сессиясының 2009 жылғы 29 қаңтардағы № 14/6-IV шешімі. Шығыс Қазақстан облысы Риддер қаласының әділет басқармасында 2009 жылғы 6 ақпанда № 5-4-106 тіркелді. Күші жойылды - Шығыс Қазақстан облысы Риддер қалалық мәслихатының 2020 жылғы 30 қарашадағы № 49/5-VI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Риддер қалалық мәслихатының 30.11.2020 </w:t>
      </w:r>
      <w:r>
        <w:rPr>
          <w:rFonts w:ascii="Times New Roman"/>
          <w:b w:val="false"/>
          <w:i w:val="false"/>
          <w:color w:val="000000"/>
          <w:sz w:val="28"/>
        </w:rPr>
        <w:t>№ 49/5-VI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Салықтар және бюджетке төленетін басқа да міндетті төлемдер туралы" Қазақстан Республикасының 2017 жылғы 25 желтоқсандағы (Салық кодексі) Кодексінің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Жер Кодексінің 8 -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Риддер қалалық мәслихатының 12.03.2018 </w:t>
      </w:r>
      <w:r>
        <w:rPr>
          <w:rFonts w:ascii="Times New Roman"/>
          <w:b w:val="false"/>
          <w:i w:val="false"/>
          <w:color w:val="000000"/>
          <w:sz w:val="28"/>
        </w:rPr>
        <w:t>№ 19/15-VI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кейiн күнтiзбелiк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енгiзiледi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Риддер қаласының жерлеріне базалық салық ставкаларын түзету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Жер төлімдері үшін жер салығының базалық салық ставкасы: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І зонаны – 50%-ға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ІІ зонаны – 40%-ға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ІІІ зонаны – 45%-ға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ІV зонаны – 35%-ға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 зонаны – 15%-ға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VІ зонаны – 30%-ға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VІІ зонаны – 10%-ға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VІІІ зонаны – 20%-ға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ІХ, Х, ХІ, ХІІ зонаны – 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Шығыс Қазақстан облысы Риддер қалалық мәслихатының 14.07.2015 </w:t>
      </w:r>
      <w:r>
        <w:rPr>
          <w:rFonts w:ascii="Times New Roman"/>
          <w:b w:val="false"/>
          <w:i w:val="false"/>
          <w:color w:val="000000"/>
          <w:sz w:val="28"/>
        </w:rPr>
        <w:t>№ 36/9-V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кейiн күнтiзбелiк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енгiзiледi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Шығыс Қазақстан облысы Риддер қалалық мәслихатының 14.07.2015 </w:t>
      </w:r>
      <w:r>
        <w:rPr>
          <w:rFonts w:ascii="Times New Roman"/>
          <w:b w:val="false"/>
          <w:i w:val="false"/>
          <w:color w:val="000000"/>
          <w:sz w:val="28"/>
        </w:rPr>
        <w:t>№ 36/9-V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кейiн күнтiзбелiк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енгiзiледi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Риддер қаласы елді мекендердің жерлеріне базалық салық ставкаларын түзету бекітілсін (үй маңындағы учаскелерді алмағанда).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Жер төлімдері үшін жер салығының базалық салық ставкасы: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І зонаны – 50%-ға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ІІ зонаны – 40%-ға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ІІІ зонаны – 30%-ға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ІV зонаны – 20%-ға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 зонаны – 10%-ға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VІ зонаны – 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VІІ зонаны – 10%-ға төмендету;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VІІІ зонаны – 20%-ға төмендету;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ІХ зонаны – 30%-ға төмендету;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Х зонаны – 40%-ға төмендету.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Риддер қаласы елді мекендерінен сыртта жатқан өнеркәсіп жерлеріне базалық салық ставкаларын түзету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Жер төлімдері үшін жер салығының базалық салық ставкасы: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І зонаны – 20%-ға көтеру;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ІІ зонаны – 20%-ға төмендету.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Осы шешімге сәйкес Риддер қаласы бойынша Салық басқармасы, Риддер қаласы жер қатынастары бөлімінің келісімі бойынша салық салу кезінде заңды және жеке тұлғаларға базалық салық ставкаларын түзетуді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Мәслихаттың 08.12.2004 жылғы № 12/10-ІІІ "Салық салу мақсаттары үшін жерлерді зоналаудың негізінде жер салығының базалық ставкасын түзету туралы" шешімі (нормативтік құқықтық актілердің мемлекеттік тіркеу Тізілімінде 22.12.2004 ж. № 2086 тіркелген) күшін жойды деп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Шешім оның бірінші ресми түрде жарияланған күннен соң он күнтізбелік күннің аяқталуы бойынша қызметіне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Кезекті сессияның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