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68ee" w14:textId="ae26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жерлерде жұмыс істегені үшін лауазымдық айлықақыларын көтеру белгіленген әлеуметтік қамтамасыз ету, білім беру және мәдениет мамандары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2009 жылғы 4 ақпандағы N 180 қаулысы. Шығыс Қазақстан облысы Әділет департаментінің Бородулиха ауданындағы Әділет басқармасында 2009 жылғы 13 наурызда N 5-8-83 тіркелді. Күші жойылды - Шығыс Қазақстан облысы Бородулиха ауданының әкімдігінің 2014 жылғы 28 қазандағы № 256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ауданының әкімдігінің 28.10.2014 № 256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№ 251 Еңбек Кодексінің 238-бабының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18-бабының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21 қаңтардағы № 148 «Қазақстан Республикасындағы жергілікті мемлекеттік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(селолық) жерлерде жұмысы үшін лауазымдық айлықақыларын көтеру белгіленген әлеуметтік қамтамасыз ету, білім беру және мәдениет мамандары лауазымдарының тізбесі (бұдан әрі - тізбе)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Тізбе келісілуге Бородулиха аудандық мәслихатына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Нұрғожинға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3-тармақ жаңа редакцияда - Шығыс Қазақстан облысы Бородулиха ауданы әкімдігінің 29.03.2013 </w:t>
      </w:r>
      <w:r>
        <w:rPr>
          <w:rFonts w:ascii="Times New Roman"/>
          <w:b w:val="false"/>
          <w:i w:val="false"/>
          <w:color w:val="000000"/>
          <w:sz w:val="28"/>
        </w:rPr>
        <w:t>N 666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Қаулы 4-тармақпен толықтырылды - Шығыс Қазақстан облысы Бородулиха ауданы әкімдігінің 29.03.2013 </w:t>
      </w:r>
      <w:r>
        <w:rPr>
          <w:rFonts w:ascii="Times New Roman"/>
          <w:b w:val="false"/>
          <w:i w:val="false"/>
          <w:color w:val="000000"/>
          <w:sz w:val="28"/>
        </w:rPr>
        <w:t>N 666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ақпандағы № 180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«Жұмыспен қамту және әлеуметтік бағдарламалар бөлімі» мемлекеттік мекемесінің бюджеттік бағдарламалар әкімшісінің ауылдық (селолық) жерлерде жұмыс істегені үшін лауазымдық айлықақыларын көтеру белгіленген әлеуметтік қамсыздандыру мамандары лауазымдарының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жаңа редакцияда - Шығыс Қазақстан облысы Бородулиха ауданы әкімдігінің 29.03.2013 </w:t>
      </w:r>
      <w:r>
        <w:rPr>
          <w:rFonts w:ascii="Times New Roman"/>
          <w:b w:val="false"/>
          <w:i w:val="false"/>
          <w:color w:val="000000"/>
          <w:sz w:val="28"/>
        </w:rPr>
        <w:t>N 666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Мемлекеттік мекеменің басшысы және басшысының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Бөлім меңгерушісі, әлеуметтік жұмыс бойынша консультант, күтім бойынша әлеуметтік жұмысшы,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ақпандағы № 180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</w:t>
            </w:r>
          </w:p>
          <w:bookmarkEnd w:id="4"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«Білім бөлімі» мемлекеттік мекемесінің бюджеттік бағдарламалар әкімшісінің ауылдық (селолық) жерлерде жұмыс істегені үшін лауазымдық айлықақыларын көтеру белгіленген білім беру мамандары лауазымдарының тізбесі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2-қосымша жаңа редакцияда - Шығыс Қазақстан облысы Бородулиха ауданы әкімдігінің 29.03.2013 </w:t>
      </w:r>
      <w:r>
        <w:rPr>
          <w:rFonts w:ascii="Times New Roman"/>
          <w:b w:val="false"/>
          <w:i w:val="false"/>
          <w:color w:val="000000"/>
          <w:sz w:val="28"/>
        </w:rPr>
        <w:t>N 666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Коммуналдық мемлекеттік мекеме мен қазыналық кәсіпорынның басшысы және басшының орынбасары, кітапхана, әдістемелік кабинет меңгерушісі.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Педагогикалық жұмысшылар және оларға теңестірілген тұлғалар: барлық мамандықтағы мұғалімдер, аға тәрбиеші, тәрбиеші, мастер, нұсқаушы, аға вожатый, педагог-ұйымдастырушы, қосымша білім беру педагогы,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Мамандар: кітапханашы, медбике, әдіскер.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ақпандағы № 180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</w:t>
            </w:r>
          </w:p>
          <w:bookmarkEnd w:id="7"/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«Мәдениет және тілдерді дамыту бөлімі» мемлекеттік мекемесінің бюджеттік бағдарламалар әкімшісінің ауылдық (селолық) жерлерде жұмыс істегені үшін лауазымдық айлықақыларын көтеру белгіленген мәдениет мамандары лауазымдарының тізбесі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3-қосымша жаңа редакцияда - Шығыс Қазақстан облысы Бородулиха ауданы әкімдігінің 29.03.2013 </w:t>
      </w:r>
      <w:r>
        <w:rPr>
          <w:rFonts w:ascii="Times New Roman"/>
          <w:b w:val="false"/>
          <w:i w:val="false"/>
          <w:color w:val="000000"/>
          <w:sz w:val="28"/>
        </w:rPr>
        <w:t>N 666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1. Мемлекеттік мекеме мен коммуналдық мемлекеттік қазыналық кәсіпорынның басшысы және орынбасары, меңгеруші.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Мәдениет мамандары: әртіс, кітапханашы, мәдени ұйымдастырушы, оқытушы, музыкалық жетекші, әдіскер, хореограф, дыбыс жазу операторы.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Бородулиха ауданы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аппаратының басшысы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Бастриков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