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1c1d" w14:textId="d991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азаматтарды шақыру учаскесіне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әкімінің 2009 жылғы 11 желтоқсандағы N 13 шешімі. Шығыс Қазақстан облысы Әділет департаментінің Жарма аудандық әділет басқармасында 2010 жылғы 14 қаңтарда N 5-10-93 тіркелді. Қабылданған мерзімінің бітуіне байланысты күші жойылды - Жарма ауданы әкімі аппаратының 2011 жылғы 11 мамырдағы № 1113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- Жарма ауданы әкімі аппаратының 2011.05.11 № 1113 хаты.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Жарма ауданының шақыру учаскесіне 1993 жылы туған азаматтарды тіркеуді өткізу мақсатында Қазақстан Республикасының 2005 жылғы 8 шілдедегі № 74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33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«Қазақстан Республикасында әскери міндеттілер мен әскерге шақырушыларды әскери есепке алуды жүргізу тәртібі туралы ережені бекіту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Жарма ауданының шақыру учаскесіне 1993 жылы туған азаматтарды тіркеу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учаскесіне тіркелетін 1993 жылы туған азаматтарды медициналық куәландыру 2010 жылдың 29 қаңтарынан 2010 жылдың 31 наурызы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«Жарма ауданының № 1 медициналық бірлестігіне» КМҚК (Т. Брынзова)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медициналық куәландыруды өткізу үшін қажетті мөлшерде маман-дәрігерлер мен орта буын медициналық қызметкерлер бөлу;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емделетін орындарда, емдеу-сауықтыру мекемелеріне тіркеу жөніндегі комиссияның жолдамалары бойынша азаматтарды қосымша тексеру үшін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қажетті мөлшерде медициналық аспаптармен, мүлікпен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тіркеу учаскесіне тіркеу жүргізіліп, емделуге мұқтаж шақырушылардың тізімдері тапсырылған соң, оларды емдеу мекемелеріне бекітіп, толық емделіп шығуын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Аумақтық бірліктік әкімдері тіркелуге тиісті азаматтарды ауданның қорғаныс істері жөніндегі бөліміне шақырылғандығы туралы хабардар етуге және олардың дер кезінде келуін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«Жарма ауданының жұмыспен қамту және әлеуметтік бағдарламалар бөлімі» мемлекеттік мекемесі (А. Өмірзақов) мүгедек деп танылған барлық адамдар туралы мәлімет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«Жарма ауданының білім бөлімі» мемлекеттік мекемесі (М. Ахметова) міндеттелсін: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үміткерлерді іріктеу және білім деңгейін тексерсін;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техникалық мамандық бойынша даярлауға үміткерлер іріктелсін.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Жарма ауданының ішкі істер бөлімі (О. Өтепов) (келісім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 немесе жазасын өтеп жүрген, қоғамға жат әрекеттері мен басқадай қылмыстары үшін тергеуде жүрген, тіркелуге тиісті азаматтар туралы қорғаныс істері жөніндегі бөлімге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«Әскери міндеттілік және әскери қызмет туралы»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орындаудан жалтарып жүргендерді іздестіруді және ұстауды өз құзіреті шегінде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орындалуына бақылау жасау аудан әкімінің орынбасары С. Брынзовқа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Жарма ауданы әкімі                   Т. Қасымжанов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