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afb59" w14:textId="28afb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ауданының 2009 жылға арналған бюджеті туралы" 2008 жылғы 23 желтоқсандағы № 10-1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2009 жылғы 24 қарашадағы N 16-1 шешімі. Шығыс Қазақстан облысы Әділет департаментінің Зайсан аудандық әділет басқармасында 2009 жылғы 30 қарашада N 5-11-106 тіркелді. Қабылданған мерзімінің бітуіне байланысты күші жойылды - Зайсан аудандық мәслихатының 2010 жылғы 06 қаңтардағы № 4 хаты</w:t>
      </w:r>
    </w:p>
    <w:p>
      <w:pPr>
        <w:spacing w:after="0"/>
        <w:ind w:left="0"/>
        <w:jc w:val="both"/>
      </w:pPr>
      <w:r>
        <w:rPr>
          <w:rFonts w:ascii="Times New Roman"/>
          <w:b w:val="false"/>
          <w:i w:val="false"/>
          <w:color w:val="ff0000"/>
          <w:sz w:val="28"/>
        </w:rPr>
        <w:t>      Ескерту. Қабылданған мерзімінің бітуіне байланысты күші жойылды  (Зайсан аудандық мәслихатының 2010.01.06 № 4 хаты).</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2009 жылғы 11 қарашадағы «2009-2011 жылдарға арналған республикалық бюджет туралы» Қазақстан Республикасының Заңына өзгерістер енгізу туралы № 198-IV </w:t>
      </w:r>
      <w:r>
        <w:rPr>
          <w:rFonts w:ascii="Times New Roman"/>
          <w:b w:val="false"/>
          <w:i w:val="false"/>
          <w:color w:val="000000"/>
          <w:sz w:val="28"/>
        </w:rPr>
        <w:t>Заңына</w:t>
      </w:r>
      <w:r>
        <w:rPr>
          <w:rFonts w:ascii="Times New Roman"/>
          <w:b w:val="false"/>
          <w:i w:val="false"/>
          <w:color w:val="000000"/>
          <w:sz w:val="28"/>
        </w:rPr>
        <w:t xml:space="preserve">, Шығыс Қазақстан Облыстық мәслихатының «2009 жылға арналған облыстық бюджет туралы» 2008 жылғы 19 желтоқсандағы № 10/129–IV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2009 жылғы 21 қарашадағы № 16/218-IV (нормативтік құқықтық актілердің мемлекеттік тіркеу тізілімінде 2009 жылғы 26 қарашадағы 2520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Зайсан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«Зайсан ауданының 2009 жылға арналған бюджеті туралы» Зайсан аудандық мәслихатының 2008 жылғы 23 желтоқсандағы № 10-1 (нормативтік құқықтық актілердің мемлекеттік тіркеу тізілімінде 2008 жылдың 31 желтоқсандағы 5-11-87 нөмірімен тіркелген, «Достық» газетінің 2009 жылғы 17 қаңтардағы № 3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төмендегідей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«2009 жылға арналған аудандық бюджет </w:t>
      </w:r>
      <w:r>
        <w:rPr>
          <w:rFonts w:ascii="Times New Roman"/>
          <w:b w:val="false"/>
          <w:i w:val="false"/>
          <w:color w:val="000000"/>
          <w:sz w:val="28"/>
        </w:rPr>
        <w:t>1 қосымшаға</w:t>
      </w:r>
      <w:r>
        <w:rPr>
          <w:rFonts w:ascii="Times New Roman"/>
          <w:b w:val="false"/>
          <w:i w:val="false"/>
          <w:color w:val="000000"/>
          <w:sz w:val="28"/>
        </w:rPr>
        <w:t xml:space="preserve"> сәйкес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2131305,5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бойынша – 327913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бойынша – 8400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13687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бойынша – 1781305,5 мың теңге, оның ішінде:</w:t>
      </w:r>
      <w:r>
        <w:br/>
      </w:r>
      <w:r>
        <w:rPr>
          <w:rFonts w:ascii="Times New Roman"/>
          <w:b w:val="false"/>
          <w:i w:val="false"/>
          <w:color w:val="000000"/>
          <w:sz w:val="28"/>
        </w:rPr>
        <w:t>
</w:t>
      </w:r>
      <w:r>
        <w:rPr>
          <w:rFonts w:ascii="Times New Roman"/>
          <w:b w:val="false"/>
          <w:i w:val="false"/>
          <w:color w:val="000000"/>
          <w:sz w:val="28"/>
        </w:rPr>
        <w:t>
      ағымдағы нысаналы трансферттер – 338328,5 мың теңге;</w:t>
      </w:r>
      <w:r>
        <w:br/>
      </w:r>
      <w:r>
        <w:rPr>
          <w:rFonts w:ascii="Times New Roman"/>
          <w:b w:val="false"/>
          <w:i w:val="false"/>
          <w:color w:val="000000"/>
          <w:sz w:val="28"/>
        </w:rPr>
        <w:t>
</w:t>
      </w:r>
      <w:r>
        <w:rPr>
          <w:rFonts w:ascii="Times New Roman"/>
          <w:b w:val="false"/>
          <w:i w:val="false"/>
          <w:color w:val="000000"/>
          <w:sz w:val="28"/>
        </w:rPr>
        <w:t>
      нысаналы даму трансферттер – 212329 мың теңге;</w:t>
      </w:r>
      <w:r>
        <w:br/>
      </w:r>
      <w:r>
        <w:rPr>
          <w:rFonts w:ascii="Times New Roman"/>
          <w:b w:val="false"/>
          <w:i w:val="false"/>
          <w:color w:val="000000"/>
          <w:sz w:val="28"/>
        </w:rPr>
        <w:t>
</w:t>
      </w:r>
      <w:r>
        <w:rPr>
          <w:rFonts w:ascii="Times New Roman"/>
          <w:b w:val="false"/>
          <w:i w:val="false"/>
          <w:color w:val="000000"/>
          <w:sz w:val="28"/>
        </w:rPr>
        <w:t>
      субвенция – 1230648 мың теңге;</w:t>
      </w:r>
      <w:r>
        <w:br/>
      </w:r>
      <w:r>
        <w:rPr>
          <w:rFonts w:ascii="Times New Roman"/>
          <w:b w:val="false"/>
          <w:i w:val="false"/>
          <w:color w:val="000000"/>
          <w:sz w:val="28"/>
        </w:rPr>
        <w:t>
</w:t>
      </w:r>
      <w:r>
        <w:rPr>
          <w:rFonts w:ascii="Times New Roman"/>
          <w:b w:val="false"/>
          <w:i w:val="false"/>
          <w:color w:val="000000"/>
          <w:sz w:val="28"/>
        </w:rPr>
        <w:t>
      2) шығындар – 2094530,4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жасалатын операциялар бойынша сальдо – 40518 мың теңге;</w:t>
      </w:r>
      <w:r>
        <w:br/>
      </w:r>
      <w:r>
        <w:rPr>
          <w:rFonts w:ascii="Times New Roman"/>
          <w:b w:val="false"/>
          <w:i w:val="false"/>
          <w:color w:val="000000"/>
          <w:sz w:val="28"/>
        </w:rPr>
        <w:t>
</w:t>
      </w:r>
      <w:r>
        <w:rPr>
          <w:rFonts w:ascii="Times New Roman"/>
          <w:b w:val="false"/>
          <w:i w:val="false"/>
          <w:color w:val="000000"/>
          <w:sz w:val="28"/>
        </w:rPr>
        <w:t>
      5) бюджет тапшылығы – -3742,9 мың теңге;</w:t>
      </w:r>
      <w:r>
        <w:br/>
      </w:r>
      <w:r>
        <w:rPr>
          <w:rFonts w:ascii="Times New Roman"/>
          <w:b w:val="false"/>
          <w:i w:val="false"/>
          <w:color w:val="000000"/>
          <w:sz w:val="28"/>
        </w:rPr>
        <w:t>
      6) бюджет тапшылығын қаржыландыру – 3742,9 мың теңге.»;</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 қосымшадағы</w:t>
      </w:r>
      <w:r>
        <w:rPr>
          <w:rFonts w:ascii="Times New Roman"/>
          <w:b w:val="false"/>
          <w:i w:val="false"/>
          <w:color w:val="000000"/>
          <w:sz w:val="28"/>
        </w:rPr>
        <w:t xml:space="preserve"> I «Түсімдер» бөлімінде:</w:t>
      </w:r>
      <w:r>
        <w:br/>
      </w:r>
      <w:r>
        <w:rPr>
          <w:rFonts w:ascii="Times New Roman"/>
          <w:b w:val="false"/>
          <w:i w:val="false"/>
          <w:color w:val="000000"/>
          <w:sz w:val="28"/>
        </w:rPr>
        <w:t>
</w:t>
      </w:r>
      <w:r>
        <w:rPr>
          <w:rFonts w:ascii="Times New Roman"/>
          <w:b w:val="false"/>
          <w:i w:val="false"/>
          <w:color w:val="000000"/>
          <w:sz w:val="28"/>
        </w:rPr>
        <w:t>
      санат 4 «трансферттердің түсімдері», сынып 2, сыныпша 2, ерекшелік 1 – «339874 мың теңге» саны «338328,5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1 қосымшадағы ІІ «Шығындар» бөлімінде:</w:t>
      </w:r>
      <w:r>
        <w:br/>
      </w:r>
      <w:r>
        <w:rPr>
          <w:rFonts w:ascii="Times New Roman"/>
          <w:b w:val="false"/>
          <w:i w:val="false"/>
          <w:color w:val="000000"/>
          <w:sz w:val="28"/>
        </w:rPr>
        <w:t>
</w:t>
      </w:r>
      <w:r>
        <w:rPr>
          <w:rFonts w:ascii="Times New Roman"/>
          <w:b w:val="false"/>
          <w:i w:val="false"/>
          <w:color w:val="000000"/>
          <w:sz w:val="28"/>
        </w:rPr>
        <w:t>
      «Білім беру» функциялық топ 4, кіші функциясы 2, мемлекеттік мекеменің бағдарлама әкімшісі 464, бағдарлама 3, кіші бағдарлама 105 – «870547,9 мың теңге» саны «869974,9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функциялық топ 10, кіші функциясы 1, мемлекеттік мекеменің бағдарлама әкімшісі 453, бағдарлама 99 – «1518 мың теңге» саны «545,5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1 қосымша</w:t>
      </w:r>
      <w:r>
        <w:rPr>
          <w:rFonts w:ascii="Times New Roman"/>
          <w:b w:val="false"/>
          <w:i w:val="false"/>
          <w:color w:val="000000"/>
          <w:sz w:val="28"/>
        </w:rPr>
        <w:t xml:space="preserve"> жоғарыда енгізілген өзгерістер мен толықтыруларға сәйкес бекітілсін.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12-2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абзацтағы «20940,0 мың теңге» саны «19394,5 мың теңге» санымен ауыстырылсын, оның ішінде:</w:t>
      </w:r>
      <w:r>
        <w:br/>
      </w:r>
      <w:r>
        <w:rPr>
          <w:rFonts w:ascii="Times New Roman"/>
          <w:b w:val="false"/>
          <w:i w:val="false"/>
          <w:color w:val="000000"/>
          <w:sz w:val="28"/>
        </w:rPr>
        <w:t>
</w:t>
      </w:r>
      <w:r>
        <w:rPr>
          <w:rFonts w:ascii="Times New Roman"/>
          <w:b w:val="false"/>
          <w:i w:val="false"/>
          <w:color w:val="000000"/>
          <w:sz w:val="28"/>
        </w:rPr>
        <w:t>
      бесінші абзацтағы «8193 мың теңге» саны «7620 мың теңге» санымен ауыстырылсын;</w:t>
      </w:r>
      <w:r>
        <w:br/>
      </w:r>
      <w:r>
        <w:rPr>
          <w:rFonts w:ascii="Times New Roman"/>
          <w:b w:val="false"/>
          <w:i w:val="false"/>
          <w:color w:val="000000"/>
          <w:sz w:val="28"/>
        </w:rPr>
        <w:t>
</w:t>
      </w:r>
      <w:r>
        <w:rPr>
          <w:rFonts w:ascii="Times New Roman"/>
          <w:b w:val="false"/>
          <w:i w:val="false"/>
          <w:color w:val="000000"/>
          <w:sz w:val="28"/>
        </w:rPr>
        <w:t>
      алтыншы абзацтағы «1518 мың теңге» саны «545,5 мың теңге» санымен ауыстырылсын, оның ішінде «181,6 мың теңге» саны «181,4 мың теңге» санымен ауыстырылсын, «891 мың теңге» саны «364,1 мың теңге» санымен ауыстырылсын, «әлеуметтік сала мамандарына - 89 мың теңге», «спорт мамандарына - 356,4 мың теңге»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2. Осы шешім 2009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М. Әнуаров</w:t>
      </w:r>
    </w:p>
    <w:p>
      <w:pPr>
        <w:spacing w:after="0"/>
        <w:ind w:left="0"/>
        <w:jc w:val="both"/>
      </w:pPr>
      <w:r>
        <w:rPr>
          <w:rFonts w:ascii="Times New Roman"/>
          <w:b w:val="false"/>
          <w:i/>
          <w:color w:val="000000"/>
          <w:sz w:val="28"/>
        </w:rPr>
        <w:t>      Аудандық мәслихат хатшысы              Н.Қ. Бейсенов</w:t>
      </w:r>
    </w:p>
    <w:bookmarkStart w:name="z9" w:id="1"/>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2009 жылғы 24 қарашадағы</w:t>
      </w:r>
      <w:r>
        <w:br/>
      </w:r>
      <w:r>
        <w:rPr>
          <w:rFonts w:ascii="Times New Roman"/>
          <w:b w:val="false"/>
          <w:i w:val="false"/>
          <w:color w:val="000000"/>
          <w:sz w:val="28"/>
        </w:rPr>
        <w:t>
№ 16-1 шешіміне 1 қосымша</w:t>
      </w:r>
    </w:p>
    <w:bookmarkEnd w:id="1"/>
    <w:p>
      <w:pPr>
        <w:spacing w:after="0"/>
        <w:ind w:left="0"/>
        <w:jc w:val="both"/>
      </w:pPr>
      <w:r>
        <w:rPr>
          <w:rFonts w:ascii="Times New Roman"/>
          <w:b w:val="false"/>
          <w:i w:val="false"/>
          <w:color w:val="000000"/>
          <w:sz w:val="28"/>
        </w:rPr>
        <w:t>Зайсан аудандық мәслихатының</w:t>
      </w:r>
      <w:r>
        <w:br/>
      </w:r>
      <w:r>
        <w:rPr>
          <w:rFonts w:ascii="Times New Roman"/>
          <w:b w:val="false"/>
          <w:i w:val="false"/>
          <w:color w:val="000000"/>
          <w:sz w:val="28"/>
        </w:rPr>
        <w:t>
2008 жылғы 23 желтоқсандағы</w:t>
      </w:r>
      <w:r>
        <w:br/>
      </w:r>
      <w:r>
        <w:rPr>
          <w:rFonts w:ascii="Times New Roman"/>
          <w:b w:val="false"/>
          <w:i w:val="false"/>
          <w:color w:val="000000"/>
          <w:sz w:val="28"/>
        </w:rPr>
        <w:t>
№ 10-1 шешіміне 1 қосымша</w:t>
      </w:r>
    </w:p>
    <w:bookmarkStart w:name="z29" w:id="2"/>
    <w:p>
      <w:pPr>
        <w:spacing w:after="0"/>
        <w:ind w:left="0"/>
        <w:jc w:val="left"/>
      </w:pPr>
      <w:r>
        <w:rPr>
          <w:rFonts w:ascii="Times New Roman"/>
          <w:b/>
          <w:i w:val="false"/>
          <w:color w:val="000000"/>
        </w:rPr>
        <w:t xml:space="preserve"> 
2009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504"/>
        <w:gridCol w:w="550"/>
        <w:gridCol w:w="560"/>
        <w:gridCol w:w="8865"/>
        <w:gridCol w:w="2034"/>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5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5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6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атаулары</w:t>
            </w:r>
          </w:p>
        </w:tc>
        <w:tc>
          <w:tcPr>
            <w:tcW w:w="0" w:type="auto"/>
            <w:vMerge/>
            <w:tcBorders>
              <w:top w:val="nil"/>
              <w:left w:val="single" w:color="cfcfcf" w:sz="5"/>
              <w:bottom w:val="single" w:color="cfcfcf" w:sz="5"/>
              <w:right w:val="single" w:color="cfcfcf" w:sz="5"/>
            </w:tcBorders>
          </w:tcP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2131305,5</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327913</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117975</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117975</w:t>
            </w:r>
          </w:p>
        </w:tc>
      </w:tr>
      <w:tr>
        <w:trPr>
          <w:trHeight w:val="5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w:t>
            </w:r>
            <w:r>
              <w:br/>
            </w:r>
            <w:r>
              <w:rPr>
                <w:rFonts w:ascii="Times New Roman"/>
                <w:b w:val="false"/>
                <w:i w:val="false"/>
                <w:color w:val="000000"/>
                <w:sz w:val="20"/>
              </w:rPr>
              <w:t>
ұсталатын жеке табыс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90725</w:t>
            </w:r>
          </w:p>
        </w:tc>
      </w:tr>
      <w:tr>
        <w:trPr>
          <w:trHeight w:val="5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w:t>
            </w:r>
            <w:r>
              <w:br/>
            </w:r>
            <w:r>
              <w:rPr>
                <w:rFonts w:ascii="Times New Roman"/>
                <w:b w:val="false"/>
                <w:i w:val="false"/>
                <w:color w:val="000000"/>
                <w:sz w:val="20"/>
              </w:rPr>
              <w:t>
ұсталатын жеке табыс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5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w:t>
            </w:r>
            <w:r>
              <w:br/>
            </w:r>
            <w:r>
              <w:rPr>
                <w:rFonts w:ascii="Times New Roman"/>
                <w:b w:val="false"/>
                <w:i w:val="false"/>
                <w:color w:val="000000"/>
                <w:sz w:val="20"/>
              </w:rPr>
              <w:t>
жеке тұлғалардан алынатын жеке табыс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114314</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114314</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114314</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83550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53070</w:t>
            </w:r>
          </w:p>
        </w:tc>
      </w:tr>
      <w:tr>
        <w:trPr>
          <w:trHeight w:val="5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w:t>
            </w:r>
            <w:r>
              <w:br/>
            </w:r>
            <w:r>
              <w:rPr>
                <w:rFonts w:ascii="Times New Roman"/>
                <w:b w:val="false"/>
                <w:i w:val="false"/>
                <w:color w:val="000000"/>
                <w:sz w:val="20"/>
              </w:rPr>
              <w:t>
мүлкіне салынатын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5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w:t>
            </w:r>
            <w:r>
              <w:br/>
            </w:r>
            <w:r>
              <w:rPr>
                <w:rFonts w:ascii="Times New Roman"/>
                <w:b w:val="false"/>
                <w:i w:val="false"/>
                <w:color w:val="000000"/>
                <w:sz w:val="20"/>
              </w:rPr>
              <w:t>
алынатын жер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8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w:t>
            </w:r>
            <w:r>
              <w:br/>
            </w:r>
            <w:r>
              <w:rPr>
                <w:rFonts w:ascii="Times New Roman"/>
                <w:b w:val="false"/>
                <w:i w:val="false"/>
                <w:color w:val="000000"/>
                <w:sz w:val="20"/>
              </w:rPr>
              <w:t>
және ауыл шаруашылығына арналмаған өзге де</w:t>
            </w:r>
            <w:r>
              <w:br/>
            </w:r>
            <w:r>
              <w:rPr>
                <w:rFonts w:ascii="Times New Roman"/>
                <w:b w:val="false"/>
                <w:i w:val="false"/>
                <w:color w:val="000000"/>
                <w:sz w:val="20"/>
              </w:rPr>
              <w:t>
жерге салынатын жер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9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w:t>
            </w:r>
            <w:r>
              <w:br/>
            </w:r>
            <w:r>
              <w:rPr>
                <w:rFonts w:ascii="Times New Roman"/>
                <w:b w:val="false"/>
                <w:i w:val="false"/>
                <w:color w:val="000000"/>
                <w:sz w:val="20"/>
              </w:rPr>
              <w:t>
тұлғалардан, жеке кәсіпкерлерден, жеке</w:t>
            </w:r>
            <w:r>
              <w:br/>
            </w:r>
            <w:r>
              <w:rPr>
                <w:rFonts w:ascii="Times New Roman"/>
                <w:b w:val="false"/>
                <w:i w:val="false"/>
                <w:color w:val="000000"/>
                <w:sz w:val="20"/>
              </w:rPr>
              <w:t>
нотариустар мен адвокаттардан алынатын жер</w:t>
            </w:r>
            <w:r>
              <w:br/>
            </w:r>
            <w:r>
              <w:rPr>
                <w:rFonts w:ascii="Times New Roman"/>
                <w:b w:val="false"/>
                <w:i w:val="false"/>
                <w:color w:val="000000"/>
                <w:sz w:val="20"/>
              </w:rPr>
              <w:t>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8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w:t>
            </w:r>
            <w:r>
              <w:br/>
            </w:r>
            <w:r>
              <w:rPr>
                <w:rFonts w:ascii="Times New Roman"/>
                <w:b w:val="false"/>
                <w:i w:val="false"/>
                <w:color w:val="000000"/>
                <w:sz w:val="20"/>
              </w:rPr>
              <w:t>
кәсіпкерлерден, жеке нотариустар мен</w:t>
            </w:r>
            <w:r>
              <w:br/>
            </w:r>
            <w:r>
              <w:rPr>
                <w:rFonts w:ascii="Times New Roman"/>
                <w:b w:val="false"/>
                <w:i w:val="false"/>
                <w:color w:val="000000"/>
                <w:sz w:val="20"/>
              </w:rPr>
              <w:t>
адвокаттардан алынатын жер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w:t>
            </w:r>
            <w:r>
              <w:br/>
            </w:r>
            <w:r>
              <w:rPr>
                <w:rFonts w:ascii="Times New Roman"/>
                <w:b w:val="false"/>
                <w:i w:val="false"/>
                <w:color w:val="000000"/>
                <w:sz w:val="20"/>
              </w:rPr>
              <w:t>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w:t>
            </w:r>
            <w:r>
              <w:br/>
            </w:r>
            <w:r>
              <w:rPr>
                <w:rFonts w:ascii="Times New Roman"/>
                <w:b w:val="false"/>
                <w:i w:val="false"/>
                <w:color w:val="000000"/>
                <w:sz w:val="20"/>
              </w:rPr>
              <w:t>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60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w:t>
            </w:r>
            <w:r>
              <w:br/>
            </w:r>
            <w:r>
              <w:rPr>
                <w:rFonts w:ascii="Times New Roman"/>
                <w:b w:val="false"/>
                <w:i w:val="false"/>
                <w:color w:val="000000"/>
                <w:sz w:val="20"/>
              </w:rPr>
              <w:t>
салынатын iшкi салықтар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8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w:t>
            </w:r>
            <w:r>
              <w:br/>
            </w:r>
            <w:r>
              <w:rPr>
                <w:rFonts w:ascii="Times New Roman"/>
                <w:b w:val="false"/>
                <w:i w:val="false"/>
                <w:color w:val="000000"/>
                <w:sz w:val="20"/>
              </w:rPr>
              <w:t>
(авиациялықты қоспағанда)</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8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w:t>
            </w:r>
            <w:r>
              <w:br/>
            </w:r>
            <w:r>
              <w:rPr>
                <w:rFonts w:ascii="Times New Roman"/>
                <w:b w:val="false"/>
                <w:i w:val="false"/>
                <w:color w:val="000000"/>
                <w:sz w:val="20"/>
              </w:rPr>
              <w:t>
өткізетін, сондай-ақ өз өндірістік мұқтаждарына</w:t>
            </w:r>
            <w:r>
              <w:br/>
            </w:r>
            <w:r>
              <w:rPr>
                <w:rFonts w:ascii="Times New Roman"/>
                <w:b w:val="false"/>
                <w:i w:val="false"/>
                <w:color w:val="000000"/>
                <w:sz w:val="20"/>
              </w:rPr>
              <w:t>
пайдаланылатын дизель отыны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w:t>
            </w:r>
            <w:r>
              <w:br/>
            </w:r>
            <w:r>
              <w:rPr>
                <w:rFonts w:ascii="Times New Roman"/>
                <w:b w:val="false"/>
                <w:i w:val="false"/>
                <w:color w:val="000000"/>
                <w:sz w:val="20"/>
              </w:rPr>
              <w:t>
түсетiн түсiмдер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5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w:t>
            </w:r>
            <w:r>
              <w:br/>
            </w:r>
            <w:r>
              <w:rPr>
                <w:rFonts w:ascii="Times New Roman"/>
                <w:b w:val="false"/>
                <w:i w:val="false"/>
                <w:color w:val="000000"/>
                <w:sz w:val="20"/>
              </w:rPr>
              <w:t>
үшiн алынатын алымдар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w:t>
            </w:r>
            <w:r>
              <w:br/>
            </w:r>
            <w:r>
              <w:rPr>
                <w:rFonts w:ascii="Times New Roman"/>
                <w:b w:val="false"/>
                <w:i w:val="false"/>
                <w:color w:val="000000"/>
                <w:sz w:val="20"/>
              </w:rPr>
              <w:t>
алынатын алым</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5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w:t>
            </w:r>
            <w:r>
              <w:br/>
            </w:r>
            <w:r>
              <w:rPr>
                <w:rFonts w:ascii="Times New Roman"/>
                <w:b w:val="false"/>
                <w:i w:val="false"/>
                <w:color w:val="000000"/>
                <w:sz w:val="20"/>
              </w:rPr>
              <w:t>
үшiн алынатын лицензиялық алым</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8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w:t>
            </w:r>
            <w:r>
              <w:br/>
            </w:r>
            <w:r>
              <w:rPr>
                <w:rFonts w:ascii="Times New Roman"/>
                <w:b w:val="false"/>
                <w:i w:val="false"/>
                <w:color w:val="000000"/>
                <w:sz w:val="20"/>
              </w:rPr>
              <w:t>
филиалдар мен өкілдіктерді есептік тіркегені,</w:t>
            </w:r>
            <w:r>
              <w:br/>
            </w:r>
            <w:r>
              <w:rPr>
                <w:rFonts w:ascii="Times New Roman"/>
                <w:b w:val="false"/>
                <w:i w:val="false"/>
                <w:color w:val="000000"/>
                <w:sz w:val="20"/>
              </w:rPr>
              <w:t>
сондай-ақ оларды қайта тіркегені үшін алым</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8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w:t>
            </w:r>
            <w:r>
              <w:br/>
            </w:r>
            <w:r>
              <w:rPr>
                <w:rFonts w:ascii="Times New Roman"/>
                <w:b w:val="false"/>
                <w:i w:val="false"/>
                <w:color w:val="000000"/>
                <w:sz w:val="20"/>
              </w:rPr>
              <w:t>
тіркегені және кеменiң немесе жасалып жатқан</w:t>
            </w:r>
            <w:r>
              <w:br/>
            </w:r>
            <w:r>
              <w:rPr>
                <w:rFonts w:ascii="Times New Roman"/>
                <w:b w:val="false"/>
                <w:i w:val="false"/>
                <w:color w:val="000000"/>
                <w:sz w:val="20"/>
              </w:rPr>
              <w:t>
кеменiң ипотекасы үшін алынатын алым</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 алым</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w:t>
            </w:r>
            <w:r>
              <w:br/>
            </w:r>
            <w:r>
              <w:rPr>
                <w:rFonts w:ascii="Times New Roman"/>
                <w:b w:val="false"/>
                <w:i w:val="false"/>
                <w:color w:val="000000"/>
                <w:sz w:val="20"/>
              </w:rPr>
              <w:t>
құқығын мемлекеттік тіркегені үшін алынатын</w:t>
            </w:r>
            <w:r>
              <w:br/>
            </w:r>
            <w:r>
              <w:rPr>
                <w:rFonts w:ascii="Times New Roman"/>
                <w:b w:val="false"/>
                <w:i w:val="false"/>
                <w:color w:val="000000"/>
                <w:sz w:val="20"/>
              </w:rPr>
              <w:t>
алым</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r>
      <w:tr>
        <w:trPr>
          <w:trHeight w:val="11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w:t>
            </w:r>
            <w:r>
              <w:br/>
            </w:r>
            <w:r>
              <w:rPr>
                <w:rFonts w:ascii="Times New Roman"/>
                <w:b w:val="false"/>
                <w:i w:val="false"/>
                <w:color w:val="000000"/>
                <w:sz w:val="20"/>
              </w:rPr>
              <w:t>
жалпы пайдаланудағы автомобиль жолдарының бөлу</w:t>
            </w:r>
            <w:r>
              <w:br/>
            </w:r>
            <w:r>
              <w:rPr>
                <w:rFonts w:ascii="Times New Roman"/>
                <w:b w:val="false"/>
                <w:i w:val="false"/>
                <w:color w:val="000000"/>
                <w:sz w:val="20"/>
              </w:rPr>
              <w:t>
жолағында сыртқы (көрнекі) жарнамаларды</w:t>
            </w:r>
            <w:r>
              <w:br/>
            </w:r>
            <w:r>
              <w:rPr>
                <w:rFonts w:ascii="Times New Roman"/>
                <w:b w:val="false"/>
                <w:i w:val="false"/>
                <w:color w:val="000000"/>
                <w:sz w:val="20"/>
              </w:rPr>
              <w:t>
орналастырғаны үшін алынатын төлем</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9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үшін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органдардың немесе лауазымды адамдардың</w:t>
            </w:r>
            <w:r>
              <w:br/>
            </w:r>
            <w:r>
              <w:rPr>
                <w:rFonts w:ascii="Times New Roman"/>
                <w:b w:val="false"/>
                <w:i w:val="false"/>
                <w:color w:val="000000"/>
                <w:sz w:val="20"/>
              </w:rPr>
              <w:t>
құжаттар бергені үшін алынатын міндетті</w:t>
            </w:r>
            <w:r>
              <w:br/>
            </w:r>
            <w:r>
              <w:rPr>
                <w:rFonts w:ascii="Times New Roman"/>
                <w:b w:val="false"/>
                <w:i w:val="false"/>
                <w:color w:val="000000"/>
                <w:sz w:val="20"/>
              </w:rPr>
              <w:t>
төлемдер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w:t>
            </w:r>
          </w:p>
        </w:tc>
      </w:tr>
      <w:tr>
        <w:trPr>
          <w:trHeight w:val="31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w:t>
            </w:r>
            <w:r>
              <w:br/>
            </w:r>
            <w:r>
              <w:rPr>
                <w:rFonts w:ascii="Times New Roman"/>
                <w:b w:val="false"/>
                <w:i w:val="false"/>
                <w:color w:val="000000"/>
                <w:sz w:val="20"/>
              </w:rPr>
              <w:t>
арыздарынан алынатын мемлекеттік бажды</w:t>
            </w:r>
            <w:r>
              <w:br/>
            </w:r>
            <w:r>
              <w:rPr>
                <w:rFonts w:ascii="Times New Roman"/>
                <w:b w:val="false"/>
                <w:i w:val="false"/>
                <w:color w:val="000000"/>
                <w:sz w:val="20"/>
              </w:rPr>
              <w:t>
қоспағанда, мемлекеттік баж сотқа берілетін</w:t>
            </w:r>
            <w:r>
              <w:br/>
            </w:r>
            <w:r>
              <w:rPr>
                <w:rFonts w:ascii="Times New Roman"/>
                <w:b w:val="false"/>
                <w:i w:val="false"/>
                <w:color w:val="000000"/>
                <w:sz w:val="20"/>
              </w:rPr>
              <w:t>
талап арыздардан, ерекше талап ету істері</w:t>
            </w:r>
            <w:r>
              <w:br/>
            </w:r>
            <w:r>
              <w:rPr>
                <w:rFonts w:ascii="Times New Roman"/>
                <w:b w:val="false"/>
                <w:i w:val="false"/>
                <w:color w:val="000000"/>
                <w:sz w:val="20"/>
              </w:rPr>
              <w:t>
арыздарынан, ерекше жүргізілетін істер бойынша</w:t>
            </w:r>
            <w:r>
              <w:br/>
            </w:r>
            <w:r>
              <w:rPr>
                <w:rFonts w:ascii="Times New Roman"/>
                <w:b w:val="false"/>
                <w:i w:val="false"/>
                <w:color w:val="000000"/>
                <w:sz w:val="20"/>
              </w:rPr>
              <w:t>
арыздардан (шағымдардан), сот бұйрығын шығару</w:t>
            </w:r>
            <w:r>
              <w:br/>
            </w:r>
            <w:r>
              <w:rPr>
                <w:rFonts w:ascii="Times New Roman"/>
                <w:b w:val="false"/>
                <w:i w:val="false"/>
                <w:color w:val="000000"/>
                <w:sz w:val="20"/>
              </w:rPr>
              <w:t>
туралы өтініштерден, атқару парағының</w:t>
            </w:r>
            <w:r>
              <w:br/>
            </w:r>
            <w:r>
              <w:rPr>
                <w:rFonts w:ascii="Times New Roman"/>
                <w:b w:val="false"/>
                <w:i w:val="false"/>
                <w:color w:val="000000"/>
                <w:sz w:val="20"/>
              </w:rPr>
              <w:t>
дубликатын беру туралы шағымдардан, аралық</w:t>
            </w:r>
            <w:r>
              <w:br/>
            </w:r>
            <w:r>
              <w:rPr>
                <w:rFonts w:ascii="Times New Roman"/>
                <w:b w:val="false"/>
                <w:i w:val="false"/>
                <w:color w:val="000000"/>
                <w:sz w:val="20"/>
              </w:rPr>
              <w:t>
(төрелік) соттардың және шетелдік соттардың</w:t>
            </w:r>
            <w:r>
              <w:br/>
            </w:r>
            <w:r>
              <w:rPr>
                <w:rFonts w:ascii="Times New Roman"/>
                <w:b w:val="false"/>
                <w:i w:val="false"/>
                <w:color w:val="000000"/>
                <w:sz w:val="20"/>
              </w:rPr>
              <w:t>
шешімдерін мәжбүрлеп орындауға атқару парағын</w:t>
            </w:r>
            <w:r>
              <w:br/>
            </w:r>
            <w:r>
              <w:rPr>
                <w:rFonts w:ascii="Times New Roman"/>
                <w:b w:val="false"/>
                <w:i w:val="false"/>
                <w:color w:val="000000"/>
                <w:sz w:val="20"/>
              </w:rPr>
              <w:t>
беру туралы шағымдардың, сот актілерінің атқару</w:t>
            </w:r>
            <w:r>
              <w:br/>
            </w:r>
            <w:r>
              <w:rPr>
                <w:rFonts w:ascii="Times New Roman"/>
                <w:b w:val="false"/>
                <w:i w:val="false"/>
                <w:color w:val="000000"/>
                <w:sz w:val="20"/>
              </w:rPr>
              <w:t>
парағының және өзге де құжаттардың көшірмелерін</w:t>
            </w:r>
            <w:r>
              <w:br/>
            </w:r>
            <w:r>
              <w:rPr>
                <w:rFonts w:ascii="Times New Roman"/>
                <w:b w:val="false"/>
                <w:i w:val="false"/>
                <w:color w:val="000000"/>
                <w:sz w:val="20"/>
              </w:rPr>
              <w:t>
қайта беру туралы шағымдардан алынады</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14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w:t>
            </w:r>
            <w:r>
              <w:br/>
            </w:r>
            <w:r>
              <w:rPr>
                <w:rFonts w:ascii="Times New Roman"/>
                <w:b w:val="false"/>
                <w:i w:val="false"/>
                <w:color w:val="000000"/>
                <w:sz w:val="20"/>
              </w:rPr>
              <w:t>
сондай-ақ азаматтарға азаматтық хал актiлерiн</w:t>
            </w:r>
            <w:r>
              <w:br/>
            </w:r>
            <w:r>
              <w:rPr>
                <w:rFonts w:ascii="Times New Roman"/>
                <w:b w:val="false"/>
                <w:i w:val="false"/>
                <w:color w:val="000000"/>
                <w:sz w:val="20"/>
              </w:rPr>
              <w:t>
тiркеу туралы куәлiктердi және азаматтық хал</w:t>
            </w:r>
            <w:r>
              <w:br/>
            </w:r>
            <w:r>
              <w:rPr>
                <w:rFonts w:ascii="Times New Roman"/>
                <w:b w:val="false"/>
                <w:i w:val="false"/>
                <w:color w:val="000000"/>
                <w:sz w:val="20"/>
              </w:rPr>
              <w:t>
актiлерi жазбаларын өзгертуге, толықтыруға және</w:t>
            </w:r>
            <w:r>
              <w:br/>
            </w:r>
            <w:r>
              <w:rPr>
                <w:rFonts w:ascii="Times New Roman"/>
                <w:b w:val="false"/>
                <w:i w:val="false"/>
                <w:color w:val="000000"/>
                <w:sz w:val="20"/>
              </w:rPr>
              <w:t>
қалпына келтiруге байланысты куәлiктердi</w:t>
            </w:r>
            <w:r>
              <w:br/>
            </w:r>
            <w:r>
              <w:rPr>
                <w:rFonts w:ascii="Times New Roman"/>
                <w:b w:val="false"/>
                <w:i w:val="false"/>
                <w:color w:val="000000"/>
                <w:sz w:val="20"/>
              </w:rPr>
              <w:t>
қайтадан бергенi үшiн мемлекеттік баж</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1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w:t>
            </w:r>
            <w:r>
              <w:br/>
            </w:r>
            <w:r>
              <w:rPr>
                <w:rFonts w:ascii="Times New Roman"/>
                <w:b w:val="false"/>
                <w:i w:val="false"/>
                <w:color w:val="000000"/>
                <w:sz w:val="20"/>
              </w:rPr>
              <w:t>
басқа мемлекеттерден адамдарды шақыруға құқық</w:t>
            </w:r>
            <w:r>
              <w:br/>
            </w:r>
            <w:r>
              <w:rPr>
                <w:rFonts w:ascii="Times New Roman"/>
                <w:b w:val="false"/>
                <w:i w:val="false"/>
                <w:color w:val="000000"/>
                <w:sz w:val="20"/>
              </w:rPr>
              <w:t>
беретін құжаттарды ресімдегені үшін, сондай-ақ</w:t>
            </w:r>
            <w:r>
              <w:br/>
            </w:r>
            <w:r>
              <w:rPr>
                <w:rFonts w:ascii="Times New Roman"/>
                <w:b w:val="false"/>
                <w:i w:val="false"/>
                <w:color w:val="000000"/>
                <w:sz w:val="20"/>
              </w:rPr>
              <w:t>
осы құжаттарға өзгерістер енгізгені үшін</w:t>
            </w:r>
            <w:r>
              <w:br/>
            </w:r>
            <w:r>
              <w:rPr>
                <w:rFonts w:ascii="Times New Roman"/>
                <w:b w:val="false"/>
                <w:i w:val="false"/>
                <w:color w:val="000000"/>
                <w:sz w:val="20"/>
              </w:rPr>
              <w:t>
алынатын мемлекеттік баж</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w:t>
            </w:r>
            <w:r>
              <w:br/>
            </w:r>
            <w:r>
              <w:rPr>
                <w:rFonts w:ascii="Times New Roman"/>
                <w:b w:val="false"/>
                <w:i w:val="false"/>
                <w:color w:val="000000"/>
                <w:sz w:val="20"/>
              </w:rPr>
              <w:t>
мемлекеттік баж</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w:t>
            </w:r>
            <w:r>
              <w:br/>
            </w:r>
            <w:r>
              <w:rPr>
                <w:rFonts w:ascii="Times New Roman"/>
                <w:b w:val="false"/>
                <w:i w:val="false"/>
                <w:color w:val="000000"/>
                <w:sz w:val="20"/>
              </w:rPr>
              <w:t>
тіркегені үшiн мемлекеттік баж</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3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w:t>
            </w:r>
            <w:r>
              <w:br/>
            </w:r>
            <w:r>
              <w:rPr>
                <w:rFonts w:ascii="Times New Roman"/>
                <w:b w:val="false"/>
                <w:i w:val="false"/>
                <w:color w:val="000000"/>
                <w:sz w:val="20"/>
              </w:rPr>
              <w:t>
қызметтік қаруының (аңшылық суық қаруды, белгі</w:t>
            </w:r>
            <w:r>
              <w:br/>
            </w:r>
            <w:r>
              <w:rPr>
                <w:rFonts w:ascii="Times New Roman"/>
                <w:b w:val="false"/>
                <w:i w:val="false"/>
                <w:color w:val="000000"/>
                <w:sz w:val="20"/>
              </w:rPr>
              <w:t>
беретін қаруды, ұңғысыз атыс қаруын,</w:t>
            </w:r>
            <w:r>
              <w:br/>
            </w:r>
            <w:r>
              <w:rPr>
                <w:rFonts w:ascii="Times New Roman"/>
                <w:b w:val="false"/>
                <w:i w:val="false"/>
                <w:color w:val="000000"/>
                <w:sz w:val="20"/>
              </w:rPr>
              <w:t>
механикалық шашыратқыштарды, көзден жас</w:t>
            </w:r>
            <w:r>
              <w:br/>
            </w:r>
            <w:r>
              <w:rPr>
                <w:rFonts w:ascii="Times New Roman"/>
                <w:b w:val="false"/>
                <w:i w:val="false"/>
                <w:color w:val="000000"/>
                <w:sz w:val="20"/>
              </w:rPr>
              <w:t>
ағызатын немесе тітіркендіретін заттар</w:t>
            </w:r>
            <w:r>
              <w:br/>
            </w:r>
            <w:r>
              <w:rPr>
                <w:rFonts w:ascii="Times New Roman"/>
                <w:b w:val="false"/>
                <w:i w:val="false"/>
                <w:color w:val="000000"/>
                <w:sz w:val="20"/>
              </w:rPr>
              <w:t>
толтырылған аэрозольді және басқа құрылғыларды,</w:t>
            </w:r>
            <w:r>
              <w:br/>
            </w:r>
            <w:r>
              <w:rPr>
                <w:rFonts w:ascii="Times New Roman"/>
                <w:b w:val="false"/>
                <w:i w:val="false"/>
                <w:color w:val="000000"/>
                <w:sz w:val="20"/>
              </w:rPr>
              <w:t>
үрлемелі қуаты 7,5 Дж-дан аспайтын</w:t>
            </w:r>
            <w:r>
              <w:br/>
            </w:r>
            <w:r>
              <w:rPr>
                <w:rFonts w:ascii="Times New Roman"/>
                <w:b w:val="false"/>
                <w:i w:val="false"/>
                <w:color w:val="000000"/>
                <w:sz w:val="20"/>
              </w:rPr>
              <w:t>
пневматикалық қаруды қоспағанда және калибрі</w:t>
            </w:r>
            <w:r>
              <w:br/>
            </w:r>
            <w:r>
              <w:rPr>
                <w:rFonts w:ascii="Times New Roman"/>
                <w:b w:val="false"/>
                <w:i w:val="false"/>
                <w:color w:val="000000"/>
                <w:sz w:val="20"/>
              </w:rPr>
              <w:t>
4,5 мм-ге дейінгілерін қоспағанда) әрбір</w:t>
            </w:r>
            <w:r>
              <w:br/>
            </w:r>
            <w:r>
              <w:rPr>
                <w:rFonts w:ascii="Times New Roman"/>
                <w:b w:val="false"/>
                <w:i w:val="false"/>
                <w:color w:val="000000"/>
                <w:sz w:val="20"/>
              </w:rPr>
              <w:t>
бірлігін тіркегені және қайта тіркегені үшін</w:t>
            </w:r>
            <w:r>
              <w:br/>
            </w:r>
            <w:r>
              <w:rPr>
                <w:rFonts w:ascii="Times New Roman"/>
                <w:b w:val="false"/>
                <w:i w:val="false"/>
                <w:color w:val="000000"/>
                <w:sz w:val="20"/>
              </w:rPr>
              <w:t>
алынатын мемлекеттік баж</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1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w:t>
            </w:r>
            <w:r>
              <w:br/>
            </w:r>
            <w:r>
              <w:rPr>
                <w:rFonts w:ascii="Times New Roman"/>
                <w:b w:val="false"/>
                <w:i w:val="false"/>
                <w:color w:val="000000"/>
                <w:sz w:val="20"/>
              </w:rPr>
              <w:t>
мен алып жүруге, тасымалдауға, Қазақстан</w:t>
            </w:r>
            <w:r>
              <w:br/>
            </w:r>
            <w:r>
              <w:rPr>
                <w:rFonts w:ascii="Times New Roman"/>
                <w:b w:val="false"/>
                <w:i w:val="false"/>
                <w:color w:val="000000"/>
                <w:sz w:val="20"/>
              </w:rPr>
              <w:t>
Республикасының аумағына әкелуге және Қазақстан</w:t>
            </w:r>
            <w:r>
              <w:br/>
            </w:r>
            <w:r>
              <w:rPr>
                <w:rFonts w:ascii="Times New Roman"/>
                <w:b w:val="false"/>
                <w:i w:val="false"/>
                <w:color w:val="000000"/>
                <w:sz w:val="20"/>
              </w:rPr>
              <w:t>
Республикасынан әкетуге рұқсат бергені үшін</w:t>
            </w:r>
            <w:r>
              <w:br/>
            </w:r>
            <w:r>
              <w:rPr>
                <w:rFonts w:ascii="Times New Roman"/>
                <w:b w:val="false"/>
                <w:i w:val="false"/>
                <w:color w:val="000000"/>
                <w:sz w:val="20"/>
              </w:rPr>
              <w:t>
алынатын мемлекеттік баж</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8400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5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w:t>
            </w:r>
            <w:r>
              <w:br/>
            </w:r>
            <w:r>
              <w:rPr>
                <w:rFonts w:ascii="Times New Roman"/>
                <w:b w:val="false"/>
                <w:i w:val="false"/>
                <w:color w:val="000000"/>
                <w:sz w:val="20"/>
              </w:rPr>
              <w:t>
түсетін кірістер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w:t>
            </w:r>
            <w:r>
              <w:br/>
            </w:r>
            <w:r>
              <w:rPr>
                <w:rFonts w:ascii="Times New Roman"/>
                <w:b w:val="false"/>
                <w:i w:val="false"/>
                <w:color w:val="000000"/>
                <w:sz w:val="20"/>
              </w:rPr>
              <w:t>
түсетін кірістер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w:t>
            </w:r>
            <w:r>
              <w:br/>
            </w:r>
            <w:r>
              <w:rPr>
                <w:rFonts w:ascii="Times New Roman"/>
                <w:b w:val="false"/>
                <w:i w:val="false"/>
                <w:color w:val="000000"/>
                <w:sz w:val="20"/>
              </w:rPr>
              <w:t>
басқа да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13687</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13687</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13687</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13687</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1781305,5</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1781305,5</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1781305,5</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338328,5</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212329</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1230648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455"/>
        <w:gridCol w:w="789"/>
        <w:gridCol w:w="753"/>
        <w:gridCol w:w="734"/>
        <w:gridCol w:w="7801"/>
        <w:gridCol w:w="2028"/>
      </w:tblGrid>
      <w:tr>
        <w:trPr>
          <w:trHeight w:val="6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2094530,4</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124854</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w:t>
            </w:r>
            <w:r>
              <w:br/>
            </w:r>
            <w:r>
              <w:rPr>
                <w:rFonts w:ascii="Times New Roman"/>
                <w:b w:val="false"/>
                <w:i w:val="false"/>
                <w:color w:val="000000"/>
                <w:sz w:val="20"/>
              </w:rPr>
              <w:t>
</w:t>
            </w:r>
            <w:r>
              <w:rPr>
                <w:rFonts w:ascii="Times New Roman"/>
                <w:b/>
                <w:i w:val="false"/>
                <w:color w:val="000000"/>
                <w:sz w:val="20"/>
              </w:rPr>
              <w:t>функцияларын орындайтын өкiлдi,</w:t>
            </w:r>
            <w:r>
              <w:br/>
            </w:r>
            <w:r>
              <w:rPr>
                <w:rFonts w:ascii="Times New Roman"/>
                <w:b w:val="false"/>
                <w:i w:val="false"/>
                <w:color w:val="000000"/>
                <w:sz w:val="20"/>
              </w:rPr>
              <w:t>
</w:t>
            </w:r>
            <w:r>
              <w:rPr>
                <w:rFonts w:ascii="Times New Roman"/>
                <w:b/>
                <w:i w:val="false"/>
                <w:color w:val="000000"/>
                <w:sz w:val="20"/>
              </w:rPr>
              <w:t>атқарушы және басқа органдар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109475</w:t>
            </w:r>
          </w:p>
        </w:tc>
      </w:tr>
      <w:tr>
        <w:trPr>
          <w:trHeight w:val="5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w:t>
            </w:r>
            <w:r>
              <w:br/>
            </w:r>
            <w:r>
              <w:rPr>
                <w:rFonts w:ascii="Times New Roman"/>
                <w:b w:val="false"/>
                <w:i w:val="false"/>
                <w:color w:val="000000"/>
                <w:sz w:val="20"/>
              </w:rPr>
              <w:t>
</w:t>
            </w:r>
            <w:r>
              <w:rPr>
                <w:rFonts w:ascii="Times New Roman"/>
                <w:b/>
                <w:i w:val="false"/>
                <w:color w:val="000000"/>
                <w:sz w:val="20"/>
              </w:rPr>
              <w:t>мәслихатының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10294</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10294</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9865</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xml:space="preserve">
арттыру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Депутаттық қызмет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w:t>
            </w:r>
            <w:r>
              <w:br/>
            </w:r>
            <w:r>
              <w:rPr>
                <w:rFonts w:ascii="Times New Roman"/>
                <w:b w:val="false"/>
                <w:i w:val="false"/>
                <w:color w:val="000000"/>
                <w:sz w:val="20"/>
              </w:rPr>
              <w:t>
</w:t>
            </w:r>
            <w:r>
              <w:rPr>
                <w:rFonts w:ascii="Times New Roman"/>
                <w:b/>
                <w:i w:val="false"/>
                <w:color w:val="000000"/>
                <w:sz w:val="20"/>
              </w:rPr>
              <w:t>әкiмінің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37134</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w:t>
            </w:r>
            <w:r>
              <w:br/>
            </w:r>
            <w:r>
              <w:rPr>
                <w:rFonts w:ascii="Times New Roman"/>
                <w:b w:val="false"/>
                <w:i w:val="false"/>
                <w:color w:val="000000"/>
                <w:sz w:val="20"/>
              </w:rPr>
              <w:t>
қызметін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37134</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35956</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xml:space="preserve">
арттыру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r>
      <w:tr>
        <w:trPr>
          <w:trHeight w:val="8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w:t>
            </w:r>
            <w:r>
              <w:br/>
            </w:r>
            <w:r>
              <w:rPr>
                <w:rFonts w:ascii="Times New Roman"/>
                <w:b w:val="false"/>
                <w:i w:val="false"/>
                <w:color w:val="000000"/>
                <w:sz w:val="20"/>
              </w:rPr>
              <w:t>
</w:t>
            </w:r>
            <w:r>
              <w:rPr>
                <w:rFonts w:ascii="Times New Roman"/>
                <w:b/>
                <w:i w:val="false"/>
                <w:color w:val="000000"/>
                <w:sz w:val="20"/>
              </w:rPr>
              <w:t>қала, кент, ауыл (село), ауылдық</w:t>
            </w:r>
            <w:r>
              <w:br/>
            </w:r>
            <w:r>
              <w:rPr>
                <w:rFonts w:ascii="Times New Roman"/>
                <w:b w:val="false"/>
                <w:i w:val="false"/>
                <w:color w:val="000000"/>
                <w:sz w:val="20"/>
              </w:rPr>
              <w:t>
</w:t>
            </w:r>
            <w:r>
              <w:rPr>
                <w:rFonts w:ascii="Times New Roman"/>
                <w:b/>
                <w:i w:val="false"/>
                <w:color w:val="000000"/>
                <w:sz w:val="20"/>
              </w:rPr>
              <w:t>(селолық) округ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62047</w:t>
            </w:r>
          </w:p>
        </w:tc>
      </w:tr>
      <w:tr>
        <w:trPr>
          <w:trHeight w:val="8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кенттің, ауылдың (селоның),</w:t>
            </w:r>
            <w:r>
              <w:br/>
            </w:r>
            <w:r>
              <w:rPr>
                <w:rFonts w:ascii="Times New Roman"/>
                <w:b w:val="false"/>
                <w:i w:val="false"/>
                <w:color w:val="000000"/>
                <w:sz w:val="20"/>
              </w:rPr>
              <w:t>
ауылдық (селолық) округтің әкімі</w:t>
            </w:r>
            <w:r>
              <w:br/>
            </w:r>
            <w:r>
              <w:rPr>
                <w:rFonts w:ascii="Times New Roman"/>
                <w:b w:val="false"/>
                <w:i w:val="false"/>
                <w:color w:val="000000"/>
                <w:sz w:val="20"/>
              </w:rPr>
              <w:t>
аппаратының қызметін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62047</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60280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r>
      <w:tr>
        <w:trPr>
          <w:trHeight w:val="5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қаржы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6311</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5982</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w:t>
            </w:r>
            <w:r>
              <w:br/>
            </w:r>
            <w:r>
              <w:rPr>
                <w:rFonts w:ascii="Times New Roman"/>
                <w:b w:val="false"/>
                <w:i w:val="false"/>
                <w:color w:val="000000"/>
                <w:sz w:val="20"/>
              </w:rPr>
              <w:t>
жүргізу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 іске</w:t>
            </w:r>
            <w:r>
              <w:br/>
            </w:r>
            <w:r>
              <w:rPr>
                <w:rFonts w:ascii="Times New Roman"/>
                <w:b w:val="false"/>
                <w:i w:val="false"/>
                <w:color w:val="000000"/>
                <w:sz w:val="20"/>
              </w:rPr>
              <w:t>
асырудан сомаларды жинаудың толықтығын</w:t>
            </w:r>
            <w:r>
              <w:br/>
            </w:r>
            <w:r>
              <w:rPr>
                <w:rFonts w:ascii="Times New Roman"/>
                <w:b w:val="false"/>
                <w:i w:val="false"/>
                <w:color w:val="000000"/>
                <w:sz w:val="20"/>
              </w:rPr>
              <w:t>
қамтамасыз етуді ұйымдастыру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экономика және бюджеттік жоспарлау</w:t>
            </w:r>
            <w:r>
              <w:br/>
            </w:r>
            <w:r>
              <w:rPr>
                <w:rFonts w:ascii="Times New Roman"/>
                <w:b w:val="false"/>
                <w:i w:val="false"/>
                <w:color w:val="000000"/>
                <w:sz w:val="20"/>
              </w:rPr>
              <w:t>
</w:t>
            </w:r>
            <w:r>
              <w:rPr>
                <w:rFonts w:ascii="Times New Roman"/>
                <w:b/>
                <w:i w:val="false"/>
                <w:color w:val="000000"/>
                <w:sz w:val="20"/>
              </w:rPr>
              <w:t>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бөлімінің қызметін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9068</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4515</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5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w:t>
            </w:r>
            <w:r>
              <w:br/>
            </w:r>
            <w:r>
              <w:rPr>
                <w:rFonts w:ascii="Times New Roman"/>
                <w:b w:val="false"/>
                <w:i w:val="false"/>
                <w:color w:val="000000"/>
                <w:sz w:val="20"/>
              </w:rPr>
              <w:t>
</w:t>
            </w:r>
            <w:r>
              <w:rPr>
                <w:rFonts w:ascii="Times New Roman"/>
                <w:b/>
                <w:i w:val="false"/>
                <w:color w:val="000000"/>
                <w:sz w:val="20"/>
              </w:rPr>
              <w:t>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міндетін атқару</w:t>
            </w:r>
            <w:r>
              <w:br/>
            </w:r>
            <w:r>
              <w:rPr>
                <w:rFonts w:ascii="Times New Roman"/>
                <w:b w:val="false"/>
                <w:i w:val="false"/>
                <w:color w:val="000000"/>
                <w:sz w:val="20"/>
              </w:rPr>
              <w:t>
шеңберіндегі іс-шаралар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w:t>
            </w:r>
            <w:r>
              <w:br/>
            </w:r>
            <w:r>
              <w:rPr>
                <w:rFonts w:ascii="Times New Roman"/>
                <w:b w:val="false"/>
                <w:i w:val="false"/>
                <w:color w:val="000000"/>
                <w:sz w:val="20"/>
              </w:rPr>
              <w:t>
</w:t>
            </w:r>
            <w:r>
              <w:rPr>
                <w:rFonts w:ascii="Times New Roman"/>
                <w:b/>
                <w:i w:val="false"/>
                <w:color w:val="000000"/>
                <w:sz w:val="20"/>
              </w:rPr>
              <w:t>ұйымдастыру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11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 өртке</w:t>
            </w:r>
            <w:r>
              <w:br/>
            </w:r>
            <w:r>
              <w:rPr>
                <w:rFonts w:ascii="Times New Roman"/>
                <w:b w:val="false"/>
                <w:i w:val="false"/>
                <w:color w:val="000000"/>
                <w:sz w:val="20"/>
              </w:rPr>
              <w:t>
қарсы қызмет органдары құрылмаған елдi</w:t>
            </w:r>
            <w:r>
              <w:br/>
            </w:r>
            <w:r>
              <w:rPr>
                <w:rFonts w:ascii="Times New Roman"/>
                <w:b w:val="false"/>
                <w:i w:val="false"/>
                <w:color w:val="000000"/>
                <w:sz w:val="20"/>
              </w:rPr>
              <w:t>
мекендерде өрттердің алдын алу және</w:t>
            </w:r>
            <w:r>
              <w:br/>
            </w:r>
            <w:r>
              <w:rPr>
                <w:rFonts w:ascii="Times New Roman"/>
                <w:b w:val="false"/>
                <w:i w:val="false"/>
                <w:color w:val="000000"/>
                <w:sz w:val="20"/>
              </w:rPr>
              <w:t>
оларды сөндіру жөніндегі іс-шаралар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r>
      <w:tr>
        <w:trPr>
          <w:trHeight w:val="5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w:t>
            </w:r>
            <w:r>
              <w:br/>
            </w:r>
            <w:r>
              <w:rPr>
                <w:rFonts w:ascii="Times New Roman"/>
                <w:b w:val="false"/>
                <w:i w:val="false"/>
                <w:color w:val="000000"/>
                <w:sz w:val="20"/>
              </w:rPr>
              <w:t>
</w:t>
            </w:r>
            <w:r>
              <w:rPr>
                <w:rFonts w:ascii="Times New Roman"/>
                <w:b/>
                <w:i w:val="false"/>
                <w:color w:val="000000"/>
                <w:sz w:val="20"/>
              </w:rPr>
              <w:t>сот, қылмыстық-атқару қызметі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8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тұрғын үй-коммуналдық шаруашылығы,</w:t>
            </w:r>
            <w:r>
              <w:br/>
            </w:r>
            <w:r>
              <w:rPr>
                <w:rFonts w:ascii="Times New Roman"/>
                <w:b w:val="false"/>
                <w:i w:val="false"/>
                <w:color w:val="000000"/>
                <w:sz w:val="20"/>
              </w:rPr>
              <w:t>
</w:t>
            </w:r>
            <w:r>
              <w:rPr>
                <w:rFonts w:ascii="Times New Roman"/>
                <w:b/>
                <w:i w:val="false"/>
                <w:color w:val="000000"/>
                <w:sz w:val="20"/>
              </w:rPr>
              <w:t>жолаушылар көлігі және автомобиль</w:t>
            </w:r>
            <w:r>
              <w:br/>
            </w:r>
            <w:r>
              <w:rPr>
                <w:rFonts w:ascii="Times New Roman"/>
                <w:b w:val="false"/>
                <w:i w:val="false"/>
                <w:color w:val="000000"/>
                <w:sz w:val="20"/>
              </w:rPr>
              <w:t>
</w:t>
            </w:r>
            <w:r>
              <w:rPr>
                <w:rFonts w:ascii="Times New Roman"/>
                <w:b/>
                <w:i w:val="false"/>
                <w:color w:val="000000"/>
                <w:sz w:val="20"/>
              </w:rPr>
              <w:t>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w:t>
            </w:r>
            <w:r>
              <w:br/>
            </w:r>
            <w:r>
              <w:rPr>
                <w:rFonts w:ascii="Times New Roman"/>
                <w:b w:val="false"/>
                <w:i w:val="false"/>
                <w:color w:val="000000"/>
                <w:sz w:val="20"/>
              </w:rPr>
              <w:t>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1114780,9</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білім беру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26244</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w:t>
            </w:r>
            <w:r>
              <w:br/>
            </w:r>
            <w:r>
              <w:rPr>
                <w:rFonts w:ascii="Times New Roman"/>
                <w:b w:val="false"/>
                <w:i w:val="false"/>
                <w:color w:val="000000"/>
                <w:sz w:val="20"/>
              </w:rPr>
              <w:t>
</w:t>
            </w:r>
            <w:r>
              <w:rPr>
                <w:rFonts w:ascii="Times New Roman"/>
                <w:b/>
                <w:i w:val="false"/>
                <w:color w:val="000000"/>
                <w:sz w:val="20"/>
              </w:rPr>
              <w:t>білім 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1010152,9</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білім беру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1010152,9</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988675,9</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Мектеп-интернаттар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118701</w:t>
            </w:r>
          </w:p>
        </w:tc>
      </w:tr>
      <w:tr>
        <w:trPr>
          <w:trHeight w:val="8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w:t>
            </w:r>
            <w:r>
              <w:br/>
            </w:r>
            <w:r>
              <w:rPr>
                <w:rFonts w:ascii="Times New Roman"/>
                <w:b w:val="false"/>
                <w:i w:val="false"/>
                <w:color w:val="000000"/>
                <w:sz w:val="20"/>
              </w:rPr>
              <w:t>
білім беру мектептер, гимназиялар,</w:t>
            </w:r>
            <w:r>
              <w:br/>
            </w:r>
            <w:r>
              <w:rPr>
                <w:rFonts w:ascii="Times New Roman"/>
                <w:b w:val="false"/>
                <w:i w:val="false"/>
                <w:color w:val="000000"/>
                <w:sz w:val="20"/>
              </w:rPr>
              <w:t>
лицейлер, бейіндік мектептер,</w:t>
            </w:r>
            <w:r>
              <w:br/>
            </w:r>
            <w:r>
              <w:rPr>
                <w:rFonts w:ascii="Times New Roman"/>
                <w:b w:val="false"/>
                <w:i w:val="false"/>
                <w:color w:val="000000"/>
                <w:sz w:val="20"/>
              </w:rPr>
              <w:t>
мектеп-балабақшалар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869974,9</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21477</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w:t>
            </w:r>
            <w:r>
              <w:br/>
            </w:r>
            <w:r>
              <w:rPr>
                <w:rFonts w:ascii="Times New Roman"/>
                <w:b w:val="false"/>
                <w:i w:val="false"/>
                <w:color w:val="000000"/>
                <w:sz w:val="20"/>
              </w:rPr>
              <w:t>
</w:t>
            </w:r>
            <w:r>
              <w:rPr>
                <w:rFonts w:ascii="Times New Roman"/>
                <w:b/>
                <w:i w:val="false"/>
                <w:color w:val="000000"/>
                <w:sz w:val="20"/>
              </w:rPr>
              <w:t>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78384</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білім беру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78294</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w:t>
            </w:r>
            <w:r>
              <w:br/>
            </w:r>
            <w:r>
              <w:rPr>
                <w:rFonts w:ascii="Times New Roman"/>
                <w:b w:val="false"/>
                <w:i w:val="false"/>
                <w:color w:val="000000"/>
                <w:sz w:val="20"/>
              </w:rPr>
              <w:t>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8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8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 кешендерді</w:t>
            </w:r>
            <w:r>
              <w:br/>
            </w:r>
            <w:r>
              <w:rPr>
                <w:rFonts w:ascii="Times New Roman"/>
                <w:b w:val="false"/>
                <w:i w:val="false"/>
                <w:color w:val="000000"/>
                <w:sz w:val="20"/>
              </w:rPr>
              <w:t>
сатып алу және жеткізу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14642</w:t>
            </w:r>
          </w:p>
        </w:tc>
      </w:tr>
      <w:tr>
        <w:trPr>
          <w:trHeight w:val="8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59184</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43782</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15402</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құрылыс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әлеуметтік</w:t>
            </w:r>
            <w:r>
              <w:br/>
            </w:r>
            <w:r>
              <w:rPr>
                <w:rFonts w:ascii="Times New Roman"/>
                <w:b w:val="false"/>
                <w:i w:val="false"/>
                <w:color w:val="000000"/>
                <w:sz w:val="20"/>
              </w:rPr>
              <w:t>
</w:t>
            </w:r>
            <w:r>
              <w:rPr>
                <w:rFonts w:ascii="Times New Roman"/>
                <w:b/>
                <w:i w:val="false"/>
                <w:color w:val="000000"/>
                <w:sz w:val="20"/>
              </w:rPr>
              <w:t>қамсыздандыру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158566</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144740</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w:t>
            </w:r>
            <w:r>
              <w:br/>
            </w:r>
            <w:r>
              <w:rPr>
                <w:rFonts w:ascii="Times New Roman"/>
                <w:b w:val="false"/>
                <w:i w:val="false"/>
                <w:color w:val="000000"/>
                <w:sz w:val="20"/>
              </w:rPr>
              <w:t>
</w:t>
            </w:r>
            <w:r>
              <w:rPr>
                <w:rFonts w:ascii="Times New Roman"/>
                <w:b/>
                <w:i w:val="false"/>
                <w:color w:val="000000"/>
                <w:sz w:val="20"/>
              </w:rPr>
              <w:t>қала, кент, ауыл (село), ауылдық</w:t>
            </w:r>
            <w:r>
              <w:br/>
            </w:r>
            <w:r>
              <w:rPr>
                <w:rFonts w:ascii="Times New Roman"/>
                <w:b w:val="false"/>
                <w:i w:val="false"/>
                <w:color w:val="000000"/>
                <w:sz w:val="20"/>
              </w:rPr>
              <w:t>
</w:t>
            </w:r>
            <w:r>
              <w:rPr>
                <w:rFonts w:ascii="Times New Roman"/>
                <w:b/>
                <w:i w:val="false"/>
                <w:color w:val="000000"/>
                <w:sz w:val="20"/>
              </w:rPr>
              <w:t>(селолық) округ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13309</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w:t>
            </w:r>
            <w:r>
              <w:br/>
            </w:r>
            <w:r>
              <w:rPr>
                <w:rFonts w:ascii="Times New Roman"/>
                <w:b w:val="false"/>
                <w:i w:val="false"/>
                <w:color w:val="000000"/>
                <w:sz w:val="20"/>
              </w:rPr>
              <w:t>
көмек көрсету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13309</w:t>
            </w:r>
          </w:p>
        </w:tc>
      </w:tr>
      <w:tr>
        <w:trPr>
          <w:trHeight w:val="9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жұмыспен қамту және әлеуметтік</w:t>
            </w:r>
            <w:r>
              <w:br/>
            </w:r>
            <w:r>
              <w:rPr>
                <w:rFonts w:ascii="Times New Roman"/>
                <w:b w:val="false"/>
                <w:i w:val="false"/>
                <w:color w:val="000000"/>
                <w:sz w:val="20"/>
              </w:rPr>
              <w:t>
</w:t>
            </w:r>
            <w:r>
              <w:rPr>
                <w:rFonts w:ascii="Times New Roman"/>
                <w:b/>
                <w:i w:val="false"/>
                <w:color w:val="000000"/>
                <w:sz w:val="20"/>
              </w:rPr>
              <w:t>бағдарламалар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131431</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w:t>
            </w:r>
          </w:p>
        </w:tc>
      </w:tr>
      <w:tr>
        <w:trPr>
          <w:trHeight w:val="5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w:t>
            </w:r>
            <w:r>
              <w:br/>
            </w:r>
            <w:r>
              <w:rPr>
                <w:rFonts w:ascii="Times New Roman"/>
                <w:b w:val="false"/>
                <w:i w:val="false"/>
                <w:color w:val="000000"/>
                <w:sz w:val="20"/>
              </w:rPr>
              <w:t>
даярлау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5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w:t>
            </w:r>
            <w:r>
              <w:br/>
            </w:r>
            <w:r>
              <w:rPr>
                <w:rFonts w:ascii="Times New Roman"/>
                <w:b w:val="false"/>
                <w:i w:val="false"/>
                <w:color w:val="000000"/>
                <w:sz w:val="20"/>
              </w:rPr>
              <w:t>
азаматтарды әлеуметтік қорғау жөніндегі</w:t>
            </w:r>
            <w:r>
              <w:br/>
            </w:r>
            <w:r>
              <w:rPr>
                <w:rFonts w:ascii="Times New Roman"/>
                <w:b w:val="false"/>
                <w:i w:val="false"/>
                <w:color w:val="000000"/>
                <w:sz w:val="20"/>
              </w:rPr>
              <w:t>
қосымша шаралар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r>
      <w:tr>
        <w:trPr>
          <w:trHeight w:val="9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w:t>
            </w:r>
            <w:r>
              <w:br/>
            </w:r>
            <w:r>
              <w:rPr>
                <w:rFonts w:ascii="Times New Roman"/>
                <w:b w:val="false"/>
                <w:i w:val="false"/>
                <w:color w:val="000000"/>
                <w:sz w:val="20"/>
              </w:rPr>
              <w:t>
трансферттер есебінен әлеуметтік жұмыс</w:t>
            </w:r>
            <w:r>
              <w:br/>
            </w:r>
            <w:r>
              <w:rPr>
                <w:rFonts w:ascii="Times New Roman"/>
                <w:b w:val="false"/>
                <w:i w:val="false"/>
                <w:color w:val="000000"/>
                <w:sz w:val="20"/>
              </w:rPr>
              <w:t>
орындар және жастар тәжірибесі</w:t>
            </w:r>
            <w:r>
              <w:br/>
            </w:r>
            <w:r>
              <w:rPr>
                <w:rFonts w:ascii="Times New Roman"/>
                <w:b w:val="false"/>
                <w:i w:val="false"/>
                <w:color w:val="000000"/>
                <w:sz w:val="20"/>
              </w:rPr>
              <w:t>
бағдарламасын кеңейту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7667</w:t>
            </w:r>
          </w:p>
        </w:tc>
      </w:tr>
      <w:tr>
        <w:trPr>
          <w:trHeight w:val="14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 қамтамасыз</w:t>
            </w:r>
            <w:r>
              <w:br/>
            </w:r>
            <w:r>
              <w:rPr>
                <w:rFonts w:ascii="Times New Roman"/>
                <w:b w:val="false"/>
                <w:i w:val="false"/>
                <w:color w:val="000000"/>
                <w:sz w:val="20"/>
              </w:rPr>
              <w:t>
ету, мәдениет және спорт мамандарына отын</w:t>
            </w:r>
            <w:r>
              <w:br/>
            </w:r>
            <w:r>
              <w:rPr>
                <w:rFonts w:ascii="Times New Roman"/>
                <w:b w:val="false"/>
                <w:i w:val="false"/>
                <w:color w:val="000000"/>
                <w:sz w:val="20"/>
              </w:rPr>
              <w:t>
сатып алуға Қазақстан Республикасының</w:t>
            </w:r>
            <w:r>
              <w:br/>
            </w:r>
            <w:r>
              <w:rPr>
                <w:rFonts w:ascii="Times New Roman"/>
                <w:b w:val="false"/>
                <w:i w:val="false"/>
                <w:color w:val="000000"/>
                <w:sz w:val="20"/>
              </w:rPr>
              <w:t>
заңнамасына сәйкес әлеуметтік көмек</w:t>
            </w:r>
            <w:r>
              <w:br/>
            </w:r>
            <w:r>
              <w:rPr>
                <w:rFonts w:ascii="Times New Roman"/>
                <w:b w:val="false"/>
                <w:i w:val="false"/>
                <w:color w:val="000000"/>
                <w:sz w:val="20"/>
              </w:rPr>
              <w:t>
көрсету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18397</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4397</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35043</w:t>
            </w:r>
          </w:p>
        </w:tc>
      </w:tr>
      <w:tr>
        <w:trPr>
          <w:trHeight w:val="6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3302</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46977</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6832</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40145</w:t>
            </w:r>
          </w:p>
        </w:tc>
      </w:tr>
      <w:tr>
        <w:trPr>
          <w:trHeight w:val="11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w:t>
            </w:r>
            <w:r>
              <w:br/>
            </w:r>
            <w:r>
              <w:rPr>
                <w:rFonts w:ascii="Times New Roman"/>
                <w:b w:val="false"/>
                <w:i w:val="false"/>
                <w:color w:val="000000"/>
                <w:sz w:val="20"/>
              </w:rPr>
              <w:t>
</w:t>
            </w:r>
            <w:r>
              <w:rPr>
                <w:rFonts w:ascii="Times New Roman"/>
                <w:b/>
                <w:i w:val="false"/>
                <w:color w:val="000000"/>
                <w:sz w:val="20"/>
              </w:rPr>
              <w:t>қамтамасыз ету салаларындағы өзге де</w:t>
            </w:r>
            <w:r>
              <w:br/>
            </w:r>
            <w:r>
              <w:rPr>
                <w:rFonts w:ascii="Times New Roman"/>
                <w:b w:val="false"/>
                <w:i w:val="false"/>
                <w:color w:val="000000"/>
                <w:sz w:val="20"/>
              </w:rPr>
              <w:t>
</w:t>
            </w:r>
            <w:r>
              <w:rPr>
                <w:rFonts w:ascii="Times New Roman"/>
                <w:b/>
                <w:i w:val="false"/>
                <w:color w:val="000000"/>
                <w:sz w:val="20"/>
              </w:rPr>
              <w:t>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13826</w:t>
            </w:r>
          </w:p>
        </w:tc>
      </w:tr>
      <w:tr>
        <w:trPr>
          <w:trHeight w:val="8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жұмыспен қамту және әлеуметтік</w:t>
            </w:r>
            <w:r>
              <w:br/>
            </w:r>
            <w:r>
              <w:rPr>
                <w:rFonts w:ascii="Times New Roman"/>
                <w:b w:val="false"/>
                <w:i w:val="false"/>
                <w:color w:val="000000"/>
                <w:sz w:val="20"/>
              </w:rPr>
              <w:t>
</w:t>
            </w:r>
            <w:r>
              <w:rPr>
                <w:rFonts w:ascii="Times New Roman"/>
                <w:b/>
                <w:i w:val="false"/>
                <w:color w:val="000000"/>
                <w:sz w:val="20"/>
              </w:rPr>
              <w:t>бағдарламалар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13826</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12787</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12551</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4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жеткізу</w:t>
            </w:r>
            <w:r>
              <w:br/>
            </w:r>
            <w:r>
              <w:rPr>
                <w:rFonts w:ascii="Times New Roman"/>
                <w:b w:val="false"/>
                <w:i w:val="false"/>
                <w:color w:val="000000"/>
                <w:sz w:val="20"/>
              </w:rPr>
              <w:t>
бойынша қызметтерге ақы төлеу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307995</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213729</w:t>
            </w:r>
          </w:p>
        </w:tc>
      </w:tr>
      <w:tr>
        <w:trPr>
          <w:trHeight w:val="7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тұрғын үй-коммуналдық</w:t>
            </w:r>
            <w:r>
              <w:br/>
            </w:r>
            <w:r>
              <w:rPr>
                <w:rFonts w:ascii="Times New Roman"/>
                <w:b w:val="false"/>
                <w:i w:val="false"/>
                <w:color w:val="000000"/>
                <w:sz w:val="20"/>
              </w:rPr>
              <w:t>
</w:t>
            </w:r>
            <w:r>
              <w:rPr>
                <w:rFonts w:ascii="Times New Roman"/>
                <w:b/>
                <w:i w:val="false"/>
                <w:color w:val="000000"/>
                <w:sz w:val="20"/>
              </w:rPr>
              <w:t>шаруашылығы, жолаушылар көлігі және</w:t>
            </w:r>
            <w:r>
              <w:br/>
            </w:r>
            <w:r>
              <w:rPr>
                <w:rFonts w:ascii="Times New Roman"/>
                <w:b w:val="false"/>
                <w:i w:val="false"/>
                <w:color w:val="000000"/>
                <w:sz w:val="20"/>
              </w:rPr>
              <w:t>
</w:t>
            </w:r>
            <w:r>
              <w:rPr>
                <w:rFonts w:ascii="Times New Roman"/>
                <w:b/>
                <w:i w:val="false"/>
                <w:color w:val="000000"/>
                <w:sz w:val="20"/>
              </w:rPr>
              <w:t>автомобиль 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w:t>
            </w:r>
            <w:r>
              <w:br/>
            </w:r>
            <w:r>
              <w:rPr>
                <w:rFonts w:ascii="Times New Roman"/>
                <w:b w:val="false"/>
                <w:i w:val="false"/>
                <w:color w:val="000000"/>
                <w:sz w:val="20"/>
              </w:rPr>
              <w:t>
үймен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құрылыс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212329</w:t>
            </w: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w:t>
            </w:r>
            <w:r>
              <w:br/>
            </w:r>
            <w:r>
              <w:rPr>
                <w:rFonts w:ascii="Times New Roman"/>
                <w:b w:val="false"/>
                <w:i w:val="false"/>
                <w:color w:val="000000"/>
                <w:sz w:val="20"/>
              </w:rPr>
              <w:t>
тұрғын үй құрылысы және (немесе) сатып</w:t>
            </w:r>
            <w:r>
              <w:br/>
            </w:r>
            <w:r>
              <w:rPr>
                <w:rFonts w:ascii="Times New Roman"/>
                <w:b w:val="false"/>
                <w:i w:val="false"/>
                <w:color w:val="000000"/>
                <w:sz w:val="20"/>
              </w:rPr>
              <w:t>
алу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195288</w:t>
            </w:r>
          </w:p>
        </w:tc>
      </w:tr>
      <w:tr>
        <w:trPr>
          <w:trHeight w:val="5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195288</w:t>
            </w:r>
          </w:p>
        </w:tc>
      </w:tr>
      <w:tr>
        <w:trPr>
          <w:trHeight w:val="5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w:t>
            </w:r>
            <w:r>
              <w:br/>
            </w:r>
            <w:r>
              <w:rPr>
                <w:rFonts w:ascii="Times New Roman"/>
                <w:b w:val="false"/>
                <w:i w:val="false"/>
                <w:color w:val="000000"/>
                <w:sz w:val="20"/>
              </w:rPr>
              <w:t>
дамыту, жайластыру және (немесе) сатып</w:t>
            </w:r>
            <w:r>
              <w:br/>
            </w:r>
            <w:r>
              <w:rPr>
                <w:rFonts w:ascii="Times New Roman"/>
                <w:b w:val="false"/>
                <w:i w:val="false"/>
                <w:color w:val="000000"/>
                <w:sz w:val="20"/>
              </w:rPr>
              <w:t>
алу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70574</w:t>
            </w:r>
          </w:p>
        </w:tc>
      </w:tr>
      <w:tr>
        <w:trPr>
          <w:trHeight w:val="9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w:t>
            </w:r>
            <w:r>
              <w:br/>
            </w:r>
            <w:r>
              <w:rPr>
                <w:rFonts w:ascii="Times New Roman"/>
                <w:b w:val="false"/>
                <w:i w:val="false"/>
                <w:color w:val="000000"/>
                <w:sz w:val="20"/>
              </w:rPr>
              <w:t>
</w:t>
            </w:r>
            <w:r>
              <w:rPr>
                <w:rFonts w:ascii="Times New Roman"/>
                <w:b/>
                <w:i w:val="false"/>
                <w:color w:val="000000"/>
                <w:sz w:val="20"/>
              </w:rPr>
              <w:t>қала, кент, ауыл (село), ауылдық</w:t>
            </w:r>
            <w:r>
              <w:br/>
            </w:r>
            <w:r>
              <w:rPr>
                <w:rFonts w:ascii="Times New Roman"/>
                <w:b w:val="false"/>
                <w:i w:val="false"/>
                <w:color w:val="000000"/>
                <w:sz w:val="20"/>
              </w:rPr>
              <w:t>
</w:t>
            </w:r>
            <w:r>
              <w:rPr>
                <w:rFonts w:ascii="Times New Roman"/>
                <w:b/>
                <w:i w:val="false"/>
                <w:color w:val="000000"/>
                <w:sz w:val="20"/>
              </w:rPr>
              <w:t>(селолық) округ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15897</w:t>
            </w:r>
          </w:p>
        </w:tc>
      </w:tr>
      <w:tr>
        <w:trPr>
          <w:trHeight w:val="11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инженерлік коммуникациялық</w:t>
            </w:r>
            <w:r>
              <w:br/>
            </w:r>
            <w:r>
              <w:rPr>
                <w:rFonts w:ascii="Times New Roman"/>
                <w:b w:val="false"/>
                <w:i w:val="false"/>
                <w:color w:val="000000"/>
                <w:sz w:val="20"/>
              </w:rPr>
              <w:t>
инфрақұрылымды жөндеу және</w:t>
            </w:r>
            <w:r>
              <w:br/>
            </w:r>
            <w:r>
              <w:rPr>
                <w:rFonts w:ascii="Times New Roman"/>
                <w:b w:val="false"/>
                <w:i w:val="false"/>
                <w:color w:val="000000"/>
                <w:sz w:val="20"/>
              </w:rPr>
              <w:t>
елді-мекендерді көркейту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15897</w:t>
            </w:r>
          </w:p>
        </w:tc>
      </w:tr>
      <w:tr>
        <w:trPr>
          <w:trHeight w:val="5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12718</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w:t>
            </w:r>
          </w:p>
        </w:tc>
      </w:tr>
      <w:tr>
        <w:trPr>
          <w:trHeight w:val="10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тұрғын үй-коммуналдық шаруашылығы,</w:t>
            </w:r>
            <w:r>
              <w:br/>
            </w:r>
            <w:r>
              <w:rPr>
                <w:rFonts w:ascii="Times New Roman"/>
                <w:b w:val="false"/>
                <w:i w:val="false"/>
                <w:color w:val="000000"/>
                <w:sz w:val="20"/>
              </w:rPr>
              <w:t>
</w:t>
            </w:r>
            <w:r>
              <w:rPr>
                <w:rFonts w:ascii="Times New Roman"/>
                <w:b/>
                <w:i w:val="false"/>
                <w:color w:val="000000"/>
                <w:sz w:val="20"/>
              </w:rPr>
              <w:t>жолаушылар көлігі және автомобиль</w:t>
            </w:r>
            <w:r>
              <w:br/>
            </w:r>
            <w:r>
              <w:rPr>
                <w:rFonts w:ascii="Times New Roman"/>
                <w:b w:val="false"/>
                <w:i w:val="false"/>
                <w:color w:val="000000"/>
                <w:sz w:val="20"/>
              </w:rPr>
              <w:t>
</w:t>
            </w:r>
            <w:r>
              <w:rPr>
                <w:rFonts w:ascii="Times New Roman"/>
                <w:b/>
                <w:i w:val="false"/>
                <w:color w:val="000000"/>
                <w:sz w:val="20"/>
              </w:rPr>
              <w:t>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36635</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36635</w:t>
            </w:r>
          </w:p>
        </w:tc>
      </w:tr>
      <w:tr>
        <w:trPr>
          <w:trHeight w:val="5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құрылыс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18042</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23692</w:t>
            </w:r>
          </w:p>
        </w:tc>
      </w:tr>
      <w:tr>
        <w:trPr>
          <w:trHeight w:val="8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w:t>
            </w:r>
            <w:r>
              <w:br/>
            </w:r>
            <w:r>
              <w:rPr>
                <w:rFonts w:ascii="Times New Roman"/>
                <w:b w:val="false"/>
                <w:i w:val="false"/>
                <w:color w:val="000000"/>
                <w:sz w:val="20"/>
              </w:rPr>
              <w:t>
</w:t>
            </w:r>
            <w:r>
              <w:rPr>
                <w:rFonts w:ascii="Times New Roman"/>
                <w:b/>
                <w:i w:val="false"/>
                <w:color w:val="000000"/>
                <w:sz w:val="20"/>
              </w:rPr>
              <w:t>қала, кент, ауыл (село), ауылдық</w:t>
            </w:r>
            <w:r>
              <w:br/>
            </w:r>
            <w:r>
              <w:rPr>
                <w:rFonts w:ascii="Times New Roman"/>
                <w:b w:val="false"/>
                <w:i w:val="false"/>
                <w:color w:val="000000"/>
                <w:sz w:val="20"/>
              </w:rPr>
              <w:t>
</w:t>
            </w:r>
            <w:r>
              <w:rPr>
                <w:rFonts w:ascii="Times New Roman"/>
                <w:b/>
                <w:i w:val="false"/>
                <w:color w:val="000000"/>
                <w:sz w:val="20"/>
              </w:rPr>
              <w:t>(селолық) округ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23692</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15591</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w:t>
            </w:r>
            <w:r>
              <w:br/>
            </w:r>
            <w:r>
              <w:rPr>
                <w:rFonts w:ascii="Times New Roman"/>
                <w:b w:val="false"/>
                <w:i w:val="false"/>
                <w:color w:val="000000"/>
                <w:sz w:val="20"/>
              </w:rPr>
              <w:t>
</w:t>
            </w:r>
            <w:r>
              <w:rPr>
                <w:rFonts w:ascii="Times New Roman"/>
                <w:b/>
                <w:i w:val="false"/>
                <w:color w:val="000000"/>
                <w:sz w:val="20"/>
              </w:rPr>
              <w:t>ақпараттық кеңістiк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83288</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35690</w:t>
            </w:r>
          </w:p>
        </w:tc>
      </w:tr>
      <w:tr>
        <w:trPr>
          <w:trHeight w:val="6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мәдениет және тілдерді дамыту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12652</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дене шынықтыру және спорт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r>
      <w:tr>
        <w:trPr>
          <w:trHeight w:val="6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11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w:t>
            </w: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құрылыс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7482</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13574</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мәдениет және тілдерді дамыту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10574</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w:t>
            </w:r>
            <w:r>
              <w:br/>
            </w:r>
            <w:r>
              <w:rPr>
                <w:rFonts w:ascii="Times New Roman"/>
                <w:b w:val="false"/>
                <w:i w:val="false"/>
                <w:color w:val="000000"/>
                <w:sz w:val="20"/>
              </w:rPr>
              <w:t>
iстеуi</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тілді дамыту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ішкі саясат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мемлекеттiк ақпарат саясатын жүргізу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w:t>
            </w:r>
            <w:r>
              <w:br/>
            </w:r>
            <w:r>
              <w:rPr>
                <w:rFonts w:ascii="Times New Roman"/>
                <w:b w:val="false"/>
                <w:i w:val="false"/>
                <w:color w:val="000000"/>
                <w:sz w:val="20"/>
              </w:rPr>
              <w:t>
ақпараттық саясат жүргізу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арқылы мемлекеттік ақпараттық</w:t>
            </w:r>
            <w:r>
              <w:br/>
            </w:r>
            <w:r>
              <w:rPr>
                <w:rFonts w:ascii="Times New Roman"/>
                <w:b w:val="false"/>
                <w:i w:val="false"/>
                <w:color w:val="000000"/>
                <w:sz w:val="20"/>
              </w:rPr>
              <w:t>
саясат жүргізу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w:t>
            </w:r>
            <w:r>
              <w:br/>
            </w:r>
            <w:r>
              <w:rPr>
                <w:rFonts w:ascii="Times New Roman"/>
                <w:b w:val="false"/>
                <w:i w:val="false"/>
                <w:color w:val="000000"/>
                <w:sz w:val="20"/>
              </w:rPr>
              <w:t>
</w:t>
            </w:r>
            <w:r>
              <w:rPr>
                <w:rFonts w:ascii="Times New Roman"/>
                <w:b/>
                <w:i w:val="false"/>
                <w:color w:val="000000"/>
                <w:sz w:val="20"/>
              </w:rPr>
              <w:t>ақпараттық кеңістік ұйымдастыру</w:t>
            </w:r>
            <w:r>
              <w:br/>
            </w:r>
            <w:r>
              <w:rPr>
                <w:rFonts w:ascii="Times New Roman"/>
                <w:b w:val="false"/>
                <w:i w:val="false"/>
                <w:color w:val="000000"/>
                <w:sz w:val="20"/>
              </w:rPr>
              <w:t>
</w:t>
            </w:r>
            <w:r>
              <w:rPr>
                <w:rFonts w:ascii="Times New Roman"/>
                <w:b/>
                <w:i w:val="false"/>
                <w:color w:val="000000"/>
                <w:sz w:val="20"/>
              </w:rPr>
              <w:t>жөніндегі өзге де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21372</w:t>
            </w:r>
          </w:p>
        </w:tc>
      </w:tr>
      <w:tr>
        <w:trPr>
          <w:trHeight w:val="5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мәдениет және тілдерді дамыту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w:t>
            </w:r>
            <w:r>
              <w:br/>
            </w:r>
            <w:r>
              <w:rPr>
                <w:rFonts w:ascii="Times New Roman"/>
                <w:b w:val="false"/>
                <w:i w:val="false"/>
                <w:color w:val="000000"/>
                <w:sz w:val="20"/>
              </w:rPr>
              <w:t>
қызметін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9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мәдениет объектілерін күрделі,</w:t>
            </w:r>
            <w:r>
              <w:br/>
            </w:r>
            <w:r>
              <w:rPr>
                <w:rFonts w:ascii="Times New Roman"/>
                <w:b w:val="false"/>
                <w:i w:val="false"/>
                <w:color w:val="000000"/>
                <w:sz w:val="20"/>
              </w:rPr>
              <w:t>
ағымды жөндеу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ішкі саясат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5286</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w:t>
            </w:r>
            <w:r>
              <w:br/>
            </w:r>
            <w:r>
              <w:rPr>
                <w:rFonts w:ascii="Times New Roman"/>
                <w:b w:val="false"/>
                <w:i w:val="false"/>
                <w:color w:val="000000"/>
                <w:sz w:val="20"/>
              </w:rPr>
              <w:t>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w:t>
            </w:r>
            <w:r>
              <w:br/>
            </w:r>
            <w:r>
              <w:rPr>
                <w:rFonts w:ascii="Times New Roman"/>
                <w:b w:val="false"/>
                <w:i w:val="false"/>
                <w:color w:val="000000"/>
                <w:sz w:val="20"/>
              </w:rPr>
              <w:t>
бағдарламаларды іске асыру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дене шынықтыру және спорт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w:t>
            </w:r>
          </w:p>
        </w:tc>
      </w:tr>
      <w:tr>
        <w:trPr>
          <w:trHeight w:val="5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w:t>
            </w:r>
            <w:r>
              <w:br/>
            </w:r>
            <w:r>
              <w:rPr>
                <w:rFonts w:ascii="Times New Roman"/>
                <w:b w:val="false"/>
                <w:i w:val="false"/>
                <w:color w:val="000000"/>
                <w:sz w:val="20"/>
              </w:rPr>
              <w:t>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2792</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1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w:t>
            </w:r>
            <w:r>
              <w:br/>
            </w:r>
            <w:r>
              <w:rPr>
                <w:rFonts w:ascii="Times New Roman"/>
                <w:b w:val="false"/>
                <w:i w:val="false"/>
                <w:color w:val="000000"/>
                <w:sz w:val="20"/>
              </w:rPr>
              <w:t>
</w:t>
            </w:r>
            <w:r>
              <w:rPr>
                <w:rFonts w:ascii="Times New Roman"/>
                <w:b/>
                <w:i w:val="false"/>
                <w:color w:val="000000"/>
                <w:sz w:val="20"/>
              </w:rPr>
              <w:t>ерекше қорғалатын табиғи аумақтар,</w:t>
            </w:r>
            <w:r>
              <w:br/>
            </w:r>
            <w:r>
              <w:rPr>
                <w:rFonts w:ascii="Times New Roman"/>
                <w:b w:val="false"/>
                <w:i w:val="false"/>
                <w:color w:val="000000"/>
                <w:sz w:val="20"/>
              </w:rPr>
              <w:t>
</w:t>
            </w:r>
            <w:r>
              <w:rPr>
                <w:rFonts w:ascii="Times New Roman"/>
                <w:b/>
                <w:i w:val="false"/>
                <w:color w:val="000000"/>
                <w:sz w:val="20"/>
              </w:rPr>
              <w:t>қоршаған ортаны және жануарлар</w:t>
            </w:r>
            <w:r>
              <w:br/>
            </w:r>
            <w:r>
              <w:rPr>
                <w:rFonts w:ascii="Times New Roman"/>
                <w:b w:val="false"/>
                <w:i w:val="false"/>
                <w:color w:val="000000"/>
                <w:sz w:val="20"/>
              </w:rPr>
              <w:t>
</w:t>
            </w:r>
            <w:r>
              <w:rPr>
                <w:rFonts w:ascii="Times New Roman"/>
                <w:b/>
                <w:i w:val="false"/>
                <w:color w:val="000000"/>
                <w:sz w:val="20"/>
              </w:rPr>
              <w:t>дүниесін қорғау, жер қатынастары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93218,5</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10048,5</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ауыл шаруашылық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w:t>
            </w:r>
          </w:p>
        </w:tc>
      </w:tr>
      <w:tr>
        <w:trPr>
          <w:trHeight w:val="5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w:t>
            </w:r>
            <w:r>
              <w:br/>
            </w:r>
            <w:r>
              <w:rPr>
                <w:rFonts w:ascii="Times New Roman"/>
                <w:b w:val="false"/>
                <w:i w:val="false"/>
                <w:color w:val="000000"/>
                <w:sz w:val="20"/>
              </w:rPr>
              <w:t>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6552</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6387</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w:t>
            </w:r>
            <w:r>
              <w:br/>
            </w:r>
            <w:r>
              <w:rPr>
                <w:rFonts w:ascii="Times New Roman"/>
                <w:b w:val="false"/>
                <w:i w:val="false"/>
                <w:color w:val="000000"/>
                <w:sz w:val="20"/>
              </w:rPr>
              <w:t>
шұңқырлардың) жұмыс істеуін қамтамасыз</w:t>
            </w:r>
            <w:r>
              <w:br/>
            </w:r>
            <w:r>
              <w:rPr>
                <w:rFonts w:ascii="Times New Roman"/>
                <w:b w:val="false"/>
                <w:i w:val="false"/>
                <w:color w:val="000000"/>
                <w:sz w:val="20"/>
              </w:rPr>
              <w:t>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w:t>
            </w:r>
          </w:p>
        </w:tc>
      </w:tr>
      <w:tr>
        <w:trPr>
          <w:trHeight w:val="8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w:t>
            </w:r>
            <w:r>
              <w:br/>
            </w:r>
            <w:r>
              <w:rPr>
                <w:rFonts w:ascii="Times New Roman"/>
                <w:b w:val="false"/>
                <w:i w:val="false"/>
                <w:color w:val="000000"/>
                <w:sz w:val="20"/>
              </w:rPr>
              <w:t>
жануарлардың, жануарлардан алынатын</w:t>
            </w:r>
            <w:r>
              <w:br/>
            </w:r>
            <w:r>
              <w:rPr>
                <w:rFonts w:ascii="Times New Roman"/>
                <w:b w:val="false"/>
                <w:i w:val="false"/>
                <w:color w:val="000000"/>
                <w:sz w:val="20"/>
              </w:rPr>
              <w:t>
өнімдер мен шикізаттың құнын иелеріне</w:t>
            </w:r>
            <w:r>
              <w:br/>
            </w:r>
            <w:r>
              <w:rPr>
                <w:rFonts w:ascii="Times New Roman"/>
                <w:b w:val="false"/>
                <w:i w:val="false"/>
                <w:color w:val="000000"/>
                <w:sz w:val="20"/>
              </w:rPr>
              <w:t>
өтеу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экономика және бюджеттік жоспарлау</w:t>
            </w:r>
            <w:r>
              <w:br/>
            </w:r>
            <w:r>
              <w:rPr>
                <w:rFonts w:ascii="Times New Roman"/>
                <w:b w:val="false"/>
                <w:i w:val="false"/>
                <w:color w:val="000000"/>
                <w:sz w:val="20"/>
              </w:rPr>
              <w:t>
</w:t>
            </w:r>
            <w:r>
              <w:rPr>
                <w:rFonts w:ascii="Times New Roman"/>
                <w:b/>
                <w:i w:val="false"/>
                <w:color w:val="000000"/>
                <w:sz w:val="20"/>
              </w:rPr>
              <w:t>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w:t>
            </w:r>
          </w:p>
        </w:tc>
      </w:tr>
      <w:tr>
        <w:trPr>
          <w:trHeight w:val="12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 асыру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545,5</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11253</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жер қатынастары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11253</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4453</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w:t>
            </w:r>
            <w:r>
              <w:br/>
            </w:r>
            <w:r>
              <w:rPr>
                <w:rFonts w:ascii="Times New Roman"/>
                <w:b w:val="false"/>
                <w:i w:val="false"/>
                <w:color w:val="000000"/>
                <w:sz w:val="20"/>
              </w:rPr>
              <w:t>
екiншiсiне ауыстыру жөнiндегi жұмыстар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w:t>
            </w:r>
            <w:r>
              <w:br/>
            </w:r>
            <w:r>
              <w:rPr>
                <w:rFonts w:ascii="Times New Roman"/>
                <w:b w:val="false"/>
                <w:i w:val="false"/>
                <w:color w:val="000000"/>
                <w:sz w:val="20"/>
              </w:rPr>
              <w:t>
орналастыру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w:t>
            </w:r>
            <w:r>
              <w:br/>
            </w:r>
            <w:r>
              <w:rPr>
                <w:rFonts w:ascii="Times New Roman"/>
                <w:b w:val="false"/>
                <w:i w:val="false"/>
                <w:color w:val="000000"/>
                <w:sz w:val="20"/>
              </w:rPr>
              <w:t>
</w:t>
            </w:r>
            <w:r>
              <w:rPr>
                <w:rFonts w:ascii="Times New Roman"/>
                <w:b/>
                <w:i w:val="false"/>
                <w:color w:val="000000"/>
                <w:sz w:val="20"/>
              </w:rPr>
              <w:t>және қоршаған ортаны қорғау мен жер</w:t>
            </w:r>
            <w:r>
              <w:br/>
            </w:r>
            <w:r>
              <w:rPr>
                <w:rFonts w:ascii="Times New Roman"/>
                <w:b w:val="false"/>
                <w:i w:val="false"/>
                <w:color w:val="000000"/>
                <w:sz w:val="20"/>
              </w:rPr>
              <w:t>
</w:t>
            </w:r>
            <w:r>
              <w:rPr>
                <w:rFonts w:ascii="Times New Roman"/>
                <w:b/>
                <w:i w:val="false"/>
                <w:color w:val="000000"/>
                <w:sz w:val="20"/>
              </w:rPr>
              <w:t>қатынастары саласындағы өзге де</w:t>
            </w:r>
            <w:r>
              <w:br/>
            </w:r>
            <w:r>
              <w:rPr>
                <w:rFonts w:ascii="Times New Roman"/>
                <w:b w:val="false"/>
                <w:i w:val="false"/>
                <w:color w:val="000000"/>
                <w:sz w:val="20"/>
              </w:rPr>
              <w:t>
</w:t>
            </w:r>
            <w:r>
              <w:rPr>
                <w:rFonts w:ascii="Times New Roman"/>
                <w:b/>
                <w:i w:val="false"/>
                <w:color w:val="000000"/>
                <w:sz w:val="20"/>
              </w:rPr>
              <w:t>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71917</w:t>
            </w:r>
          </w:p>
        </w:tc>
      </w:tr>
      <w:tr>
        <w:trPr>
          <w:trHeight w:val="5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мәдениет және тілдерді дамыту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71917</w:t>
            </w:r>
          </w:p>
        </w:tc>
      </w:tr>
      <w:tr>
        <w:trPr>
          <w:trHeight w:val="11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 ауылдық</w:t>
            </w:r>
            <w:r>
              <w:br/>
            </w:r>
            <w:r>
              <w:rPr>
                <w:rFonts w:ascii="Times New Roman"/>
                <w:b w:val="false"/>
                <w:i w:val="false"/>
                <w:color w:val="000000"/>
                <w:sz w:val="20"/>
              </w:rPr>
              <w:t>
(селолық) округтерде әлеуметтік жобаларды</w:t>
            </w:r>
            <w:r>
              <w:br/>
            </w:r>
            <w:r>
              <w:rPr>
                <w:rFonts w:ascii="Times New Roman"/>
                <w:b w:val="false"/>
                <w:i w:val="false"/>
                <w:color w:val="000000"/>
                <w:sz w:val="20"/>
              </w:rPr>
              <w:t>
қаржыландыру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71917</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64882</w:t>
            </w:r>
          </w:p>
        </w:tc>
      </w:tr>
      <w:tr>
        <w:trPr>
          <w:trHeight w:val="5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w:t>
            </w:r>
            <w:r>
              <w:br/>
            </w:r>
            <w:r>
              <w:rPr>
                <w:rFonts w:ascii="Times New Roman"/>
                <w:b w:val="false"/>
                <w:i w:val="false"/>
                <w:color w:val="000000"/>
                <w:sz w:val="20"/>
              </w:rPr>
              <w:t>
</w:t>
            </w:r>
            <w:r>
              <w:rPr>
                <w:rFonts w:ascii="Times New Roman"/>
                <w:b/>
                <w:i w:val="false"/>
                <w:color w:val="000000"/>
                <w:sz w:val="20"/>
              </w:rPr>
              <w:t>құрылыс қызметі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8576</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w:t>
            </w:r>
            <w:r>
              <w:br/>
            </w:r>
            <w:r>
              <w:rPr>
                <w:rFonts w:ascii="Times New Roman"/>
                <w:b w:val="false"/>
                <w:i w:val="false"/>
                <w:color w:val="000000"/>
                <w:sz w:val="20"/>
              </w:rPr>
              <w:t>
</w:t>
            </w:r>
            <w:r>
              <w:rPr>
                <w:rFonts w:ascii="Times New Roman"/>
                <w:b/>
                <w:i w:val="false"/>
                <w:color w:val="000000"/>
                <w:sz w:val="20"/>
              </w:rPr>
              <w:t>қызметі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8576</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құрылыс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3989</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3869</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материалдық-техникалық жарақтандыру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сәулет және қала құрылысы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w:t>
            </w:r>
            <w:r>
              <w:br/>
            </w:r>
            <w:r>
              <w:rPr>
                <w:rFonts w:ascii="Times New Roman"/>
                <w:b w:val="false"/>
                <w:i w:val="false"/>
                <w:color w:val="000000"/>
                <w:sz w:val="20"/>
              </w:rPr>
              <w:t>
қызметін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4587</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184010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80918</w:t>
            </w:r>
          </w:p>
        </w:tc>
      </w:tr>
      <w:tr>
        <w:trPr>
          <w:trHeight w:val="9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w:t>
            </w:r>
            <w:r>
              <w:br/>
            </w:r>
            <w:r>
              <w:rPr>
                <w:rFonts w:ascii="Times New Roman"/>
                <w:b w:val="false"/>
                <w:i w:val="false"/>
                <w:color w:val="000000"/>
                <w:sz w:val="20"/>
              </w:rPr>
              <w:t>
</w:t>
            </w:r>
            <w:r>
              <w:rPr>
                <w:rFonts w:ascii="Times New Roman"/>
                <w:b/>
                <w:i w:val="false"/>
                <w:color w:val="000000"/>
                <w:sz w:val="20"/>
              </w:rPr>
              <w:t>қала, кент, ауыл (село), ауылдық</w:t>
            </w:r>
            <w:r>
              <w:br/>
            </w:r>
            <w:r>
              <w:rPr>
                <w:rFonts w:ascii="Times New Roman"/>
                <w:b w:val="false"/>
                <w:i w:val="false"/>
                <w:color w:val="000000"/>
                <w:sz w:val="20"/>
              </w:rPr>
              <w:t>
</w:t>
            </w:r>
            <w:r>
              <w:rPr>
                <w:rFonts w:ascii="Times New Roman"/>
                <w:b/>
                <w:i w:val="false"/>
                <w:color w:val="000000"/>
                <w:sz w:val="20"/>
              </w:rPr>
              <w:t>(селолық) округ әкімінің аппараты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65271</w:t>
            </w:r>
          </w:p>
        </w:tc>
      </w:tr>
      <w:tr>
        <w:trPr>
          <w:trHeight w:val="8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w:t>
            </w:r>
            <w:r>
              <w:br/>
            </w:r>
            <w:r>
              <w:rPr>
                <w:rFonts w:ascii="Times New Roman"/>
                <w:b w:val="false"/>
                <w:i w:val="false"/>
                <w:color w:val="000000"/>
                <w:sz w:val="20"/>
              </w:rPr>
              <w:t>
ауылдарда (селоларда), ауылдық (селолық)</w:t>
            </w:r>
            <w:r>
              <w:br/>
            </w:r>
            <w:r>
              <w:rPr>
                <w:rFonts w:ascii="Times New Roman"/>
                <w:b w:val="false"/>
                <w:i w:val="false"/>
                <w:color w:val="000000"/>
                <w:sz w:val="20"/>
              </w:rPr>
              <w:t>
округтерде автомобиль жолдарының жұмыс</w:t>
            </w:r>
            <w:r>
              <w:br/>
            </w:r>
            <w:r>
              <w:rPr>
                <w:rFonts w:ascii="Times New Roman"/>
                <w:b w:val="false"/>
                <w:i w:val="false"/>
                <w:color w:val="000000"/>
                <w:sz w:val="20"/>
              </w:rPr>
              <w:t>
істеуін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65271</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65271</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тұрғын үй-коммуналдық шаруашылығы,</w:t>
            </w:r>
            <w:r>
              <w:br/>
            </w:r>
            <w:r>
              <w:rPr>
                <w:rFonts w:ascii="Times New Roman"/>
                <w:b w:val="false"/>
                <w:i w:val="false"/>
                <w:color w:val="000000"/>
                <w:sz w:val="20"/>
              </w:rPr>
              <w:t>
</w:t>
            </w:r>
            <w:r>
              <w:rPr>
                <w:rFonts w:ascii="Times New Roman"/>
                <w:b/>
                <w:i w:val="false"/>
                <w:color w:val="000000"/>
                <w:sz w:val="20"/>
              </w:rPr>
              <w:t>жолаушылар көлігі және автомобиль</w:t>
            </w:r>
            <w:r>
              <w:br/>
            </w:r>
            <w:r>
              <w:rPr>
                <w:rFonts w:ascii="Times New Roman"/>
                <w:b w:val="false"/>
                <w:i w:val="false"/>
                <w:color w:val="000000"/>
                <w:sz w:val="20"/>
              </w:rPr>
              <w:t>
</w:t>
            </w:r>
            <w:r>
              <w:rPr>
                <w:rFonts w:ascii="Times New Roman"/>
                <w:b/>
                <w:i w:val="false"/>
                <w:color w:val="000000"/>
                <w:sz w:val="20"/>
              </w:rPr>
              <w:t>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15647</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15647</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15647</w:t>
            </w:r>
          </w:p>
        </w:tc>
      </w:tr>
      <w:tr>
        <w:trPr>
          <w:trHeight w:val="5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коммуникациялар саласындағы</w:t>
            </w:r>
            <w:r>
              <w:br/>
            </w:r>
            <w:r>
              <w:rPr>
                <w:rFonts w:ascii="Times New Roman"/>
                <w:b w:val="false"/>
                <w:i w:val="false"/>
                <w:color w:val="000000"/>
                <w:sz w:val="20"/>
              </w:rPr>
              <w:t>
</w:t>
            </w:r>
            <w:r>
              <w:rPr>
                <w:rFonts w:ascii="Times New Roman"/>
                <w:b/>
                <w:i w:val="false"/>
                <w:color w:val="000000"/>
                <w:sz w:val="20"/>
              </w:rPr>
              <w:t>өзге де қызметтер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103092</w:t>
            </w:r>
          </w:p>
        </w:tc>
      </w:tr>
      <w:tr>
        <w:trPr>
          <w:trHeight w:val="11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тұрғын үй-коммуналдық шаруашылығы,</w:t>
            </w:r>
            <w:r>
              <w:br/>
            </w:r>
            <w:r>
              <w:rPr>
                <w:rFonts w:ascii="Times New Roman"/>
                <w:b w:val="false"/>
                <w:i w:val="false"/>
                <w:color w:val="000000"/>
                <w:sz w:val="20"/>
              </w:rPr>
              <w:t>
</w:t>
            </w:r>
            <w:r>
              <w:rPr>
                <w:rFonts w:ascii="Times New Roman"/>
                <w:b/>
                <w:i w:val="false"/>
                <w:color w:val="000000"/>
                <w:sz w:val="20"/>
              </w:rPr>
              <w:t>жолаушылар көлігі және автомобиль</w:t>
            </w:r>
            <w:r>
              <w:br/>
            </w:r>
            <w:r>
              <w:rPr>
                <w:rFonts w:ascii="Times New Roman"/>
                <w:b w:val="false"/>
                <w:i w:val="false"/>
                <w:color w:val="000000"/>
                <w:sz w:val="20"/>
              </w:rPr>
              <w:t>
</w:t>
            </w:r>
            <w:r>
              <w:rPr>
                <w:rFonts w:ascii="Times New Roman"/>
                <w:b/>
                <w:i w:val="false"/>
                <w:color w:val="000000"/>
                <w:sz w:val="20"/>
              </w:rPr>
              <w:t>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103092</w:t>
            </w:r>
          </w:p>
        </w:tc>
      </w:tr>
      <w:tr>
        <w:trPr>
          <w:trHeight w:val="11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аудандық маңызы бар автомобиль</w:t>
            </w:r>
            <w:r>
              <w:br/>
            </w:r>
            <w:r>
              <w:rPr>
                <w:rFonts w:ascii="Times New Roman"/>
                <w:b w:val="false"/>
                <w:i w:val="false"/>
                <w:color w:val="000000"/>
                <w:sz w:val="20"/>
              </w:rPr>
              <w:t>
жолдарын, қала және елді-мекендер</w:t>
            </w:r>
            <w:r>
              <w:br/>
            </w:r>
            <w:r>
              <w:rPr>
                <w:rFonts w:ascii="Times New Roman"/>
                <w:b w:val="false"/>
                <w:i w:val="false"/>
                <w:color w:val="000000"/>
                <w:sz w:val="20"/>
              </w:rPr>
              <w:t>
көшелерін жөндеу және ұстау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98092</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трансферттер есебiнен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69439</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бюджет қаражаты есебінен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28653</w:t>
            </w:r>
          </w:p>
        </w:tc>
      </w:tr>
      <w:tr>
        <w:trPr>
          <w:trHeight w:val="6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w:t>
            </w:r>
            <w:r>
              <w:br/>
            </w:r>
            <w:r>
              <w:rPr>
                <w:rFonts w:ascii="Times New Roman"/>
                <w:b w:val="false"/>
                <w:i w:val="false"/>
                <w:color w:val="000000"/>
                <w:sz w:val="20"/>
              </w:rPr>
              <w:t>
қоғамдық жолаушылар тасымалдарын</w:t>
            </w:r>
            <w:r>
              <w:br/>
            </w:r>
            <w:r>
              <w:rPr>
                <w:rFonts w:ascii="Times New Roman"/>
                <w:b w:val="false"/>
                <w:i w:val="false"/>
                <w:color w:val="000000"/>
                <w:sz w:val="20"/>
              </w:rPr>
              <w:t>
ұйымдастыру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11549</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Кәсiпкерлiк қызметтi қолдау және</w:t>
            </w:r>
            <w:r>
              <w:br/>
            </w:r>
            <w:r>
              <w:rPr>
                <w:rFonts w:ascii="Times New Roman"/>
                <w:b w:val="false"/>
                <w:i w:val="false"/>
                <w:color w:val="000000"/>
                <w:sz w:val="20"/>
              </w:rPr>
              <w:t>
</w:t>
            </w:r>
            <w:r>
              <w:rPr>
                <w:rFonts w:ascii="Times New Roman"/>
                <w:b/>
                <w:i w:val="false"/>
                <w:color w:val="000000"/>
                <w:sz w:val="20"/>
              </w:rPr>
              <w:t>бәсекелестікті қорғау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кәсіпкерлік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бөлімі қызметін қамтамасыз</w:t>
            </w:r>
            <w:r>
              <w:br/>
            </w:r>
            <w:r>
              <w:rPr>
                <w:rFonts w:ascii="Times New Roman"/>
                <w:b w:val="false"/>
                <w:i w:val="false"/>
                <w:color w:val="000000"/>
                <w:sz w:val="20"/>
              </w:rPr>
              <w:t>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3404</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біліктілігін</w:t>
            </w:r>
            <w:r>
              <w:br/>
            </w:r>
            <w:r>
              <w:rPr>
                <w:rFonts w:ascii="Times New Roman"/>
                <w:b w:val="false"/>
                <w:i w:val="false"/>
                <w:color w:val="000000"/>
                <w:sz w:val="20"/>
              </w:rPr>
              <w:t>
арттыру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7945</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қаржы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w:t>
            </w:r>
          </w:p>
        </w:tc>
      </w:tr>
      <w:tr>
        <w:trPr>
          <w:trHeight w:val="14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аумағындағы табиғи және техногендік</w:t>
            </w:r>
            <w:r>
              <w:br/>
            </w:r>
            <w:r>
              <w:rPr>
                <w:rFonts w:ascii="Times New Roman"/>
                <w:b w:val="false"/>
                <w:i w:val="false"/>
                <w:color w:val="000000"/>
                <w:sz w:val="20"/>
              </w:rPr>
              <w:t>
сипаттағы төтенше жағдайларды жоюға</w:t>
            </w:r>
            <w:r>
              <w:br/>
            </w:r>
            <w:r>
              <w:rPr>
                <w:rFonts w:ascii="Times New Roman"/>
                <w:b w:val="false"/>
                <w:i w:val="false"/>
                <w:color w:val="000000"/>
                <w:sz w:val="20"/>
              </w:rPr>
              <w:t>
арналған ауданның (облыстық маңызы бар</w:t>
            </w:r>
            <w:r>
              <w:br/>
            </w:r>
            <w:r>
              <w:rPr>
                <w:rFonts w:ascii="Times New Roman"/>
                <w:b w:val="false"/>
                <w:i w:val="false"/>
                <w:color w:val="000000"/>
                <w:sz w:val="20"/>
              </w:rPr>
              <w:t>
қаланың) жергілікті атқарушы органының</w:t>
            </w:r>
            <w:r>
              <w:br/>
            </w:r>
            <w:r>
              <w:rPr>
                <w:rFonts w:ascii="Times New Roman"/>
                <w:b w:val="false"/>
                <w:i w:val="false"/>
                <w:color w:val="000000"/>
                <w:sz w:val="20"/>
              </w:rPr>
              <w:t>
төтенше резерві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r>
      <w:tr>
        <w:trPr>
          <w:trHeight w:val="8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w:t>
            </w:r>
            <w:r>
              <w:br/>
            </w:r>
            <w:r>
              <w:rPr>
                <w:rFonts w:ascii="Times New Roman"/>
                <w:b w:val="false"/>
                <w:i w:val="false"/>
                <w:color w:val="000000"/>
                <w:sz w:val="20"/>
              </w:rPr>
              <w:t>
(облыстық маңызы бар қаланың) жергілікті</w:t>
            </w:r>
            <w:r>
              <w:br/>
            </w:r>
            <w:r>
              <w:rPr>
                <w:rFonts w:ascii="Times New Roman"/>
                <w:b w:val="false"/>
                <w:i w:val="false"/>
                <w:color w:val="000000"/>
                <w:sz w:val="20"/>
              </w:rPr>
              <w:t>
атқарушы органының резерві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11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тұрғын үй-коммуналдық шаруашылығы,</w:t>
            </w:r>
            <w:r>
              <w:br/>
            </w:r>
            <w:r>
              <w:rPr>
                <w:rFonts w:ascii="Times New Roman"/>
                <w:b w:val="false"/>
                <w:i w:val="false"/>
                <w:color w:val="000000"/>
                <w:sz w:val="20"/>
              </w:rPr>
              <w:t>
</w:t>
            </w:r>
            <w:r>
              <w:rPr>
                <w:rFonts w:ascii="Times New Roman"/>
                <w:b/>
                <w:i w:val="false"/>
                <w:color w:val="000000"/>
                <w:sz w:val="20"/>
              </w:rPr>
              <w:t>жолаушылар көлігі және автомобиль</w:t>
            </w:r>
            <w:r>
              <w:br/>
            </w:r>
            <w:r>
              <w:rPr>
                <w:rFonts w:ascii="Times New Roman"/>
                <w:b w:val="false"/>
                <w:i w:val="false"/>
                <w:color w:val="000000"/>
                <w:sz w:val="20"/>
              </w:rPr>
              <w:t>
</w:t>
            </w:r>
            <w:r>
              <w:rPr>
                <w:rFonts w:ascii="Times New Roman"/>
                <w:b/>
                <w:i w:val="false"/>
                <w:color w:val="000000"/>
                <w:sz w:val="20"/>
              </w:rPr>
              <w:t>жолдары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w:t>
            </w:r>
          </w:p>
        </w:tc>
      </w:tr>
      <w:tr>
        <w:trPr>
          <w:trHeight w:val="7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бөлімінің қызметін қамтамасыз ету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4473</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органдардың аппараттары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4353</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материалдық-техникалық жарақтандыру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қаржы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 қайтару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несиелендіру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операциялар</w:t>
            </w:r>
            <w:r>
              <w:br/>
            </w:r>
            <w:r>
              <w:rPr>
                <w:rFonts w:ascii="Times New Roman"/>
                <w:b w:val="false"/>
                <w:i w:val="false"/>
                <w:color w:val="000000"/>
                <w:sz w:val="20"/>
              </w:rPr>
              <w:t>
</w:t>
            </w:r>
            <w:r>
              <w:rPr>
                <w:rFonts w:ascii="Times New Roman"/>
                <w:b/>
                <w:i w:val="false"/>
                <w:color w:val="000000"/>
                <w:sz w:val="20"/>
              </w:rPr>
              <w:t>бойынша сальдо</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40518</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40518</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40518</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40518</w:t>
            </w:r>
          </w:p>
        </w:tc>
      </w:tr>
      <w:tr>
        <w:trPr>
          <w:trHeight w:val="5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w:t>
            </w:r>
            <w:r>
              <w:br/>
            </w:r>
            <w:r>
              <w:rPr>
                <w:rFonts w:ascii="Times New Roman"/>
                <w:b w:val="false"/>
                <w:i w:val="false"/>
                <w:color w:val="000000"/>
                <w:sz w:val="20"/>
              </w:rPr>
              <w:t>
</w:t>
            </w:r>
            <w:r>
              <w:rPr>
                <w:rFonts w:ascii="Times New Roman"/>
                <w:b/>
                <w:i w:val="false"/>
                <w:color w:val="000000"/>
                <w:sz w:val="20"/>
              </w:rPr>
              <w:t>қаржы бөлімі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40518</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w:t>
            </w:r>
            <w:r>
              <w:br/>
            </w:r>
            <w:r>
              <w:rPr>
                <w:rFonts w:ascii="Times New Roman"/>
                <w:b w:val="false"/>
                <w:i w:val="false"/>
                <w:color w:val="000000"/>
                <w:sz w:val="20"/>
              </w:rPr>
              <w:t>
қалыптастыру немесе ұлғайту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40518</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-3742,9</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w:t>
            </w:r>
            <w:r>
              <w:br/>
            </w:r>
            <w:r>
              <w:rPr>
                <w:rFonts w:ascii="Times New Roman"/>
                <w:b w:val="false"/>
                <w:i w:val="false"/>
                <w:color w:val="000000"/>
                <w:sz w:val="20"/>
              </w:rPr>
              <w:t>
</w:t>
            </w:r>
            <w:r>
              <w:rPr>
                <w:rFonts w:ascii="Times New Roman"/>
                <w:b/>
                <w:i w:val="false"/>
                <w:color w:val="000000"/>
                <w:sz w:val="20"/>
              </w:rPr>
              <w:t>қаржыландыру(профицитті пайдалану)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3742,9</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жылының басындағы бюджет</w:t>
            </w:r>
            <w:r>
              <w:br/>
            </w:r>
            <w:r>
              <w:rPr>
                <w:rFonts w:ascii="Times New Roman"/>
                <w:b w:val="false"/>
                <w:i w:val="false"/>
                <w:color w:val="000000"/>
                <w:sz w:val="20"/>
              </w:rPr>
              <w:t>
</w:t>
            </w:r>
            <w:r>
              <w:rPr>
                <w:rFonts w:ascii="Times New Roman"/>
                <w:b/>
                <w:i w:val="false"/>
                <w:color w:val="000000"/>
                <w:sz w:val="20"/>
              </w:rPr>
              <w:t>қаражаттарының бос қалдықтарын</w:t>
            </w:r>
            <w:r>
              <w:br/>
            </w:r>
            <w:r>
              <w:rPr>
                <w:rFonts w:ascii="Times New Roman"/>
                <w:b w:val="false"/>
                <w:i w:val="false"/>
                <w:color w:val="000000"/>
                <w:sz w:val="20"/>
              </w:rPr>
              <w:t>
</w:t>
            </w:r>
            <w:r>
              <w:rPr>
                <w:rFonts w:ascii="Times New Roman"/>
                <w:b/>
                <w:i w:val="false"/>
                <w:color w:val="000000"/>
                <w:sz w:val="20"/>
              </w:rPr>
              <w:t>пайдалану</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