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2609" w14:textId="bcc2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 жолғы ставкасын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2009 жылғы 24 наурыздағы N 18/3-IV шешімі. Шығыс Қазақстан облысы Әділет департаментінің Зырян аудандық Әділет басқармасында 2009 жылғы 23 сәуірде N 5-12-79 тіркелді. Күші жойылды - Шығыс Қазақстан облысы Зырян ауданы мәслихатының 2018 жылғы 30 наурыздағы № 27/7-VI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мәслихатының 2018 жылғы 30 наурыздағы </w:t>
      </w:r>
      <w:r>
        <w:rPr>
          <w:rFonts w:ascii="Times New Roman"/>
          <w:b w:val="false"/>
          <w:i w:val="false"/>
          <w:color w:val="ff0000"/>
          <w:sz w:val="28"/>
        </w:rPr>
        <w:t>№ 27/7-VI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"Бюджетке салық және басқа да міндетті төлемдері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2001 жылғы 23 қаңтардағы № 148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аумағында қызметін жүзеге асыратын салық төлеушіге тіркелген салықтың бір жолғы ставкасын белгілеу.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кейін 10 күнтізбелік күн өткен соң әрекетке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Шупульник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Денисова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28 наурыздағы № 18/2-IV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айлық бірлігіне салық салу ставкасының</w:t>
      </w:r>
      <w:r>
        <w:br/>
      </w:r>
      <w:r>
        <w:rPr>
          <w:rFonts w:ascii="Times New Roman"/>
          <w:b/>
          <w:i w:val="false"/>
          <w:color w:val="000000"/>
        </w:rPr>
        <w:t>негізгі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4"/>
        <w:gridCol w:w="5156"/>
      </w:tblGrid>
      <w:tr>
        <w:trPr>
          <w:trHeight w:val="30" w:hRule="atLeast"/>
        </w:trPr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бір ойыншымен жүргізу үшін арналған ұтыссыз ойын автоматы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- 3МРП</w:t>
            </w:r>
          </w:p>
        </w:tc>
      </w:tr>
      <w:tr>
        <w:trPr>
          <w:trHeight w:val="30" w:hRule="atLeast"/>
        </w:trPr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 бірнеше ойыншының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жүргізуге арналған ұтыссыз ойын автоматы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МРП</w:t>
            </w:r>
          </w:p>
        </w:tc>
      </w:tr>
      <w:tr>
        <w:trPr>
          <w:trHeight w:val="30" w:hRule="atLeast"/>
        </w:trPr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жүргізу үшін қолданылатын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компьютер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МРП</w:t>
            </w:r>
          </w:p>
        </w:tc>
      </w:tr>
      <w:tr>
        <w:trPr>
          <w:trHeight w:val="30" w:hRule="atLeast"/>
        </w:trPr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МРП</w:t>
            </w:r>
          </w:p>
        </w:tc>
      </w:tr>
      <w:tr>
        <w:trPr>
          <w:trHeight w:val="30" w:hRule="atLeast"/>
        </w:trPr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МРП</w:t>
            </w:r>
          </w:p>
        </w:tc>
      </w:tr>
      <w:tr>
        <w:trPr>
          <w:trHeight w:val="30" w:hRule="atLeast"/>
        </w:trPr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столы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