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a53f9" w14:textId="eba53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аудандық мәслихатының 2009 жылғы 28 желтоқсандағы N 18-3 шешімі. Шығыс Қазақстан облысы Әділет департаментінің Күршім аудандық әділет басқармасында 2010 жылғы 06 қаңтарда N 5-14-102 тіркелді. Қолданылу мерзімінің өтуіне байланысты күші жойылды (Күршім аудандық мәслихатының 2010 жылғы 31 желтоқсандағы № 164 хаты)</w:t>
      </w:r>
    </w:p>
    <w:p>
      <w:pPr>
        <w:spacing w:after="0"/>
        <w:ind w:left="0"/>
        <w:jc w:val="both"/>
      </w:pPr>
      <w:r>
        <w:rPr>
          <w:rFonts w:ascii="Times New Roman"/>
          <w:b w:val="false"/>
          <w:i w:val="false"/>
          <w:color w:val="ff0000"/>
          <w:sz w:val="28"/>
        </w:rPr>
        <w:t>      Ескерту. Қолданылу мерзімінің өтуіне байланысты күші жойылды  (Күршім аудандық мәслихатының 2010.12.31 № 164 хаты).</w:t>
      </w:r>
    </w:p>
    <w:bookmarkStart w:name="z2" w:id="0"/>
    <w:p>
      <w:pPr>
        <w:spacing w:after="0"/>
        <w:ind w:left="0"/>
        <w:jc w:val="both"/>
      </w:pPr>
      <w:r>
        <w:rPr>
          <w:rFonts w:ascii="Times New Roman"/>
          <w:b w:val="false"/>
          <w:i w:val="false"/>
          <w:color w:val="000000"/>
          <w:sz w:val="28"/>
        </w:rPr>
        <w:t xml:space="preserve">            Қазақстан Республикасының 2008 жылғы 4 желтоқсандағы № 95-ІV Бюджет кодексінің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75 баптарына</w:t>
      </w:r>
      <w:r>
        <w:rPr>
          <w:rFonts w:ascii="Times New Roman"/>
          <w:b w:val="false"/>
          <w:i w:val="false"/>
          <w:color w:val="000000"/>
          <w:sz w:val="28"/>
        </w:rPr>
        <w:t xml:space="preserve"> және «2010-2012 жылдарға арналған облыстық бюджет туралы» Шығыс Қазақстан облыстық мәслихатының 2009 жылғы 21 желтоқсандағы № 17/222-IV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тіркеу тізілімінде 2521 нөмірімен 2009 жылғы 25 желтоқсанда тіркелген) сәйкес, «Қазақстан Республикасындағы жергілікті мемлекеттік басқару және өзін-өзі басқару туралы» Қазақстан Республикасының 2001 жылғы 23 қаңтардағы № 148-ІІ Заңының </w:t>
      </w:r>
      <w:r>
        <w:rPr>
          <w:rFonts w:ascii="Times New Roman"/>
          <w:b w:val="false"/>
          <w:i w:val="false"/>
          <w:color w:val="000000"/>
          <w:sz w:val="28"/>
        </w:rPr>
        <w:t>6 бабының</w:t>
      </w:r>
      <w:r>
        <w:rPr>
          <w:rFonts w:ascii="Times New Roman"/>
          <w:b w:val="false"/>
          <w:i w:val="false"/>
          <w:color w:val="000000"/>
          <w:sz w:val="28"/>
        </w:rPr>
        <w:t xml:space="preserve"> негізінде, Күршім аудандық мәслихаты </w:t>
      </w:r>
      <w:r>
        <w:rPr>
          <w:rFonts w:ascii="Times New Roman"/>
          <w:b/>
          <w:i w:val="false"/>
          <w:color w:val="000000"/>
          <w:sz w:val="28"/>
        </w:rPr>
        <w:t>ШЕШIМ ҚАБЫЛДАДЫ:</w:t>
      </w:r>
      <w:r>
        <w:br/>
      </w:r>
      <w:r>
        <w:rPr>
          <w:rFonts w:ascii="Times New Roman"/>
          <w:b w:val="false"/>
          <w:i w:val="false"/>
          <w:color w:val="000000"/>
          <w:sz w:val="28"/>
        </w:rPr>
        <w:t>
</w:t>
      </w:r>
      <w:r>
        <w:rPr>
          <w:rFonts w:ascii="Times New Roman"/>
          <w:b w:val="false"/>
          <w:i w:val="false"/>
          <w:color w:val="000000"/>
          <w:sz w:val="28"/>
        </w:rPr>
        <w:t xml:space="preserve">
      1. 2010-2012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2010 жылға мынандай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2782024,7 мың теңге, соның ішінде:</w:t>
      </w:r>
      <w:r>
        <w:br/>
      </w:r>
      <w:r>
        <w:rPr>
          <w:rFonts w:ascii="Times New Roman"/>
          <w:b w:val="false"/>
          <w:i w:val="false"/>
          <w:color w:val="000000"/>
          <w:sz w:val="28"/>
        </w:rPr>
        <w:t>
</w:t>
      </w:r>
      <w:r>
        <w:rPr>
          <w:rFonts w:ascii="Times New Roman"/>
          <w:b w:val="false"/>
          <w:i w:val="false"/>
          <w:color w:val="000000"/>
          <w:sz w:val="28"/>
        </w:rPr>
        <w:t>
      салықтық түсімдер – 273344 мың теңге;</w:t>
      </w:r>
      <w:r>
        <w:br/>
      </w:r>
      <w:r>
        <w:rPr>
          <w:rFonts w:ascii="Times New Roman"/>
          <w:b w:val="false"/>
          <w:i w:val="false"/>
          <w:color w:val="000000"/>
          <w:sz w:val="28"/>
        </w:rPr>
        <w:t>
</w:t>
      </w:r>
      <w:r>
        <w:rPr>
          <w:rFonts w:ascii="Times New Roman"/>
          <w:b w:val="false"/>
          <w:i w:val="false"/>
          <w:color w:val="000000"/>
          <w:sz w:val="28"/>
        </w:rPr>
        <w:t>
      салықтық емес түсімдер – 7387 мың теңге;</w:t>
      </w:r>
      <w:r>
        <w:br/>
      </w:r>
      <w:r>
        <w:rPr>
          <w:rFonts w:ascii="Times New Roman"/>
          <w:b w:val="false"/>
          <w:i w:val="false"/>
          <w:color w:val="000000"/>
          <w:sz w:val="28"/>
        </w:rPr>
        <w:t>
</w:t>
      </w:r>
      <w:r>
        <w:rPr>
          <w:rFonts w:ascii="Times New Roman"/>
          <w:b w:val="false"/>
          <w:i w:val="false"/>
          <w:color w:val="000000"/>
          <w:sz w:val="28"/>
        </w:rPr>
        <w:t>
      негізгі капиталды сатудан түсетін түсімдер – 28037 мың теңге;</w:t>
      </w:r>
      <w:r>
        <w:br/>
      </w:r>
      <w:r>
        <w:rPr>
          <w:rFonts w:ascii="Times New Roman"/>
          <w:b w:val="false"/>
          <w:i w:val="false"/>
          <w:color w:val="000000"/>
          <w:sz w:val="28"/>
        </w:rPr>
        <w:t>
</w:t>
      </w:r>
      <w:r>
        <w:rPr>
          <w:rFonts w:ascii="Times New Roman"/>
          <w:b w:val="false"/>
          <w:i w:val="false"/>
          <w:color w:val="000000"/>
          <w:sz w:val="28"/>
        </w:rPr>
        <w:t>
      трансферттердің түсімдері бойынша – 2466187 мың теңге;</w:t>
      </w:r>
      <w:r>
        <w:br/>
      </w:r>
      <w:r>
        <w:rPr>
          <w:rFonts w:ascii="Times New Roman"/>
          <w:b w:val="false"/>
          <w:i w:val="false"/>
          <w:color w:val="000000"/>
          <w:sz w:val="28"/>
        </w:rPr>
        <w:t>
</w:t>
      </w:r>
      <w:r>
        <w:rPr>
          <w:rFonts w:ascii="Times New Roman"/>
          <w:b w:val="false"/>
          <w:i w:val="false"/>
          <w:color w:val="000000"/>
          <w:sz w:val="28"/>
        </w:rPr>
        <w:t>
      2) шығындар – 2770331,4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 беру – 7124 мың теңге;</w:t>
      </w:r>
      <w:r>
        <w:br/>
      </w:r>
      <w:r>
        <w:rPr>
          <w:rFonts w:ascii="Times New Roman"/>
          <w:b w:val="false"/>
          <w:i w:val="false"/>
          <w:color w:val="000000"/>
          <w:sz w:val="28"/>
        </w:rPr>
        <w:t>
</w:t>
      </w:r>
      <w:r>
        <w:rPr>
          <w:rFonts w:ascii="Times New Roman"/>
          <w:b w:val="false"/>
          <w:i w:val="false"/>
          <w:color w:val="000000"/>
          <w:sz w:val="28"/>
        </w:rPr>
        <w:t>
      бюджеттік кредиттер;</w:t>
      </w:r>
      <w:r>
        <w:br/>
      </w:r>
      <w:r>
        <w:rPr>
          <w:rFonts w:ascii="Times New Roman"/>
          <w:b w:val="false"/>
          <w:i w:val="false"/>
          <w:color w:val="000000"/>
          <w:sz w:val="28"/>
        </w:rPr>
        <w:t>
</w:t>
      </w:r>
      <w:r>
        <w:rPr>
          <w:rFonts w:ascii="Times New Roman"/>
          <w:b w:val="false"/>
          <w:i w:val="false"/>
          <w:color w:val="000000"/>
          <w:sz w:val="28"/>
        </w:rPr>
        <w:t>
      бюджеттік кредиттерді өтеу;</w:t>
      </w:r>
      <w:r>
        <w:br/>
      </w:r>
      <w:r>
        <w:rPr>
          <w:rFonts w:ascii="Times New Roman"/>
          <w:b w:val="false"/>
          <w:i w:val="false"/>
          <w:color w:val="000000"/>
          <w:sz w:val="28"/>
        </w:rPr>
        <w:t>
</w:t>
      </w:r>
      <w:r>
        <w:rPr>
          <w:rFonts w:ascii="Times New Roman"/>
          <w:b w:val="false"/>
          <w:i w:val="false"/>
          <w:color w:val="000000"/>
          <w:sz w:val="28"/>
        </w:rPr>
        <w:t>
      4) қаржы активтерімен жасалатын операциялар бойынша сальдо 18000 мың теңге, соның ішінде:</w:t>
      </w:r>
      <w:r>
        <w:br/>
      </w:r>
      <w:r>
        <w:rPr>
          <w:rFonts w:ascii="Times New Roman"/>
          <w:b w:val="false"/>
          <w:i w:val="false"/>
          <w:color w:val="000000"/>
          <w:sz w:val="28"/>
        </w:rPr>
        <w:t>
</w:t>
      </w:r>
      <w:r>
        <w:rPr>
          <w:rFonts w:ascii="Times New Roman"/>
          <w:b w:val="false"/>
          <w:i w:val="false"/>
          <w:color w:val="000000"/>
          <w:sz w:val="28"/>
        </w:rPr>
        <w:t>
      қаржы активтерін сатып алу – 18000 мың теңге;</w:t>
      </w:r>
      <w:r>
        <w:br/>
      </w:r>
      <w:r>
        <w:rPr>
          <w:rFonts w:ascii="Times New Roman"/>
          <w:b w:val="false"/>
          <w:i w:val="false"/>
          <w:color w:val="000000"/>
          <w:sz w:val="28"/>
        </w:rPr>
        <w:t>
</w:t>
      </w:r>
      <w:r>
        <w:rPr>
          <w:rFonts w:ascii="Times New Roman"/>
          <w:b w:val="false"/>
          <w:i w:val="false"/>
          <w:color w:val="000000"/>
          <w:sz w:val="28"/>
        </w:rPr>
        <w:t>
      мемлекеттік қаржы активтерін сатудан түсетін түсімдер – 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 - -13430,7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қаржыландырудың (профицитін пайдаланудың) көлемі - 13430,7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Күршім аудандық мәслихатының 2010.01.18 </w:t>
      </w:r>
      <w:r>
        <w:rPr>
          <w:rFonts w:ascii="Times New Roman"/>
          <w:b w:val="false"/>
          <w:i w:val="false"/>
          <w:color w:val="000000"/>
          <w:sz w:val="28"/>
        </w:rPr>
        <w:t>№ 19-2</w:t>
      </w:r>
      <w:r>
        <w:rPr>
          <w:rFonts w:ascii="Times New Roman"/>
          <w:b w:val="false"/>
          <w:i w:val="false"/>
          <w:color w:val="ff0000"/>
          <w:sz w:val="28"/>
        </w:rPr>
        <w:t xml:space="preserve"> (қолданысқа енгізілу тәртібін</w:t>
      </w:r>
      <w:r>
        <w:rPr>
          <w:rFonts w:ascii="Times New Roman"/>
          <w:b w:val="false"/>
          <w:i w:val="false"/>
          <w:color w:val="000000"/>
          <w:sz w:val="28"/>
        </w:rPr>
        <w:t xml:space="preserve"> 5-тармақтан</w:t>
      </w:r>
      <w:r>
        <w:rPr>
          <w:rFonts w:ascii="Times New Roman"/>
          <w:b w:val="false"/>
          <w:i w:val="false"/>
          <w:color w:val="ff0000"/>
          <w:sz w:val="28"/>
        </w:rPr>
        <w:t xml:space="preserve"> қараңыз); 2010.04.13 </w:t>
      </w:r>
      <w:r>
        <w:rPr>
          <w:rFonts w:ascii="Times New Roman"/>
          <w:b w:val="false"/>
          <w:i w:val="false"/>
          <w:color w:val="000000"/>
          <w:sz w:val="28"/>
        </w:rPr>
        <w:t>№ 21-5</w:t>
      </w:r>
      <w:r>
        <w:rPr>
          <w:rFonts w:ascii="Times New Roman"/>
          <w:b w:val="false"/>
          <w:i w:val="false"/>
          <w:color w:val="ff0000"/>
          <w:sz w:val="28"/>
        </w:rPr>
        <w:t xml:space="preserve"> (2010 жылғы 1 қаңтардан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2010.07.29 </w:t>
      </w:r>
      <w:r>
        <w:rPr>
          <w:rFonts w:ascii="Times New Roman"/>
          <w:b w:val="false"/>
          <w:i w:val="false"/>
          <w:color w:val="000000"/>
          <w:sz w:val="28"/>
        </w:rPr>
        <w:t>№ 23-6</w:t>
      </w:r>
      <w:r>
        <w:rPr>
          <w:rFonts w:ascii="Times New Roman"/>
          <w:b w:val="false"/>
          <w:i w:val="false"/>
          <w:color w:val="ff0000"/>
          <w:sz w:val="28"/>
        </w:rPr>
        <w:t xml:space="preserve"> (2010 жылғы 1 қаңтардан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2010.11.04 </w:t>
      </w:r>
      <w:r>
        <w:rPr>
          <w:rFonts w:ascii="Times New Roman"/>
          <w:b w:val="false"/>
          <w:i w:val="false"/>
          <w:color w:val="000000"/>
          <w:sz w:val="28"/>
        </w:rPr>
        <w:t>№ 24-4</w:t>
      </w:r>
      <w:r>
        <w:rPr>
          <w:rFonts w:ascii="Times New Roman"/>
          <w:b w:val="false"/>
          <w:i w:val="false"/>
          <w:color w:val="ff0000"/>
          <w:sz w:val="28"/>
        </w:rPr>
        <w:t xml:space="preserve"> (2010 жылғы 1 қаңтардан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2010.12.14  </w:t>
      </w:r>
      <w:r>
        <w:rPr>
          <w:rFonts w:ascii="Times New Roman"/>
          <w:b w:val="false"/>
          <w:i w:val="false"/>
          <w:color w:val="000000"/>
          <w:sz w:val="28"/>
        </w:rPr>
        <w:t>№ 25-2</w:t>
      </w:r>
      <w:r>
        <w:rPr>
          <w:rFonts w:ascii="Times New Roman"/>
          <w:b w:val="false"/>
          <w:i w:val="false"/>
          <w:color w:val="ff0000"/>
          <w:sz w:val="28"/>
        </w:rPr>
        <w:t xml:space="preserve"> (2010 жылғы 1 қаңтардан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шешімдерімен.</w:t>
      </w:r>
      <w:r>
        <w:br/>
      </w:r>
      <w:r>
        <w:rPr>
          <w:rFonts w:ascii="Times New Roman"/>
          <w:b w:val="false"/>
          <w:i w:val="false"/>
          <w:color w:val="000000"/>
          <w:sz w:val="28"/>
        </w:rPr>
        <w:t>
</w:t>
      </w:r>
      <w:r>
        <w:rPr>
          <w:rFonts w:ascii="Times New Roman"/>
          <w:b w:val="false"/>
          <w:i w:val="false"/>
          <w:color w:val="000000"/>
          <w:sz w:val="28"/>
        </w:rPr>
        <w:t>
      2. Субвенция көлемі – 1974082 мың теңге.</w:t>
      </w:r>
      <w:r>
        <w:br/>
      </w:r>
      <w:r>
        <w:rPr>
          <w:rFonts w:ascii="Times New Roman"/>
          <w:b w:val="false"/>
          <w:i w:val="false"/>
          <w:color w:val="000000"/>
          <w:sz w:val="28"/>
        </w:rPr>
        <w:t>
</w:t>
      </w:r>
      <w:r>
        <w:rPr>
          <w:rFonts w:ascii="Times New Roman"/>
          <w:b w:val="false"/>
          <w:i w:val="false"/>
          <w:color w:val="000000"/>
          <w:sz w:val="28"/>
        </w:rPr>
        <w:t>
      3. Қалалар мен аудандар бюджеттеріне қызметтерін бір реттік талондар бойынша жүзеге асыратын жеке тұлғаларға салынатын жеке табыс салығынан және төлем көзінен ұсталмайтын жеке табыс салығынан, төлем көзінен ұсталмайтын шетел азаматтарының жеке табыс салығынан табысты бөлу мөлшері 2010 жылға 100 пайыз мөлшерінде белгіленсін.</w:t>
      </w:r>
      <w:r>
        <w:br/>
      </w:r>
      <w:r>
        <w:rPr>
          <w:rFonts w:ascii="Times New Roman"/>
          <w:b w:val="false"/>
          <w:i w:val="false"/>
          <w:color w:val="000000"/>
          <w:sz w:val="28"/>
        </w:rPr>
        <w:t>
</w:t>
      </w:r>
      <w:r>
        <w:rPr>
          <w:rFonts w:ascii="Times New Roman"/>
          <w:b w:val="false"/>
          <w:i w:val="false"/>
          <w:color w:val="000000"/>
          <w:sz w:val="28"/>
        </w:rPr>
        <w:t>
      4. Аудандық қазынашылық бөлімі 2010 жылдың 1-қаңтарынан бастап белгіленген нормативтер бойынша тиісті бюджеттерге кірістер сомаларын аударуды жүзеге асырсын.</w:t>
      </w:r>
      <w:r>
        <w:br/>
      </w:r>
      <w:r>
        <w:rPr>
          <w:rFonts w:ascii="Times New Roman"/>
          <w:b w:val="false"/>
          <w:i w:val="false"/>
          <w:color w:val="000000"/>
          <w:sz w:val="28"/>
        </w:rPr>
        <w:t>
</w:t>
      </w:r>
      <w:r>
        <w:rPr>
          <w:rFonts w:ascii="Times New Roman"/>
          <w:b w:val="false"/>
          <w:i w:val="false"/>
          <w:color w:val="000000"/>
          <w:sz w:val="28"/>
        </w:rPr>
        <w:t xml:space="preserve">
      5. «2010-2012 жылдарға арналған облыстық бюджет туралы» Шығыс Қазақстан облыстық мәслихатының 2009 жылғы 21 желтоқсандағы № 17/222-IV (Нормативтік құқықтық актілерді тіркеу тізілімінде 2521 нөмірімен 2009 жылы 25 желтоқсанда тіркелген) </w:t>
      </w:r>
      <w:r>
        <w:rPr>
          <w:rFonts w:ascii="Times New Roman"/>
          <w:b w:val="false"/>
          <w:i w:val="false"/>
          <w:color w:val="000000"/>
          <w:sz w:val="28"/>
        </w:rPr>
        <w:t>шешімімен</w:t>
      </w:r>
      <w:r>
        <w:rPr>
          <w:rFonts w:ascii="Times New Roman"/>
          <w:b w:val="false"/>
          <w:i w:val="false"/>
          <w:color w:val="000000"/>
          <w:sz w:val="28"/>
        </w:rPr>
        <w:t xml:space="preserve"> бекітілген, жалпы сипаттағы трансферттерді есептеу кезінде қарастырылған әлеуметтік салық және жеке табыс салығының салық салынатын базасының өзгеруі есебімен бюджет саласындағы еңбекақы төлеу қорының өзгеруіне байланысты 2010 жылға арналған аудандық бюджетте жоғары тұрған бюджеттерге берілетін ағымдағы жылдағы трансферттер 61202,0 мың теңге мөлшерде көзделсін.</w:t>
      </w:r>
      <w:r>
        <w:br/>
      </w:r>
      <w:r>
        <w:rPr>
          <w:rFonts w:ascii="Times New Roman"/>
          <w:b w:val="false"/>
          <w:i w:val="false"/>
          <w:color w:val="000000"/>
          <w:sz w:val="28"/>
        </w:rPr>
        <w:t>
</w:t>
      </w:r>
      <w:r>
        <w:rPr>
          <w:rFonts w:ascii="Times New Roman"/>
          <w:b w:val="false"/>
          <w:i w:val="false"/>
          <w:color w:val="000000"/>
          <w:sz w:val="28"/>
        </w:rPr>
        <w:t xml:space="preserve">
      6. Қазақстан Республикасы «Еңбек кодексінің» </w:t>
      </w:r>
      <w:r>
        <w:rPr>
          <w:rFonts w:ascii="Times New Roman"/>
          <w:b w:val="false"/>
          <w:i w:val="false"/>
          <w:color w:val="000000"/>
          <w:sz w:val="28"/>
        </w:rPr>
        <w:t>238 бабының</w:t>
      </w:r>
      <w:r>
        <w:rPr>
          <w:rFonts w:ascii="Times New Roman"/>
          <w:b w:val="false"/>
          <w:i w:val="false"/>
          <w:color w:val="000000"/>
          <w:sz w:val="28"/>
        </w:rPr>
        <w:t xml:space="preserve"> 2, 3- тармақтарына сәйкес ауылдық (селолық) жерде жұмыс істейтін денсаулық сақтау, білім беру, әлеуметтік қамсыздандыру, мәдениет және спорт саласының бекітілген тізбеге сәйкес азаматтық қызметшілерге жергілікті бюджет қаражаты есебінен қызметтің осы түрлерімен қалалық жағдайда айналысатын азаматтық қызметшілердің жалақыларымен және ставкаларымен салыстырғанда еңбекақылары 25 пайызға көбейтіліп белгіленсін.</w:t>
      </w:r>
      <w:r>
        <w:br/>
      </w:r>
      <w:r>
        <w:rPr>
          <w:rFonts w:ascii="Times New Roman"/>
          <w:b w:val="false"/>
          <w:i w:val="false"/>
          <w:color w:val="000000"/>
          <w:sz w:val="28"/>
        </w:rPr>
        <w:t>
</w:t>
      </w:r>
      <w:r>
        <w:rPr>
          <w:rFonts w:ascii="Times New Roman"/>
          <w:b w:val="false"/>
          <w:i w:val="false"/>
          <w:color w:val="000000"/>
          <w:sz w:val="28"/>
        </w:rPr>
        <w:t>
      7. Ауданның жергілікті атқарушы органының 2010 жылға арналған резерві 3,0 млн теңге сомасында бекітілсін.</w:t>
      </w:r>
      <w:r>
        <w:br/>
      </w:r>
      <w:r>
        <w:rPr>
          <w:rFonts w:ascii="Times New Roman"/>
          <w:b w:val="false"/>
          <w:i w:val="false"/>
          <w:color w:val="000000"/>
          <w:sz w:val="28"/>
        </w:rPr>
        <w:t>
</w:t>
      </w:r>
      <w:r>
        <w:rPr>
          <w:rFonts w:ascii="Times New Roman"/>
          <w:b w:val="false"/>
          <w:i w:val="false"/>
          <w:color w:val="000000"/>
          <w:sz w:val="28"/>
        </w:rPr>
        <w:t xml:space="preserve">
      8. 2010 жылға арналған аудандық бюджеттің бюджеттік даму бағдарламалар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
      9. 2010 жылға арналған аудандық бюджетті атқару барысында секвестірлеуге жатпайтын бюджеттік бағдарламалар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10. Аудандық бюджеттің шығыстарында бағдарламалар бойынша:</w:t>
      </w:r>
      <w:r>
        <w:br/>
      </w:r>
      <w:r>
        <w:rPr>
          <w:rFonts w:ascii="Times New Roman"/>
          <w:b w:val="false"/>
          <w:i w:val="false"/>
          <w:color w:val="000000"/>
          <w:sz w:val="28"/>
        </w:rPr>
        <w:t>
</w:t>
      </w:r>
      <w:r>
        <w:rPr>
          <w:rFonts w:ascii="Times New Roman"/>
          <w:b w:val="false"/>
          <w:i w:val="false"/>
          <w:color w:val="000000"/>
          <w:sz w:val="28"/>
        </w:rPr>
        <w:t xml:space="preserve">
      1) қаладағы ауданның, аудандық маңызы бар қаланың, кенттің, ауылдың селоның), ауылдық (селолық) округтің әкімі аппаратының қызметін қамтамасыз етуге </w:t>
      </w:r>
      <w:r>
        <w:rPr>
          <w:rFonts w:ascii="Times New Roman"/>
          <w:b w:val="false"/>
          <w:i w:val="false"/>
          <w:color w:val="000000"/>
          <w:sz w:val="28"/>
        </w:rPr>
        <w:t>6-қосымшаға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xml:space="preserve">
      2) елді мекендерді сумен жабдықтауды ұйымдастыруға </w:t>
      </w:r>
      <w:r>
        <w:rPr>
          <w:rFonts w:ascii="Times New Roman"/>
          <w:b w:val="false"/>
          <w:i w:val="false"/>
          <w:color w:val="000000"/>
          <w:sz w:val="28"/>
        </w:rPr>
        <w:t>7-қосымшаға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xml:space="preserve">
      3) елді мекендерде көшелерді жарықтандыруға </w:t>
      </w:r>
      <w:r>
        <w:rPr>
          <w:rFonts w:ascii="Times New Roman"/>
          <w:b w:val="false"/>
          <w:i w:val="false"/>
          <w:color w:val="000000"/>
          <w:sz w:val="28"/>
        </w:rPr>
        <w:t>8-қосымшаға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xml:space="preserve">
      4) елді мекендердің санитариясын қамтамасыз етуге </w:t>
      </w:r>
      <w:r>
        <w:rPr>
          <w:rFonts w:ascii="Times New Roman"/>
          <w:b w:val="false"/>
          <w:i w:val="false"/>
          <w:color w:val="000000"/>
          <w:sz w:val="28"/>
        </w:rPr>
        <w:t>9-қосымшаға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xml:space="preserve">
      5) жерлеу орындарын күтіп ұстау және туысы жоқ адамдарды жерлеуге </w:t>
      </w:r>
      <w:r>
        <w:rPr>
          <w:rFonts w:ascii="Times New Roman"/>
          <w:b w:val="false"/>
          <w:i w:val="false"/>
          <w:color w:val="000000"/>
          <w:sz w:val="28"/>
        </w:rPr>
        <w:t>10-қосымшаға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xml:space="preserve">
      6) елді мекендерді абаттандыру мен көгалдандыруға </w:t>
      </w:r>
      <w:r>
        <w:rPr>
          <w:rFonts w:ascii="Times New Roman"/>
          <w:b w:val="false"/>
          <w:i w:val="false"/>
          <w:color w:val="000000"/>
          <w:sz w:val="28"/>
        </w:rPr>
        <w:t>11-қосымшаға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11. Осы шешім 2010 жылдың 1 қаңтарынан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12. Мектепке дейінгі білім беру ұйымдарында мемлекеттік білім беру тапсырыстарын іске асыруға аудандардың (облыстық маңызы бар қалалар) бюджеттеріне берілетін ағымдағы нысаналы трансферттер 12232,0 мың теңгеге көбейтілсін.</w:t>
      </w:r>
      <w:r>
        <w:br/>
      </w:r>
      <w:r>
        <w:rPr>
          <w:rFonts w:ascii="Times New Roman"/>
          <w:b w:val="false"/>
          <w:i w:val="false"/>
          <w:color w:val="000000"/>
          <w:sz w:val="28"/>
        </w:rPr>
        <w:t>
</w:t>
      </w:r>
      <w:r>
        <w:rPr>
          <w:rFonts w:ascii="Times New Roman"/>
          <w:b w:val="false"/>
          <w:i w:val="false"/>
          <w:color w:val="ff0000"/>
          <w:sz w:val="28"/>
        </w:rPr>
        <w:t xml:space="preserve">      Ескерту. Шешім 12-тармақпен толықтырылды - Күршім аудандық мәслихатының 2010.04.13 </w:t>
      </w:r>
      <w:r>
        <w:rPr>
          <w:rFonts w:ascii="Times New Roman"/>
          <w:b w:val="false"/>
          <w:i w:val="false"/>
          <w:color w:val="000000"/>
          <w:sz w:val="28"/>
        </w:rPr>
        <w:t>№ 21-5</w:t>
      </w:r>
      <w:r>
        <w:rPr>
          <w:rFonts w:ascii="Times New Roman"/>
          <w:b w:val="false"/>
          <w:i w:val="false"/>
          <w:color w:val="ff0000"/>
          <w:sz w:val="28"/>
        </w:rPr>
        <w:t xml:space="preserve"> (2010 жылғы 1 қаңтардан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шешімімен.</w:t>
      </w:r>
    </w:p>
    <w:bookmarkEnd w:id="0"/>
    <w:p>
      <w:pPr>
        <w:spacing w:after="0"/>
        <w:ind w:left="0"/>
        <w:jc w:val="both"/>
      </w:pPr>
      <w:r>
        <w:rPr>
          <w:rFonts w:ascii="Times New Roman"/>
          <w:b w:val="false"/>
          <w:i/>
          <w:color w:val="000000"/>
          <w:sz w:val="28"/>
        </w:rPr>
        <w:t>      Сессия төрағасы                     Г. Қожахметова</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Қ. Әбілмәжінов</w:t>
      </w:r>
    </w:p>
    <w:bookmarkStart w:name="z13" w:id="1"/>
    <w:p>
      <w:pPr>
        <w:spacing w:after="0"/>
        <w:ind w:left="0"/>
        <w:jc w:val="both"/>
      </w:pPr>
      <w:r>
        <w:rPr>
          <w:rFonts w:ascii="Times New Roman"/>
          <w:b w:val="false"/>
          <w:i w:val="false"/>
          <w:color w:val="000000"/>
          <w:sz w:val="28"/>
        </w:rPr>
        <w:t>
2009 жылғы 28 желтоқсандағы</w:t>
      </w:r>
      <w:r>
        <w:br/>
      </w:r>
      <w:r>
        <w:rPr>
          <w:rFonts w:ascii="Times New Roman"/>
          <w:b w:val="false"/>
          <w:i w:val="false"/>
          <w:color w:val="000000"/>
          <w:sz w:val="28"/>
        </w:rPr>
        <w:t>
аудандық мәслихат сессиясының</w:t>
      </w:r>
      <w:r>
        <w:br/>
      </w:r>
      <w:r>
        <w:rPr>
          <w:rFonts w:ascii="Times New Roman"/>
          <w:b w:val="false"/>
          <w:i w:val="false"/>
          <w:color w:val="000000"/>
          <w:sz w:val="28"/>
        </w:rPr>
        <w:t>
№ 18-3 шешіміне</w:t>
      </w:r>
      <w:r>
        <w:br/>
      </w:r>
      <w:r>
        <w:rPr>
          <w:rFonts w:ascii="Times New Roman"/>
          <w:b w:val="false"/>
          <w:i w:val="false"/>
          <w:color w:val="000000"/>
          <w:sz w:val="28"/>
        </w:rPr>
        <w:t>
1 қосымша</w:t>
      </w:r>
    </w:p>
    <w:bookmarkEnd w:id="1"/>
    <w:p>
      <w:pPr>
        <w:spacing w:after="0"/>
        <w:ind w:left="0"/>
        <w:jc w:val="both"/>
      </w:pPr>
      <w:r>
        <w:rPr>
          <w:rFonts w:ascii="Times New Roman"/>
          <w:b w:val="false"/>
          <w:i w:val="false"/>
          <w:color w:val="ff0000"/>
          <w:sz w:val="28"/>
        </w:rPr>
        <w:t xml:space="preserve">      Ескерту. 1-қосымша жаңа редакцияда - Күршім аудандық мәслихатының 2010.12.14 </w:t>
      </w:r>
      <w:r>
        <w:rPr>
          <w:rFonts w:ascii="Times New Roman"/>
          <w:b w:val="false"/>
          <w:i w:val="false"/>
          <w:color w:val="ff0000"/>
          <w:sz w:val="28"/>
        </w:rPr>
        <w:t>№ 25-2</w:t>
      </w:r>
      <w:r>
        <w:rPr>
          <w:rFonts w:ascii="Times New Roman"/>
          <w:b w:val="false"/>
          <w:i w:val="false"/>
          <w:color w:val="ff0000"/>
          <w:sz w:val="28"/>
        </w:rPr>
        <w:t xml:space="preserve"> (2010 жылғы 1 қаңтардан бастап  </w:t>
      </w:r>
      <w:r>
        <w:rPr>
          <w:rFonts w:ascii="Times New Roman"/>
          <w:b w:val="false"/>
          <w:i w:val="false"/>
          <w:color w:val="ff0000"/>
          <w:sz w:val="28"/>
        </w:rPr>
        <w:t>қолданысқа</w:t>
      </w:r>
      <w:r>
        <w:rPr>
          <w:rFonts w:ascii="Times New Roman"/>
          <w:b w:val="false"/>
          <w:i w:val="false"/>
          <w:color w:val="ff0000"/>
          <w:sz w:val="28"/>
        </w:rPr>
        <w:t> </w:t>
      </w:r>
      <w:r>
        <w:rPr>
          <w:rFonts w:ascii="Times New Roman"/>
          <w:b w:val="false"/>
          <w:i w:val="false"/>
          <w:color w:val="ff0000"/>
          <w:sz w:val="28"/>
        </w:rPr>
        <w:t>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694"/>
        <w:gridCol w:w="545"/>
        <w:gridCol w:w="609"/>
        <w:gridCol w:w="8356"/>
        <w:gridCol w:w="2462"/>
      </w:tblGrid>
      <w:tr>
        <w:trPr>
          <w:trHeight w:val="43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6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0" w:type="auto"/>
            <w:vMerge/>
            <w:tcBorders>
              <w:top w:val="nil"/>
              <w:left w:val="single" w:color="cfcfcf" w:sz="5"/>
              <w:bottom w:val="single" w:color="cfcfcf" w:sz="5"/>
              <w:right w:val="single" w:color="cfcfcf" w:sz="5"/>
            </w:tcBorders>
          </w:tcPr>
          <w:p/>
        </w:tc>
      </w:tr>
      <w:tr>
        <w:trPr>
          <w:trHeight w:val="42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w:t>
            </w:r>
          </w:p>
        </w:tc>
        <w:tc>
          <w:tcPr>
            <w:tcW w:w="0" w:type="auto"/>
            <w:vMerge/>
            <w:tcBorders>
              <w:top w:val="nil"/>
              <w:left w:val="single" w:color="cfcfcf" w:sz="5"/>
              <w:bottom w:val="single" w:color="cfcfcf" w:sz="5"/>
              <w:right w:val="single" w:color="cfcfcf" w:sz="5"/>
            </w:tcBorders>
          </w:tcP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 Кірістер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2782024,7</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291125</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127655</w:t>
            </w:r>
          </w:p>
        </w:tc>
      </w:tr>
      <w:tr>
        <w:trPr>
          <w:trHeight w:val="3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127655</w:t>
            </w:r>
          </w:p>
        </w:tc>
      </w:tr>
      <w:tr>
        <w:trPr>
          <w:trHeight w:val="6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салынатын табыстардан ұсталатын жеке табыс салығы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104800</w:t>
            </w:r>
          </w:p>
        </w:tc>
      </w:tr>
      <w:tr>
        <w:trPr>
          <w:trHeight w:val="64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салынбайтын табыстардан ұсталатын жеке табыс салығы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18347</w:t>
            </w:r>
          </w:p>
        </w:tc>
      </w:tr>
      <w:tr>
        <w:trPr>
          <w:trHeight w:val="64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4508</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110855</w:t>
            </w:r>
          </w:p>
        </w:tc>
      </w:tr>
      <w:tr>
        <w:trPr>
          <w:trHeight w:val="28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110855</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110855</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42295</w:t>
            </w:r>
          </w:p>
        </w:tc>
      </w:tr>
      <w:tr>
        <w:trPr>
          <w:trHeight w:val="3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12340</w:t>
            </w:r>
          </w:p>
        </w:tc>
      </w:tr>
      <w:tr>
        <w:trPr>
          <w:trHeight w:val="6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11628</w:t>
            </w:r>
          </w:p>
        </w:tc>
      </w:tr>
      <w:tr>
        <w:trPr>
          <w:trHeight w:val="3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r>
      <w:tr>
        <w:trPr>
          <w:trHeight w:val="28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4859</w:t>
            </w:r>
          </w:p>
        </w:tc>
      </w:tr>
      <w:tr>
        <w:trPr>
          <w:trHeight w:val="67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w:t>
            </w:r>
          </w:p>
        </w:tc>
      </w:tr>
      <w:tr>
        <w:trPr>
          <w:trHeight w:val="99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102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r>
      <w:tr>
        <w:trPr>
          <w:trHeight w:val="96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w:t>
            </w:r>
          </w:p>
        </w:tc>
      </w:tr>
      <w:tr>
        <w:trPr>
          <w:trHeight w:val="34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23354</w:t>
            </w:r>
          </w:p>
        </w:tc>
      </w:tr>
      <w:tr>
        <w:trPr>
          <w:trHeight w:val="34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көлiк құралдарына салынатын салық</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r>
      <w:tr>
        <w:trPr>
          <w:trHeight w:val="36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көлiк құралдарына салынатын салық</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22345</w:t>
            </w:r>
          </w:p>
        </w:tc>
      </w:tr>
      <w:tr>
        <w:trPr>
          <w:trHeight w:val="28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w:t>
            </w:r>
          </w:p>
        </w:tc>
      </w:tr>
      <w:tr>
        <w:trPr>
          <w:trHeight w:val="64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4644</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w:t>
            </w:r>
          </w:p>
        </w:tc>
      </w:tr>
      <w:tr>
        <w:trPr>
          <w:trHeight w:val="97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w:t>
            </w:r>
          </w:p>
        </w:tc>
      </w:tr>
      <w:tr>
        <w:trPr>
          <w:trHeight w:val="72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64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w:t>
            </w:r>
          </w:p>
        </w:tc>
      </w:tr>
      <w:tr>
        <w:trPr>
          <w:trHeight w:val="73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w:t>
            </w:r>
          </w:p>
        </w:tc>
      </w:tr>
      <w:tr>
        <w:trPr>
          <w:trHeight w:val="36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72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r>
      <w:tr>
        <w:trPr>
          <w:trHeight w:val="96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өкілдіктерді есептік тіркегені, сондай-ақ оларды қайта тіркегені үшін алым</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97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 кепілдікке салуды мемлекеттік тіркенгені және кеменің немесе жасалып жатқан кеменің ипотекасы үшін алынатын алым</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6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w:t>
            </w:r>
          </w:p>
        </w:tc>
      </w:tr>
      <w:tr>
        <w:trPr>
          <w:trHeight w:val="99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5676</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5676</w:t>
            </w:r>
          </w:p>
        </w:tc>
      </w:tr>
      <w:tr>
        <w:trPr>
          <w:trHeight w:val="352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3668</w:t>
            </w:r>
          </w:p>
        </w:tc>
      </w:tr>
      <w:tr>
        <w:trPr>
          <w:trHeight w:val="159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алынатын мемлекеттік баж</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w:t>
            </w:r>
          </w:p>
        </w:tc>
      </w:tr>
      <w:tr>
        <w:trPr>
          <w:trHeight w:val="136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мемлекеттік баж</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24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алынатын мемлекеттік баж</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4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r>
      <w:tr>
        <w:trPr>
          <w:trHeight w:val="6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262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129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64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Тракторшы- машинистің куәлігі берілгені үшін алынатын мемлекеттік баж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6730</w:t>
            </w:r>
          </w:p>
        </w:tc>
      </w:tr>
      <w:tr>
        <w:trPr>
          <w:trHeight w:val="28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w:t>
            </w:r>
          </w:p>
        </w:tc>
      </w:tr>
      <w:tr>
        <w:trPr>
          <w:trHeight w:val="3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меншіктен түсетін басқа да кірістер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w:t>
            </w:r>
          </w:p>
        </w:tc>
      </w:tr>
      <w:tr>
        <w:trPr>
          <w:trHeight w:val="6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меншігіне жататын жер учаскелері бойынша сервитут үшін төлемақы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w:t>
            </w:r>
          </w:p>
        </w:tc>
      </w:tr>
      <w:tr>
        <w:trPr>
          <w:trHeight w:val="3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w:t>
            </w:r>
          </w:p>
        </w:tc>
      </w:tr>
      <w:tr>
        <w:trPr>
          <w:trHeight w:val="3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w:t>
            </w:r>
          </w:p>
        </w:tc>
      </w:tr>
      <w:tr>
        <w:trPr>
          <w:trHeight w:val="64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4114</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913</w:t>
            </w:r>
          </w:p>
        </w:tc>
      </w:tr>
      <w:tr>
        <w:trPr>
          <w:trHeight w:val="36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w:t>
            </w:r>
          </w:p>
        </w:tc>
      </w:tr>
      <w:tr>
        <w:trPr>
          <w:trHeight w:val="6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 учаскелерін сатудан түсетін түсімдер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Трансферттердін түсімдері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2483256,7</w:t>
            </w:r>
          </w:p>
        </w:tc>
      </w:tr>
      <w:tr>
        <w:trPr>
          <w:trHeight w:val="6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2483256,7</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2483256,7</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372010,7</w:t>
            </w:r>
          </w:p>
        </w:tc>
      </w:tr>
      <w:tr>
        <w:trPr>
          <w:trHeight w:val="3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137164,0</w:t>
            </w:r>
          </w:p>
        </w:tc>
      </w:tr>
      <w:tr>
        <w:trPr>
          <w:trHeight w:val="3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1974082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
        <w:gridCol w:w="672"/>
        <w:gridCol w:w="799"/>
        <w:gridCol w:w="778"/>
        <w:gridCol w:w="693"/>
        <w:gridCol w:w="7718"/>
        <w:gridCol w:w="2330"/>
      </w:tblGrid>
      <w:tr>
        <w:trPr>
          <w:trHeight w:val="34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w:t>
            </w:r>
          </w:p>
        </w:tc>
        <w:tc>
          <w:tcPr>
            <w:tcW w:w="2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 </w:t>
            </w:r>
          </w:p>
        </w:tc>
        <w:tc>
          <w:tcPr>
            <w:tcW w:w="0" w:type="auto"/>
            <w:vMerge/>
            <w:tcBorders>
              <w:top w:val="nil"/>
              <w:left w:val="single" w:color="cfcfcf" w:sz="5"/>
              <w:bottom w:val="single" w:color="cfcfcf" w:sz="5"/>
              <w:right w:val="single" w:color="cfcfcf" w:sz="5"/>
            </w:tcBorders>
          </w:tcP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4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ІІ Бюджет шығыстарының функционалдық сыныптамасы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2770331,4</w:t>
            </w:r>
          </w:p>
        </w:tc>
      </w:tr>
      <w:tr>
        <w:trPr>
          <w:trHeight w:val="30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Жалпы сипаттағы мемлекеттiк қызметтер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185150</w:t>
            </w:r>
          </w:p>
        </w:tc>
      </w:tr>
      <w:tr>
        <w:trPr>
          <w:trHeight w:val="66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163684</w:t>
            </w:r>
          </w:p>
        </w:tc>
      </w:tr>
      <w:tr>
        <w:trPr>
          <w:trHeight w:val="3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11189</w:t>
            </w:r>
          </w:p>
        </w:tc>
      </w:tr>
      <w:tr>
        <w:trPr>
          <w:trHeight w:val="6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11189</w:t>
            </w:r>
          </w:p>
        </w:tc>
      </w:tr>
      <w:tr>
        <w:trPr>
          <w:trHeight w:val="36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49711</w:t>
            </w:r>
          </w:p>
        </w:tc>
      </w:tr>
      <w:tr>
        <w:trPr>
          <w:trHeight w:val="6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46955</w:t>
            </w:r>
          </w:p>
        </w:tc>
      </w:tr>
      <w:tr>
        <w:trPr>
          <w:trHeight w:val="3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2756</w:t>
            </w:r>
          </w:p>
        </w:tc>
      </w:tr>
      <w:tr>
        <w:trPr>
          <w:trHeight w:val="66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102784</w:t>
            </w:r>
          </w:p>
        </w:tc>
      </w:tr>
      <w:tr>
        <w:trPr>
          <w:trHeight w:val="6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95585</w:t>
            </w:r>
          </w:p>
        </w:tc>
      </w:tr>
      <w:tr>
        <w:trPr>
          <w:trHeight w:val="64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7199</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11252</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11252</w:t>
            </w:r>
          </w:p>
        </w:tc>
      </w:tr>
      <w:tr>
        <w:trPr>
          <w:trHeight w:val="6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манызы бар қала) саласындағы мемлекеттік саясатты іске асыру жөніндегі қызметтер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10989</w:t>
            </w:r>
          </w:p>
        </w:tc>
      </w:tr>
      <w:tr>
        <w:trPr>
          <w:trHeight w:val="3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r>
      <w:tr>
        <w:trPr>
          <w:trHeight w:val="72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4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Жоспарлау және статистикалық қызмет</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10214</w:t>
            </w:r>
          </w:p>
        </w:tc>
      </w:tr>
      <w:tr>
        <w:trPr>
          <w:trHeight w:val="6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10214</w:t>
            </w:r>
          </w:p>
        </w:tc>
      </w:tr>
      <w:tr>
        <w:trPr>
          <w:trHeight w:val="99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манызы бар қаланы) басқару саласындағы мемлекеттік саясатты іске асыру жөніндегі қызметтер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10074</w:t>
            </w:r>
          </w:p>
        </w:tc>
      </w:tr>
      <w:tr>
        <w:trPr>
          <w:trHeight w:val="40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0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37208</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8044</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8044</w:t>
            </w:r>
          </w:p>
        </w:tc>
      </w:tr>
      <w:tr>
        <w:trPr>
          <w:trHeight w:val="34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8044</w:t>
            </w:r>
          </w:p>
        </w:tc>
      </w:tr>
      <w:tr>
        <w:trPr>
          <w:trHeight w:val="3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жөнiндегi жұмыстарды ұйымдастыру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29164</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29164</w:t>
            </w:r>
          </w:p>
        </w:tc>
      </w:tr>
      <w:tr>
        <w:trPr>
          <w:trHeight w:val="64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25437</w:t>
            </w:r>
          </w:p>
        </w:tc>
      </w:tr>
      <w:tr>
        <w:trPr>
          <w:trHeight w:val="102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3727</w:t>
            </w:r>
          </w:p>
        </w:tc>
      </w:tr>
      <w:tr>
        <w:trPr>
          <w:trHeight w:val="3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Құқық қорғау қызметі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w:t>
            </w:r>
          </w:p>
        </w:tc>
      </w:tr>
      <w:tr>
        <w:trPr>
          <w:trHeight w:val="69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мекендерде жол жүрісі қауіпсіздігін қамтамасыз ету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1583304</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29712</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29712</w:t>
            </w:r>
          </w:p>
        </w:tc>
      </w:tr>
      <w:tr>
        <w:trPr>
          <w:trHeight w:val="3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29712</w:t>
            </w:r>
          </w:p>
        </w:tc>
      </w:tr>
      <w:tr>
        <w:trPr>
          <w:trHeight w:val="3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бiлiм беру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1449790</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1449790</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1426881</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22909</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103802</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100652</w:t>
            </w:r>
          </w:p>
        </w:tc>
      </w:tr>
      <w:tr>
        <w:trPr>
          <w:trHeight w:val="6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7297</w:t>
            </w:r>
          </w:p>
        </w:tc>
      </w:tr>
      <w:tr>
        <w:trPr>
          <w:trHeight w:val="64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мемлекеттiк бiлiм беру мекемелер үшін оқулықтар мен оқу-әдістемелік сатып алу және жеткізу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19863</w:t>
            </w:r>
          </w:p>
        </w:tc>
      </w:tr>
      <w:tr>
        <w:trPr>
          <w:trHeight w:val="64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70993</w:t>
            </w:r>
          </w:p>
        </w:tc>
      </w:tr>
      <w:tr>
        <w:trPr>
          <w:trHeight w:val="36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47353</w:t>
            </w:r>
          </w:p>
        </w:tc>
      </w:tr>
      <w:tr>
        <w:trPr>
          <w:trHeight w:val="40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23640</w:t>
            </w:r>
          </w:p>
        </w:tc>
      </w:tr>
      <w:tr>
        <w:trPr>
          <w:trHeight w:val="6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2499</w:t>
            </w:r>
          </w:p>
        </w:tc>
      </w:tr>
      <w:tr>
        <w:trPr>
          <w:trHeight w:val="6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235610</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216205</w:t>
            </w:r>
          </w:p>
        </w:tc>
      </w:tr>
      <w:tr>
        <w:trPr>
          <w:trHeight w:val="6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216205</w:t>
            </w:r>
          </w:p>
        </w:tc>
      </w:tr>
      <w:tr>
        <w:trPr>
          <w:trHeight w:val="30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49822</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26313</w:t>
            </w:r>
          </w:p>
        </w:tc>
      </w:tr>
      <w:tr>
        <w:trPr>
          <w:trHeight w:val="30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3720</w:t>
            </w:r>
          </w:p>
        </w:tc>
      </w:tr>
      <w:tr>
        <w:trPr>
          <w:trHeight w:val="6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w:t>
            </w:r>
          </w:p>
        </w:tc>
      </w:tr>
      <w:tr>
        <w:trPr>
          <w:trHeight w:val="66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ағымдағы нысаналы трансферттер есебінен әлеуметтік жұмыс орындар жене жастар тәжірибесі бағдарламасын кеңейту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9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16104</w:t>
            </w:r>
          </w:p>
        </w:tc>
      </w:tr>
      <w:tr>
        <w:trPr>
          <w:trHeight w:val="3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34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11904</w:t>
            </w:r>
          </w:p>
        </w:tc>
      </w:tr>
      <w:tr>
        <w:trPr>
          <w:trHeight w:val="36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18154</w:t>
            </w:r>
          </w:p>
        </w:tc>
      </w:tr>
      <w:tr>
        <w:trPr>
          <w:trHeight w:val="6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45989</w:t>
            </w:r>
          </w:p>
        </w:tc>
      </w:tr>
      <w:tr>
        <w:trPr>
          <w:trHeight w:val="99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әулеуметтік қолдау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2312</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16474</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16474</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45089</w:t>
            </w:r>
          </w:p>
        </w:tc>
      </w:tr>
      <w:tr>
        <w:trPr>
          <w:trHeight w:val="34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0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38089</w:t>
            </w:r>
          </w:p>
        </w:tc>
      </w:tr>
      <w:tr>
        <w:trPr>
          <w:trHeight w:val="96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3672</w:t>
            </w:r>
          </w:p>
        </w:tc>
      </w:tr>
      <w:tr>
        <w:trPr>
          <w:trHeight w:val="196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r>
      <w:tr>
        <w:trPr>
          <w:trHeight w:val="36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r>
      <w:tr>
        <w:trPr>
          <w:trHeight w:val="288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жеңгені үшін"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11078</w:t>
            </w:r>
          </w:p>
        </w:tc>
      </w:tr>
      <w:tr>
        <w:trPr>
          <w:trHeight w:val="34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11078</w:t>
            </w:r>
          </w:p>
        </w:tc>
      </w:tr>
      <w:tr>
        <w:trPr>
          <w:trHeight w:val="6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19405</w:t>
            </w:r>
          </w:p>
        </w:tc>
      </w:tr>
      <w:tr>
        <w:trPr>
          <w:trHeight w:val="64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19405</w:t>
            </w:r>
          </w:p>
        </w:tc>
      </w:tr>
      <w:tr>
        <w:trPr>
          <w:trHeight w:val="9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16744</w:t>
            </w:r>
          </w:p>
        </w:tc>
      </w:tr>
      <w:tr>
        <w:trPr>
          <w:trHeight w:val="64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w:t>
            </w:r>
          </w:p>
        </w:tc>
      </w:tr>
      <w:tr>
        <w:trPr>
          <w:trHeight w:val="3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212807</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7275</w:t>
            </w:r>
          </w:p>
        </w:tc>
      </w:tr>
      <w:tr>
        <w:trPr>
          <w:trHeight w:val="72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7275</w:t>
            </w:r>
          </w:p>
        </w:tc>
      </w:tr>
      <w:tr>
        <w:trPr>
          <w:trHeight w:val="39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Азматтардың жекелген санаттарын тұрғын үймен қамтамасыз ету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7275</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7275</w:t>
            </w:r>
          </w:p>
        </w:tc>
      </w:tr>
      <w:tr>
        <w:trPr>
          <w:trHeight w:val="34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170927</w:t>
            </w:r>
          </w:p>
        </w:tc>
      </w:tr>
      <w:tr>
        <w:trPr>
          <w:trHeight w:val="6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w:t>
            </w:r>
          </w:p>
        </w:tc>
      </w:tr>
      <w:tr>
        <w:trPr>
          <w:trHeight w:val="64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тұргын үй-коммуналдық шаруашылығы, жолаушылар көлігі және автомобиль жолдары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33025</w:t>
            </w:r>
          </w:p>
        </w:tc>
      </w:tr>
      <w:tr>
        <w:trPr>
          <w:trHeight w:val="30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17025</w:t>
            </w:r>
          </w:p>
        </w:tc>
      </w:tr>
      <w:tr>
        <w:trPr>
          <w:trHeight w:val="9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34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берілітін трансферттер есебінен</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10672</w:t>
            </w:r>
          </w:p>
        </w:tc>
      </w:tr>
      <w:tr>
        <w:trPr>
          <w:trHeight w:val="36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5328</w:t>
            </w:r>
          </w:p>
        </w:tc>
      </w:tr>
      <w:tr>
        <w:trPr>
          <w:trHeight w:val="6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137164</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137164</w:t>
            </w:r>
          </w:p>
        </w:tc>
      </w:tr>
      <w:tr>
        <w:trPr>
          <w:trHeight w:val="34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137164</w:t>
            </w:r>
          </w:p>
        </w:tc>
      </w:tr>
      <w:tr>
        <w:trPr>
          <w:trHeight w:val="36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34605</w:t>
            </w:r>
          </w:p>
        </w:tc>
      </w:tr>
      <w:tr>
        <w:trPr>
          <w:trHeight w:val="6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28920</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17037</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10649</w:t>
            </w:r>
          </w:p>
        </w:tc>
      </w:tr>
      <w:tr>
        <w:trPr>
          <w:trHeight w:val="34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w:t>
            </w:r>
          </w:p>
        </w:tc>
      </w:tr>
      <w:tr>
        <w:trPr>
          <w:trHeight w:val="6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5685</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r>
      <w:tr>
        <w:trPr>
          <w:trHeight w:val="3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5337</w:t>
            </w:r>
          </w:p>
        </w:tc>
      </w:tr>
      <w:tr>
        <w:trPr>
          <w:trHeight w:val="36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112799</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56967</w:t>
            </w:r>
          </w:p>
        </w:tc>
      </w:tr>
      <w:tr>
        <w:trPr>
          <w:trHeight w:val="6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56967</w:t>
            </w:r>
          </w:p>
        </w:tc>
      </w:tr>
      <w:tr>
        <w:trPr>
          <w:trHeight w:val="36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56967</w:t>
            </w:r>
          </w:p>
        </w:tc>
      </w:tr>
      <w:tr>
        <w:trPr>
          <w:trHeight w:val="6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сәулет,қала құрылысы және құрылыс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8912</w:t>
            </w:r>
          </w:p>
        </w:tc>
      </w:tr>
      <w:tr>
        <w:trPr>
          <w:trHeight w:val="66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8912</w:t>
            </w:r>
          </w:p>
        </w:tc>
      </w:tr>
      <w:tr>
        <w:trPr>
          <w:trHeight w:val="34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4495</w:t>
            </w:r>
          </w:p>
        </w:tc>
      </w:tr>
      <w:tr>
        <w:trPr>
          <w:trHeight w:val="9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4417</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28790</w:t>
            </w:r>
          </w:p>
        </w:tc>
      </w:tr>
      <w:tr>
        <w:trPr>
          <w:trHeight w:val="6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21060</w:t>
            </w:r>
          </w:p>
        </w:tc>
      </w:tr>
      <w:tr>
        <w:trPr>
          <w:trHeight w:val="3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20846</w:t>
            </w:r>
          </w:p>
        </w:tc>
      </w:tr>
      <w:tr>
        <w:trPr>
          <w:trHeight w:val="34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r>
      <w:tr>
        <w:trPr>
          <w:trHeight w:val="34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7730</w:t>
            </w:r>
          </w:p>
        </w:tc>
      </w:tr>
      <w:tr>
        <w:trPr>
          <w:trHeight w:val="60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мемлекеттiк ақпараттық саясат жүргізу жөніндегі қызметтер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7730</w:t>
            </w:r>
          </w:p>
        </w:tc>
      </w:tr>
      <w:tr>
        <w:trPr>
          <w:trHeight w:val="6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18130</w:t>
            </w:r>
          </w:p>
        </w:tc>
      </w:tr>
      <w:tr>
        <w:trPr>
          <w:trHeight w:val="6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5569</w:t>
            </w:r>
          </w:p>
        </w:tc>
      </w:tr>
      <w:tr>
        <w:trPr>
          <w:trHeight w:val="64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және мәдениетті дамыту саласындағы мемлекеттік саясатты іске асыру жөніндегі қызметтер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5459</w:t>
            </w:r>
          </w:p>
        </w:tc>
      </w:tr>
      <w:tr>
        <w:trPr>
          <w:trHeight w:val="36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6998</w:t>
            </w:r>
          </w:p>
        </w:tc>
      </w:tr>
      <w:tr>
        <w:trPr>
          <w:trHeight w:val="94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6448</w:t>
            </w:r>
          </w:p>
        </w:tc>
      </w:tr>
      <w:tr>
        <w:trPr>
          <w:trHeight w:val="3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4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4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5563</w:t>
            </w:r>
          </w:p>
        </w:tc>
      </w:tr>
      <w:tr>
        <w:trPr>
          <w:trHeight w:val="6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дене шынықтыру және спорт саласындағы мемлекеттік саясатты іске асыру жөніндегі қызметтер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5413</w:t>
            </w:r>
          </w:p>
        </w:tc>
      </w:tr>
      <w:tr>
        <w:trPr>
          <w:trHeight w:val="3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9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194763,7</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3077,7</w:t>
            </w:r>
          </w:p>
        </w:tc>
      </w:tr>
      <w:tr>
        <w:trPr>
          <w:trHeight w:val="6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Ауданың (облыстық маңызы бар қаланың) экономика және бюджеттік жоспарлау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2786,7</w:t>
            </w:r>
          </w:p>
        </w:tc>
      </w:tr>
      <w:tr>
        <w:trPr>
          <w:trHeight w:val="66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ауылдық елді мекендер саласының мамандарын әлеуметтік қолдау шараларын іске асыру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2786,7</w:t>
            </w:r>
          </w:p>
        </w:tc>
      </w:tr>
      <w:tr>
        <w:trPr>
          <w:trHeight w:val="6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Ауданның (облыстық маңызы бар қаланың) кәсіпкерлік, ауыл шаруашылығы және ветеринария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r>
      <w:tr>
        <w:trPr>
          <w:trHeight w:val="70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7072</w:t>
            </w:r>
          </w:p>
        </w:tc>
      </w:tr>
      <w:tr>
        <w:trPr>
          <w:trHeight w:val="3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7072</w:t>
            </w:r>
          </w:p>
        </w:tc>
      </w:tr>
      <w:tr>
        <w:trPr>
          <w:trHeight w:val="66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аумағында жер қатынастарын реттеу саласындағы мемлекеттік саясатты іске асыру жөніндегі қызметтер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7072</w:t>
            </w:r>
          </w:p>
        </w:tc>
      </w:tr>
      <w:tr>
        <w:trPr>
          <w:trHeight w:val="6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4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және қоршаған ортаны қорғау мен жер қатынастары саласындағы өзге де қызметтер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184614</w:t>
            </w:r>
          </w:p>
        </w:tc>
      </w:tr>
      <w:tr>
        <w:trPr>
          <w:trHeight w:val="64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37633</w:t>
            </w:r>
          </w:p>
        </w:tc>
      </w:tr>
      <w:tr>
        <w:trPr>
          <w:trHeight w:val="96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37633</w:t>
            </w:r>
          </w:p>
        </w:tc>
      </w:tr>
      <w:tr>
        <w:trPr>
          <w:trHeight w:val="36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28440</w:t>
            </w:r>
          </w:p>
        </w:tc>
      </w:tr>
      <w:tr>
        <w:trPr>
          <w:trHeight w:val="36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9193</w:t>
            </w:r>
          </w:p>
        </w:tc>
      </w:tr>
      <w:tr>
        <w:trPr>
          <w:trHeight w:val="64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Ауданның (облыстық маңызы бар қаланың) кәсіпкерлік және ауыл шаруашылығы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24125</w:t>
            </w:r>
          </w:p>
        </w:tc>
      </w:tr>
      <w:tr>
        <w:trPr>
          <w:trHeight w:val="9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24125</w:t>
            </w:r>
          </w:p>
        </w:tc>
      </w:tr>
      <w:tr>
        <w:trPr>
          <w:trHeight w:val="3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20360</w:t>
            </w:r>
          </w:p>
        </w:tc>
      </w:tr>
      <w:tr>
        <w:trPr>
          <w:trHeight w:val="34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3765</w:t>
            </w:r>
          </w:p>
        </w:tc>
      </w:tr>
      <w:tr>
        <w:trPr>
          <w:trHeight w:val="72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77342</w:t>
            </w:r>
          </w:p>
        </w:tc>
      </w:tr>
      <w:tr>
        <w:trPr>
          <w:trHeight w:val="100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77342</w:t>
            </w:r>
          </w:p>
        </w:tc>
      </w:tr>
      <w:tr>
        <w:trPr>
          <w:trHeight w:val="34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44000</w:t>
            </w:r>
          </w:p>
        </w:tc>
      </w:tr>
      <w:tr>
        <w:trPr>
          <w:trHeight w:val="36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33342</w:t>
            </w:r>
          </w:p>
        </w:tc>
      </w:tr>
      <w:tr>
        <w:trPr>
          <w:trHeight w:val="6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Ауданның (облыстық маңызы бар қаланың) кәсіпкерлік, ауыл шаруашылығы және ветеринария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45514</w:t>
            </w:r>
          </w:p>
        </w:tc>
      </w:tr>
      <w:tr>
        <w:trPr>
          <w:trHeight w:val="34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45514</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6864</w:t>
            </w:r>
          </w:p>
        </w:tc>
      </w:tr>
      <w:tr>
        <w:trPr>
          <w:trHeight w:val="34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Сәулет, қала құрылысы және құрылыс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6864</w:t>
            </w:r>
          </w:p>
        </w:tc>
      </w:tr>
      <w:tr>
        <w:trPr>
          <w:trHeight w:val="60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6864</w:t>
            </w:r>
          </w:p>
        </w:tc>
      </w:tr>
      <w:tr>
        <w:trPr>
          <w:trHeight w:val="126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6799</w:t>
            </w:r>
          </w:p>
        </w:tc>
      </w:tr>
      <w:tr>
        <w:trPr>
          <w:trHeight w:val="6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97403</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86403</w:t>
            </w:r>
          </w:p>
        </w:tc>
      </w:tr>
      <w:tr>
        <w:trPr>
          <w:trHeight w:val="6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3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86403</w:t>
            </w:r>
          </w:p>
        </w:tc>
      </w:tr>
      <w:tr>
        <w:trPr>
          <w:trHeight w:val="30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86403</w:t>
            </w:r>
          </w:p>
        </w:tc>
      </w:tr>
      <w:tr>
        <w:trPr>
          <w:trHeight w:val="3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86403</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коммуникациялар саласындағы өзге де қызметтер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6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4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96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3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p>
        </w:tc>
      </w:tr>
      <w:tr>
        <w:trPr>
          <w:trHeight w:val="34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r>
      <w:tr>
        <w:trPr>
          <w:trHeight w:val="6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Кентшілік (қалаішілік) және аудан ішілік қоғамдық жолаушылар тасымалдарын ұйымдастыру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28087</w:t>
            </w:r>
          </w:p>
        </w:tc>
      </w:tr>
      <w:tr>
        <w:trPr>
          <w:trHeight w:val="3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Кәсiпкерлiк қызметтi қолдау және бәсекелестікті қорғау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және ауыл шаруашылығы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қызметті қолдау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28087</w:t>
            </w:r>
          </w:p>
        </w:tc>
      </w:tr>
      <w:tr>
        <w:trPr>
          <w:trHeight w:val="34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5508</w:t>
            </w:r>
          </w:p>
        </w:tc>
      </w:tr>
      <w:tr>
        <w:trPr>
          <w:trHeight w:val="3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5508</w:t>
            </w:r>
          </w:p>
        </w:tc>
      </w:tr>
      <w:tr>
        <w:trPr>
          <w:trHeight w:val="99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w:t>
            </w:r>
          </w:p>
        </w:tc>
      </w:tr>
      <w:tr>
        <w:trPr>
          <w:trHeight w:val="6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Шұғыл шығындарға арналған ауданның (облыстық маңызы бар қаланың) жергілікті атқарушы органының резерві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2605</w:t>
            </w:r>
          </w:p>
        </w:tc>
      </w:tr>
      <w:tr>
        <w:trPr>
          <w:trHeight w:val="64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шешімдері бойынша міндеттемелерді орындауға арналған ауданның (облыстық маңызы бар қаланың) жергілікті атқарушы органының резерві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Ауданның (облыстық маңызы бар қаланың) кәсіпкерлік және ауыл шаруашылығы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9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кәсіпкерлік, өнеркәсіп және ауыл шаруашылығы саласындағы мемлекеттік саясатты іске асыру жөніндегі қызметтер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мен құрылыстарын күрделі жөндеу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9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0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0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10107</w:t>
            </w:r>
          </w:p>
        </w:tc>
      </w:tr>
      <w:tr>
        <w:trPr>
          <w:trHeight w:val="96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7414</w:t>
            </w:r>
          </w:p>
        </w:tc>
      </w:tr>
      <w:tr>
        <w:trPr>
          <w:trHeight w:val="34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3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Ауданның (облыстық маңызы бар қаланың) кәсіпкерлік, ауылшаруашылығы және ветеринария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12472</w:t>
            </w:r>
          </w:p>
        </w:tc>
      </w:tr>
      <w:tr>
        <w:trPr>
          <w:trHeight w:val="70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кәсіпкерлік, өнеркәсіп, ауыл шаруашылығы және ветеринарии саласындағы мемлекеттік саясатты іске асыру жөніндегі қызметтер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11852</w:t>
            </w:r>
          </w:p>
        </w:tc>
      </w:tr>
      <w:tr>
        <w:trPr>
          <w:trHeight w:val="6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70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6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75087,7</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75087,7</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75087,7</w:t>
            </w:r>
          </w:p>
        </w:tc>
      </w:tr>
      <w:tr>
        <w:trPr>
          <w:trHeight w:val="39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w:t>
            </w:r>
          </w:p>
        </w:tc>
      </w:tr>
      <w:tr>
        <w:trPr>
          <w:trHeight w:val="66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61202</w:t>
            </w:r>
          </w:p>
        </w:tc>
      </w:tr>
      <w:tr>
        <w:trPr>
          <w:trHeight w:val="99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берілген ағымдағы нысаналы трансферттер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13797</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r>
      <w:tr>
        <w:trPr>
          <w:trHeight w:val="30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4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 өтеу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ІІІ. ТАЗА БЮДЖЕТТІК КРЕДИТТЕУ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6985</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7124</w:t>
            </w:r>
          </w:p>
        </w:tc>
      </w:tr>
      <w:tr>
        <w:trPr>
          <w:trHeight w:val="64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7124</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7124</w:t>
            </w:r>
          </w:p>
        </w:tc>
      </w:tr>
      <w:tr>
        <w:trPr>
          <w:trHeight w:val="60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Ауданың (облыстық маңызы бар қаланың) экономика және бюджеттік жоспарлау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7124</w:t>
            </w:r>
          </w:p>
        </w:tc>
      </w:tr>
      <w:tr>
        <w:trPr>
          <w:trHeight w:val="6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7124</w:t>
            </w:r>
          </w:p>
        </w:tc>
      </w:tr>
      <w:tr>
        <w:trPr>
          <w:trHeight w:val="30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139</w:t>
            </w:r>
          </w:p>
        </w:tc>
      </w:tr>
      <w:tr>
        <w:trPr>
          <w:trHeight w:val="36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139</w:t>
            </w:r>
          </w:p>
        </w:tc>
      </w:tr>
      <w:tr>
        <w:trPr>
          <w:trHeight w:val="36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139</w:t>
            </w:r>
          </w:p>
        </w:tc>
      </w:tr>
      <w:tr>
        <w:trPr>
          <w:trHeight w:val="3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r>
      <w:tr>
        <w:trPr>
          <w:trHeight w:val="34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 АКТИВТЕРІМЕН ОПЕРАЦИЯЛАР БОЙЫНША САЛЬДО</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18000</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сатып алу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18000</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18000</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18000</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18000</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4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ТАПШЫЛЫҒЫ (ПРОФИЦИТІ)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-13291,7</w:t>
            </w:r>
          </w:p>
        </w:tc>
      </w:tr>
      <w:tr>
        <w:trPr>
          <w:trHeight w:val="64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 (ПРОФИЦИТІН ПАЙДАЛАНУ)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13291,7</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7124</w:t>
            </w:r>
          </w:p>
        </w:tc>
      </w:tr>
      <w:tr>
        <w:trPr>
          <w:trHeight w:val="3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7124</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 шарттары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7124</w:t>
            </w:r>
          </w:p>
        </w:tc>
      </w:tr>
      <w:tr>
        <w:trPr>
          <w:trHeight w:val="66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 қаланың) жергілікті атқарушы органы алатын қарыздар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7124</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139</w:t>
            </w:r>
          </w:p>
        </w:tc>
      </w:tr>
      <w:tr>
        <w:trPr>
          <w:trHeight w:val="34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139</w:t>
            </w:r>
          </w:p>
        </w:tc>
      </w:tr>
      <w:tr>
        <w:trPr>
          <w:trHeight w:val="3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139</w:t>
            </w:r>
          </w:p>
        </w:tc>
      </w:tr>
      <w:tr>
        <w:trPr>
          <w:trHeight w:val="34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r>
    </w:tbl>
    <w:p>
      <w:pPr>
        <w:spacing w:after="0"/>
        <w:ind w:left="0"/>
        <w:jc w:val="both"/>
      </w:pPr>
      <w:r>
        <w:rPr>
          <w:rFonts w:ascii="Times New Roman"/>
          <w:b w:val="false"/>
          <w:i/>
          <w:color w:val="000000"/>
          <w:sz w:val="28"/>
        </w:rPr>
        <w:t>      Аудандық мәслихаттың хатшысы                Қ. Әбілмәжінов</w:t>
      </w:r>
    </w:p>
    <w:bookmarkStart w:name="z14" w:id="2"/>
    <w:p>
      <w:pPr>
        <w:spacing w:after="0"/>
        <w:ind w:left="0"/>
        <w:jc w:val="both"/>
      </w:pPr>
      <w:r>
        <w:rPr>
          <w:rFonts w:ascii="Times New Roman"/>
          <w:b w:val="false"/>
          <w:i w:val="false"/>
          <w:color w:val="000000"/>
          <w:sz w:val="28"/>
        </w:rPr>
        <w:t>
2009 жылғы 28 желтоқсандағы</w:t>
      </w:r>
      <w:r>
        <w:br/>
      </w:r>
      <w:r>
        <w:rPr>
          <w:rFonts w:ascii="Times New Roman"/>
          <w:b w:val="false"/>
          <w:i w:val="false"/>
          <w:color w:val="000000"/>
          <w:sz w:val="28"/>
        </w:rPr>
        <w:t>
аудандық мәслихат сессиясының</w:t>
      </w:r>
      <w:r>
        <w:br/>
      </w:r>
      <w:r>
        <w:rPr>
          <w:rFonts w:ascii="Times New Roman"/>
          <w:b w:val="false"/>
          <w:i w:val="false"/>
          <w:color w:val="000000"/>
          <w:sz w:val="28"/>
        </w:rPr>
        <w:t>
№ 18-3 шешіміне 2 қосымша</w:t>
      </w:r>
    </w:p>
    <w:bookmarkEnd w:id="2"/>
    <w:bookmarkStart w:name="z46" w:id="3"/>
    <w:p>
      <w:pPr>
        <w:spacing w:after="0"/>
        <w:ind w:left="0"/>
        <w:jc w:val="left"/>
      </w:pPr>
      <w:r>
        <w:rPr>
          <w:rFonts w:ascii="Times New Roman"/>
          <w:b/>
          <w:i w:val="false"/>
          <w:color w:val="000000"/>
        </w:rPr>
        <w:t xml:space="preserve"> 
2011 жылға арналған бюджет</w:t>
      </w:r>
    </w:p>
    <w:bookmarkEnd w:id="3"/>
    <w:p>
      <w:pPr>
        <w:spacing w:after="0"/>
        <w:ind w:left="0"/>
        <w:jc w:val="both"/>
      </w:pPr>
      <w:r>
        <w:rPr>
          <w:rFonts w:ascii="Times New Roman"/>
          <w:b w:val="false"/>
          <w:i w:val="false"/>
          <w:color w:val="ff0000"/>
          <w:sz w:val="28"/>
        </w:rPr>
        <w:t xml:space="preserve">      Ескерту. 2-қосымша жаңа редакцияда - Күршім аудандық мәслихатының 2010.01.18 </w:t>
      </w:r>
      <w:r>
        <w:rPr>
          <w:rFonts w:ascii="Times New Roman"/>
          <w:b w:val="false"/>
          <w:i w:val="false"/>
          <w:color w:val="ff0000"/>
          <w:sz w:val="28"/>
        </w:rPr>
        <w:t>№ 19-2</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5-тармақтан</w:t>
      </w:r>
      <w:r>
        <w:rPr>
          <w:rFonts w:ascii="Times New Roman"/>
          <w:b w:val="false"/>
          <w:i w:val="false"/>
          <w:color w:val="ff0000"/>
          <w:sz w:val="28"/>
        </w:rPr>
        <w:t xml:space="preserve"> қараңыз)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724"/>
        <w:gridCol w:w="936"/>
        <w:gridCol w:w="614"/>
        <w:gridCol w:w="7972"/>
        <w:gridCol w:w="2121"/>
      </w:tblGrid>
      <w:tr>
        <w:trPr>
          <w:trHeight w:val="6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w:t>
            </w:r>
            <w:r>
              <w:br/>
            </w:r>
            <w:r>
              <w:rPr>
                <w:rFonts w:ascii="Times New Roman"/>
                <w:b/>
                <w:i w:val="false"/>
                <w:color w:val="000000"/>
                <w:sz w:val="20"/>
              </w:rPr>
              <w:t>
(мың теңге)
</w:t>
            </w:r>
          </w:p>
        </w:tc>
      </w:tr>
      <w:tr>
        <w:trPr>
          <w:trHeight w:val="3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r>
      <w:tr>
        <w:trPr>
          <w:trHeight w:val="3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Ерекшелiгi</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2445599</w:t>
            </w:r>
          </w:p>
        </w:tc>
      </w:tr>
      <w:tr>
        <w:trPr>
          <w:trHeight w:val="3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299783</w:t>
            </w:r>
          </w:p>
        </w:tc>
      </w:tr>
      <w:tr>
        <w:trPr>
          <w:trHeight w:val="3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144250</w:t>
            </w:r>
          </w:p>
        </w:tc>
      </w:tr>
      <w:tr>
        <w:trPr>
          <w:trHeight w:val="39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144250</w:t>
            </w:r>
          </w:p>
        </w:tc>
      </w:tr>
      <w:tr>
        <w:trPr>
          <w:trHeight w:val="7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124125</w:t>
            </w:r>
          </w:p>
        </w:tc>
      </w:tr>
      <w:tr>
        <w:trPr>
          <w:trHeight w:val="7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20125</w:t>
            </w:r>
          </w:p>
        </w:tc>
      </w:tr>
      <w:tr>
        <w:trPr>
          <w:trHeight w:val="106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102673</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102673</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102673</w:t>
            </w:r>
          </w:p>
        </w:tc>
      </w:tr>
      <w:tr>
        <w:trPr>
          <w:trHeight w:val="46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44410</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13280</w:t>
            </w:r>
          </w:p>
        </w:tc>
      </w:tr>
      <w:tr>
        <w:trPr>
          <w:trHeight w:val="7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12600</w:t>
            </w:r>
          </w:p>
        </w:tc>
      </w:tr>
      <w:tr>
        <w:trPr>
          <w:trHeight w:val="4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46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4931</w:t>
            </w:r>
          </w:p>
        </w:tc>
      </w:tr>
      <w:tr>
        <w:trPr>
          <w:trHeight w:val="8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r>
      <w:tr>
        <w:trPr>
          <w:trHeight w:val="12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12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106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24684</w:t>
            </w:r>
          </w:p>
        </w:tc>
      </w:tr>
      <w:tr>
        <w:trPr>
          <w:trHeight w:val="7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көлiк құралдарына салынатын салық</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r>
      <w:tr>
        <w:trPr>
          <w:trHeight w:val="76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көлiк құралдарына салынатын салық</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23574</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w:t>
            </w:r>
          </w:p>
        </w:tc>
      </w:tr>
      <w:tr>
        <w:trPr>
          <w:trHeight w:val="8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5633</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w:t>
            </w:r>
          </w:p>
        </w:tc>
      </w:tr>
      <w:tr>
        <w:trPr>
          <w:trHeight w:val="10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11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8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w:t>
            </w:r>
          </w:p>
        </w:tc>
      </w:tr>
      <w:tr>
        <w:trPr>
          <w:trHeight w:val="8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3321</w:t>
            </w:r>
          </w:p>
        </w:tc>
      </w:tr>
      <w:tr>
        <w:trPr>
          <w:trHeight w:val="7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r>
      <w:tr>
        <w:trPr>
          <w:trHeight w:val="69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w:t>
            </w:r>
          </w:p>
        </w:tc>
      </w:tr>
      <w:tr>
        <w:trPr>
          <w:trHeight w:val="12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өкілдіктерді есептік тіркегені, сондай-ақ оларды қайта тіркегені үшін алым</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11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 кепілдікке салуды мемлекеттік тіркегені және кеменің немесе жасалып жатқан кеменің ипотекасы үшін алынатын алым</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8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7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w:t>
            </w:r>
          </w:p>
        </w:tc>
      </w:tr>
      <w:tr>
        <w:trPr>
          <w:trHeight w:val="15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2817</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2817</w:t>
            </w:r>
          </w:p>
        </w:tc>
      </w:tr>
      <w:tr>
        <w:trPr>
          <w:trHeight w:val="42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w:t>
            </w:r>
          </w:p>
        </w:tc>
      </w:tr>
      <w:tr>
        <w:trPr>
          <w:trHeight w:val="22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алынатын мемлекеттік баж</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w:t>
            </w:r>
          </w:p>
        </w:tc>
      </w:tr>
      <w:tr>
        <w:trPr>
          <w:trHeight w:val="18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мемлекеттік баж</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r>
      <w:tr>
        <w:trPr>
          <w:trHeight w:val="18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r>
      <w:tr>
        <w:trPr>
          <w:trHeight w:val="7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алынатын мемлекеттік баж</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18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76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Тракторшы-машинисттің куәлігі берілгені үшін алынатын мемлекеттік баж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7691</w:t>
            </w:r>
          </w:p>
        </w:tc>
      </w:tr>
      <w:tr>
        <w:trPr>
          <w:trHeight w:val="46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4651</w:t>
            </w:r>
          </w:p>
        </w:tc>
      </w:tr>
      <w:tr>
        <w:trPr>
          <w:trHeight w:val="7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7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басқа да кірістер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2651</w:t>
            </w:r>
          </w:p>
        </w:tc>
      </w:tr>
      <w:tr>
        <w:trPr>
          <w:trHeight w:val="76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меншігіне жататын жер учаскелері бойынша сервитут үшін төлемақы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2651</w:t>
            </w:r>
          </w:p>
        </w:tc>
      </w:tr>
      <w:tr>
        <w:trPr>
          <w:trHeight w:val="5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w:t>
            </w:r>
          </w:p>
        </w:tc>
      </w:tr>
      <w:tr>
        <w:trPr>
          <w:trHeight w:val="5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w:t>
            </w:r>
          </w:p>
        </w:tc>
      </w:tr>
      <w:tr>
        <w:trPr>
          <w:trHeight w:val="8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8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6116</w:t>
            </w:r>
          </w:p>
        </w:tc>
      </w:tr>
      <w:tr>
        <w:trPr>
          <w:trHeight w:val="9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1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6116</w:t>
            </w:r>
          </w:p>
        </w:tc>
      </w:tr>
      <w:tr>
        <w:trPr>
          <w:trHeight w:val="40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6116</w:t>
            </w:r>
          </w:p>
        </w:tc>
      </w:tr>
      <w:tr>
        <w:trPr>
          <w:trHeight w:val="4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6116</w:t>
            </w:r>
          </w:p>
        </w:tc>
      </w:tr>
      <w:tr>
        <w:trPr>
          <w:trHeight w:val="8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 учаскелерін сатудан түсетін түсімдер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2132009,0</w:t>
            </w:r>
          </w:p>
        </w:tc>
      </w:tr>
      <w:tr>
        <w:trPr>
          <w:trHeight w:val="7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2132009,0</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2132009,0</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2132009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
        <w:gridCol w:w="765"/>
        <w:gridCol w:w="1080"/>
        <w:gridCol w:w="952"/>
        <w:gridCol w:w="843"/>
        <w:gridCol w:w="6660"/>
        <w:gridCol w:w="2097"/>
      </w:tblGrid>
      <w:tr>
        <w:trPr>
          <w:trHeight w:val="31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w:t>
            </w:r>
            <w:r>
              <w:br/>
            </w:r>
            <w:r>
              <w:rPr>
                <w:rFonts w:ascii="Times New Roman"/>
                <w:b/>
                <w:i w:val="false"/>
                <w:color w:val="000000"/>
                <w:sz w:val="20"/>
              </w:rPr>
              <w:t>
(мың теңге)
</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r>
      <w:tr>
        <w:trPr>
          <w:trHeight w:val="27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Бюджет шығыстарының функционалдық сыныптамасы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2427599</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202115</w:t>
            </w:r>
          </w:p>
        </w:tc>
      </w:tr>
      <w:tr>
        <w:trPr>
          <w:trHeight w:val="73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172350</w:t>
            </w:r>
          </w:p>
        </w:tc>
      </w:tr>
      <w:tr>
        <w:trPr>
          <w:trHeight w:val="48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12649</w:t>
            </w:r>
          </w:p>
        </w:tc>
      </w:tr>
      <w:tr>
        <w:trPr>
          <w:trHeight w:val="76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12649</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59198</w:t>
            </w:r>
          </w:p>
        </w:tc>
      </w:tr>
      <w:tr>
        <w:trPr>
          <w:trHeight w:val="6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55239</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3959</w:t>
            </w:r>
          </w:p>
        </w:tc>
      </w:tr>
      <w:tr>
        <w:trPr>
          <w:trHeight w:val="78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100503</w:t>
            </w:r>
          </w:p>
        </w:tc>
      </w:tr>
      <w:tr>
        <w:trPr>
          <w:trHeight w:val="108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97892</w:t>
            </w:r>
          </w:p>
        </w:tc>
      </w:tr>
      <w:tr>
        <w:trPr>
          <w:trHeight w:val="6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2611</w:t>
            </w:r>
          </w:p>
        </w:tc>
      </w:tr>
      <w:tr>
        <w:trPr>
          <w:trHeight w:val="36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17644</w:t>
            </w:r>
          </w:p>
        </w:tc>
      </w:tr>
      <w:tr>
        <w:trPr>
          <w:trHeight w:val="5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17644</w:t>
            </w:r>
          </w:p>
        </w:tc>
      </w:tr>
      <w:tr>
        <w:trPr>
          <w:trHeight w:val="99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13480</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111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73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w:t>
            </w:r>
          </w:p>
        </w:tc>
      </w:tr>
      <w:tr>
        <w:trPr>
          <w:trHeight w:val="5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12121</w:t>
            </w:r>
          </w:p>
        </w:tc>
      </w:tr>
      <w:tr>
        <w:trPr>
          <w:trHeight w:val="6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12121</w:t>
            </w:r>
          </w:p>
        </w:tc>
      </w:tr>
      <w:tr>
        <w:trPr>
          <w:trHeight w:val="15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11971</w:t>
            </w:r>
          </w:p>
        </w:tc>
      </w:tr>
      <w:tr>
        <w:trPr>
          <w:trHeight w:val="6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18924</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8869</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8869</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8869</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10055</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10055</w:t>
            </w:r>
          </w:p>
        </w:tc>
      </w:tr>
      <w:tr>
        <w:trPr>
          <w:trHeight w:val="72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6067</w:t>
            </w:r>
          </w:p>
        </w:tc>
      </w:tr>
      <w:tr>
        <w:trPr>
          <w:trHeight w:val="132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3988</w:t>
            </w:r>
          </w:p>
        </w:tc>
      </w:tr>
      <w:tr>
        <w:trPr>
          <w:trHeight w:val="76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w:t>
            </w:r>
          </w:p>
        </w:tc>
      </w:tr>
      <w:tr>
        <w:trPr>
          <w:trHeight w:val="48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w:t>
            </w:r>
          </w:p>
        </w:tc>
      </w:tr>
      <w:tr>
        <w:trPr>
          <w:trHeight w:val="117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1692186</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37154</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37154</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37154</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1636561</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1636561</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1609386</w:t>
            </w:r>
          </w:p>
        </w:tc>
      </w:tr>
      <w:tr>
        <w:trPr>
          <w:trHeight w:val="37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27175</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18471</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18471</w:t>
            </w:r>
          </w:p>
        </w:tc>
      </w:tr>
      <w:tr>
        <w:trPr>
          <w:trHeight w:val="6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9971</w:t>
            </w:r>
          </w:p>
        </w:tc>
      </w:tr>
      <w:tr>
        <w:trPr>
          <w:trHeight w:val="9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үшін оқулықтар мен оқу-әдістемелік сатып алу және жеткізу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182225</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160998</w:t>
            </w:r>
          </w:p>
        </w:tc>
      </w:tr>
      <w:tr>
        <w:trPr>
          <w:trHeight w:val="6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160998</w:t>
            </w:r>
          </w:p>
        </w:tc>
      </w:tr>
      <w:tr>
        <w:trPr>
          <w:trHeight w:val="36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34364</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27085</w:t>
            </w:r>
          </w:p>
        </w:tc>
      </w:tr>
      <w:tr>
        <w:trPr>
          <w:trHeight w:val="34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5365</w:t>
            </w:r>
          </w:p>
        </w:tc>
      </w:tr>
      <w:tr>
        <w:trPr>
          <w:trHeight w:val="76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w:t>
            </w:r>
          </w:p>
        </w:tc>
      </w:tr>
      <w:tr>
        <w:trPr>
          <w:trHeight w:val="124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20994</w:t>
            </w:r>
          </w:p>
        </w:tc>
      </w:tr>
      <w:tr>
        <w:trPr>
          <w:trHeight w:val="34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20994</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24129</w:t>
            </w:r>
          </w:p>
        </w:tc>
      </w:tr>
      <w:tr>
        <w:trPr>
          <w:trHeight w:val="87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120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6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2474</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18020</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18020</w:t>
            </w:r>
          </w:p>
        </w:tc>
      </w:tr>
      <w:tr>
        <w:trPr>
          <w:trHeight w:val="39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44669</w:t>
            </w:r>
          </w:p>
        </w:tc>
      </w:tr>
      <w:tr>
        <w:trPr>
          <w:trHeight w:val="37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44669</w:t>
            </w:r>
          </w:p>
        </w:tc>
      </w:tr>
      <w:tr>
        <w:trPr>
          <w:trHeight w:val="150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5311</w:t>
            </w:r>
          </w:p>
        </w:tc>
      </w:tr>
      <w:tr>
        <w:trPr>
          <w:trHeight w:val="81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21227</w:t>
            </w:r>
          </w:p>
        </w:tc>
      </w:tr>
      <w:tr>
        <w:trPr>
          <w:trHeight w:val="6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21227</w:t>
            </w:r>
          </w:p>
        </w:tc>
      </w:tr>
      <w:tr>
        <w:trPr>
          <w:trHeight w:val="9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18103</w:t>
            </w:r>
          </w:p>
        </w:tc>
      </w:tr>
      <w:tr>
        <w:trPr>
          <w:trHeight w:val="6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3124</w:t>
            </w:r>
          </w:p>
        </w:tc>
      </w:tr>
      <w:tr>
        <w:trPr>
          <w:trHeight w:val="6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56640</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2862</w:t>
            </w:r>
          </w:p>
        </w:tc>
      </w:tr>
      <w:tr>
        <w:trPr>
          <w:trHeight w:val="9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2862</w:t>
            </w:r>
          </w:p>
        </w:tc>
      </w:tr>
      <w:tr>
        <w:trPr>
          <w:trHeight w:val="51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2862</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2862</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15302</w:t>
            </w:r>
          </w:p>
        </w:tc>
      </w:tr>
      <w:tr>
        <w:trPr>
          <w:trHeight w:val="6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w:t>
            </w:r>
          </w:p>
        </w:tc>
      </w:tr>
      <w:tr>
        <w:trPr>
          <w:trHeight w:val="9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14500</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14500</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38476</w:t>
            </w:r>
          </w:p>
        </w:tc>
      </w:tr>
      <w:tr>
        <w:trPr>
          <w:trHeight w:val="6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33300</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17600</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12200</w:t>
            </w:r>
          </w:p>
        </w:tc>
      </w:tr>
      <w:tr>
        <w:trPr>
          <w:trHeight w:val="6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9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5176</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5176</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125708</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p>
        </w:tc>
      </w:tr>
      <w:tr>
        <w:trPr>
          <w:trHeight w:val="6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9749</w:t>
            </w:r>
          </w:p>
        </w:tc>
      </w:tr>
      <w:tr>
        <w:trPr>
          <w:trHeight w:val="6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9749</w:t>
            </w:r>
          </w:p>
        </w:tc>
      </w:tr>
      <w:tr>
        <w:trPr>
          <w:trHeight w:val="6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5024</w:t>
            </w:r>
          </w:p>
        </w:tc>
      </w:tr>
      <w:tr>
        <w:trPr>
          <w:trHeight w:val="9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4725</w:t>
            </w:r>
          </w:p>
        </w:tc>
      </w:tr>
      <w:tr>
        <w:trPr>
          <w:trHeight w:val="40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30783</w:t>
            </w:r>
          </w:p>
        </w:tc>
      </w:tr>
      <w:tr>
        <w:trPr>
          <w:trHeight w:val="6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25071</w:t>
            </w:r>
          </w:p>
        </w:tc>
      </w:tr>
      <w:tr>
        <w:trPr>
          <w:trHeight w:val="42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24430</w:t>
            </w:r>
          </w:p>
        </w:tc>
      </w:tr>
      <w:tr>
        <w:trPr>
          <w:trHeight w:val="78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w:t>
            </w:r>
          </w:p>
        </w:tc>
      </w:tr>
      <w:tr>
        <w:trPr>
          <w:trHeight w:val="52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5712</w:t>
            </w:r>
          </w:p>
        </w:tc>
      </w:tr>
      <w:tr>
        <w:trPr>
          <w:trHeight w:val="76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мемлекеттiк ақпараттық саясат жүргізу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5712</w:t>
            </w:r>
          </w:p>
        </w:tc>
      </w:tr>
      <w:tr>
        <w:trPr>
          <w:trHeight w:val="6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20176</w:t>
            </w:r>
          </w:p>
        </w:tc>
      </w:tr>
      <w:tr>
        <w:trPr>
          <w:trHeight w:val="6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6446</w:t>
            </w:r>
          </w:p>
        </w:tc>
      </w:tr>
      <w:tr>
        <w:trPr>
          <w:trHeight w:val="76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6446</w:t>
            </w:r>
          </w:p>
        </w:tc>
      </w:tr>
      <w:tr>
        <w:trPr>
          <w:trHeight w:val="6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7756</w:t>
            </w:r>
          </w:p>
        </w:tc>
      </w:tr>
      <w:tr>
        <w:trPr>
          <w:trHeight w:val="124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саласындағы мемлекеттік саясатты іске асыру жөніндегі қызметтер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7756</w:t>
            </w:r>
          </w:p>
        </w:tc>
      </w:tr>
      <w:tr>
        <w:trPr>
          <w:trHeight w:val="6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5974</w:t>
            </w:r>
          </w:p>
        </w:tc>
      </w:tr>
      <w:tr>
        <w:trPr>
          <w:trHeight w:val="6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5974</w:t>
            </w:r>
          </w:p>
        </w:tc>
      </w:tr>
      <w:tr>
        <w:trPr>
          <w:trHeight w:val="6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8390</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8390</w:t>
            </w:r>
          </w:p>
        </w:tc>
      </w:tr>
      <w:tr>
        <w:trPr>
          <w:trHeight w:val="6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8390</w:t>
            </w:r>
          </w:p>
        </w:tc>
      </w:tr>
      <w:tr>
        <w:trPr>
          <w:trHeight w:val="112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аумағында жер қатынастарын реттеу саласындағы мемлекеттік саясатты іске асыру жөніндегі қызметтер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8390</w:t>
            </w:r>
          </w:p>
        </w:tc>
      </w:tr>
      <w:tr>
        <w:trPr>
          <w:trHeight w:val="70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7410</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7410</w:t>
            </w:r>
          </w:p>
        </w:tc>
      </w:tr>
      <w:tr>
        <w:trPr>
          <w:trHeight w:val="6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7410</w:t>
            </w:r>
          </w:p>
        </w:tc>
      </w:tr>
      <w:tr>
        <w:trPr>
          <w:trHeight w:val="6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7410</w:t>
            </w:r>
          </w:p>
        </w:tc>
      </w:tr>
      <w:tr>
        <w:trPr>
          <w:trHeight w:val="67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107000</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107000</w:t>
            </w:r>
          </w:p>
        </w:tc>
      </w:tr>
      <w:tr>
        <w:trPr>
          <w:trHeight w:val="147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107000</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107000</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107000</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25666</w:t>
            </w:r>
          </w:p>
        </w:tc>
      </w:tr>
      <w:tr>
        <w:trPr>
          <w:trHeight w:val="73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3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25666</w:t>
            </w:r>
          </w:p>
        </w:tc>
      </w:tr>
      <w:tr>
        <w:trPr>
          <w:trHeight w:val="76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72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118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114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шешімдері бойынша міндеттемелерді орындауға арналған ауданның (облыстық маңызы бар қаланың) жергілікті атқарушы органының резерві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шаруашылық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11684</w:t>
            </w:r>
          </w:p>
        </w:tc>
      </w:tr>
      <w:tr>
        <w:trPr>
          <w:trHeight w:val="9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11684</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11684</w:t>
            </w:r>
          </w:p>
        </w:tc>
      </w:tr>
      <w:tr>
        <w:trPr>
          <w:trHeight w:val="6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мен құрылыстарын күрделі жөндеу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1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8982</w:t>
            </w:r>
          </w:p>
        </w:tc>
      </w:tr>
      <w:tr>
        <w:trPr>
          <w:trHeight w:val="148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8982</w:t>
            </w:r>
          </w:p>
        </w:tc>
      </w:tr>
      <w:tr>
        <w:trPr>
          <w:trHeight w:val="6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3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 өтеу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тұрған бюджеттің алдында</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НЕСИЕ БЕРУ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ТАЗА БЮДЖЕТТІК НЕСИЕ БЕРУ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мен несиелердің барлығы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 ОПЕРАЦИЯЛАРЫНЫҢ САЛЬДОСЫ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4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4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73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67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1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35"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 ПАЙДАЛАНУ)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 хатшысы                 Қ. Әбілмәжінов</w:t>
      </w:r>
    </w:p>
    <w:bookmarkStart w:name="z15" w:id="4"/>
    <w:p>
      <w:pPr>
        <w:spacing w:after="0"/>
        <w:ind w:left="0"/>
        <w:jc w:val="both"/>
      </w:pPr>
      <w:r>
        <w:rPr>
          <w:rFonts w:ascii="Times New Roman"/>
          <w:b w:val="false"/>
          <w:i w:val="false"/>
          <w:color w:val="000000"/>
          <w:sz w:val="28"/>
        </w:rPr>
        <w:t>
2009 жылғы 28 желтоқсандағы</w:t>
      </w:r>
      <w:r>
        <w:br/>
      </w:r>
      <w:r>
        <w:rPr>
          <w:rFonts w:ascii="Times New Roman"/>
          <w:b w:val="false"/>
          <w:i w:val="false"/>
          <w:color w:val="000000"/>
          <w:sz w:val="28"/>
        </w:rPr>
        <w:t>
аудандық мәслихат сессиясының</w:t>
      </w:r>
      <w:r>
        <w:br/>
      </w:r>
      <w:r>
        <w:rPr>
          <w:rFonts w:ascii="Times New Roman"/>
          <w:b w:val="false"/>
          <w:i w:val="false"/>
          <w:color w:val="000000"/>
          <w:sz w:val="28"/>
        </w:rPr>
        <w:t>
№ 18-3 шешіміне 3 қосымша</w:t>
      </w:r>
    </w:p>
    <w:bookmarkEnd w:id="4"/>
    <w:bookmarkStart w:name="z47" w:id="5"/>
    <w:p>
      <w:pPr>
        <w:spacing w:after="0"/>
        <w:ind w:left="0"/>
        <w:jc w:val="left"/>
      </w:pPr>
      <w:r>
        <w:rPr>
          <w:rFonts w:ascii="Times New Roman"/>
          <w:b/>
          <w:i w:val="false"/>
          <w:color w:val="000000"/>
        </w:rPr>
        <w:t xml:space="preserve"> 
2012 жылға арналған бюджет</w:t>
      </w:r>
    </w:p>
    <w:bookmarkEnd w:id="5"/>
    <w:p>
      <w:pPr>
        <w:spacing w:after="0"/>
        <w:ind w:left="0"/>
        <w:jc w:val="both"/>
      </w:pPr>
      <w:r>
        <w:rPr>
          <w:rFonts w:ascii="Times New Roman"/>
          <w:b w:val="false"/>
          <w:i w:val="false"/>
          <w:color w:val="ff0000"/>
          <w:sz w:val="28"/>
        </w:rPr>
        <w:t xml:space="preserve">      Ескерту. 3-қосымша жаңа редакцияда - Күршім аудандық мәслихатының 2010.01.18 </w:t>
      </w:r>
      <w:r>
        <w:rPr>
          <w:rFonts w:ascii="Times New Roman"/>
          <w:b w:val="false"/>
          <w:i w:val="false"/>
          <w:color w:val="ff0000"/>
          <w:sz w:val="28"/>
        </w:rPr>
        <w:t>№ 19-2</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5-тармақтан</w:t>
      </w:r>
      <w:r>
        <w:rPr>
          <w:rFonts w:ascii="Times New Roman"/>
          <w:b w:val="false"/>
          <w:i w:val="false"/>
          <w:color w:val="ff0000"/>
          <w:sz w:val="28"/>
        </w:rPr>
        <w:t xml:space="preserve"> қараңыз)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
        <w:gridCol w:w="726"/>
        <w:gridCol w:w="939"/>
        <w:gridCol w:w="615"/>
        <w:gridCol w:w="7958"/>
        <w:gridCol w:w="2126"/>
      </w:tblGrid>
      <w:tr>
        <w:trPr>
          <w:trHeight w:val="6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w:t>
            </w:r>
            <w:r>
              <w:br/>
            </w:r>
            <w:r>
              <w:rPr>
                <w:rFonts w:ascii="Times New Roman"/>
                <w:b/>
                <w:i w:val="false"/>
                <w:color w:val="000000"/>
                <w:sz w:val="20"/>
              </w:rPr>
              <w:t>
(мың теңге)
</w:t>
            </w:r>
          </w:p>
        </w:tc>
      </w:tr>
      <w:tr>
        <w:trPr>
          <w:trHeight w:val="34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0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r>
      <w:tr>
        <w:trPr>
          <w:trHeight w:val="34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Ерекшелiгi</w:t>
            </w:r>
          </w:p>
        </w:tc>
      </w:tr>
      <w:tr>
        <w:trPr>
          <w:trHeight w:val="54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2641303,0</w:t>
            </w:r>
          </w:p>
        </w:tc>
      </w:tr>
      <w:tr>
        <w:trPr>
          <w:trHeight w:val="36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320191</w:t>
            </w:r>
          </w:p>
        </w:tc>
      </w:tr>
      <w:tr>
        <w:trPr>
          <w:trHeight w:val="34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162600</w:t>
            </w:r>
          </w:p>
        </w:tc>
      </w:tr>
      <w:tr>
        <w:trPr>
          <w:trHeight w:val="39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162600</w:t>
            </w:r>
          </w:p>
        </w:tc>
      </w:tr>
      <w:tr>
        <w:trPr>
          <w:trHeight w:val="72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140261</w:t>
            </w:r>
          </w:p>
        </w:tc>
      </w:tr>
      <w:tr>
        <w:trPr>
          <w:trHeight w:val="8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22339</w:t>
            </w:r>
          </w:p>
        </w:tc>
      </w:tr>
      <w:tr>
        <w:trPr>
          <w:trHeight w:val="105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100504</w:t>
            </w:r>
          </w:p>
        </w:tc>
      </w:tr>
      <w:tr>
        <w:trPr>
          <w:trHeight w:val="43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100504</w:t>
            </w:r>
          </w:p>
        </w:tc>
      </w:tr>
      <w:tr>
        <w:trPr>
          <w:trHeight w:val="43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100504</w:t>
            </w:r>
          </w:p>
        </w:tc>
      </w:tr>
      <w:tr>
        <w:trPr>
          <w:trHeight w:val="46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48043</w:t>
            </w:r>
          </w:p>
        </w:tc>
      </w:tr>
      <w:tr>
        <w:trPr>
          <w:trHeight w:val="45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13482</w:t>
            </w:r>
          </w:p>
        </w:tc>
      </w:tr>
      <w:tr>
        <w:trPr>
          <w:trHeight w:val="78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12800</w:t>
            </w:r>
          </w:p>
        </w:tc>
      </w:tr>
      <w:tr>
        <w:trPr>
          <w:trHeight w:val="48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r>
      <w:tr>
        <w:trPr>
          <w:trHeight w:val="46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4936</w:t>
            </w:r>
          </w:p>
        </w:tc>
      </w:tr>
      <w:tr>
        <w:trPr>
          <w:trHeight w:val="73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r>
      <w:tr>
        <w:trPr>
          <w:trHeight w:val="108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121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106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43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28095</w:t>
            </w:r>
          </w:p>
        </w:tc>
      </w:tr>
      <w:tr>
        <w:trPr>
          <w:trHeight w:val="8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көлiк құралдарына салынатын салық</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w:t>
            </w:r>
          </w:p>
        </w:tc>
      </w:tr>
      <w:tr>
        <w:trPr>
          <w:trHeight w:val="76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көлiк құралдарына салынатын салық</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26874</w:t>
            </w:r>
          </w:p>
        </w:tc>
      </w:tr>
      <w:tr>
        <w:trPr>
          <w:trHeight w:val="45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r>
      <w:tr>
        <w:trPr>
          <w:trHeight w:val="45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r>
      <w:tr>
        <w:trPr>
          <w:trHeight w:val="69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5982</w:t>
            </w:r>
          </w:p>
        </w:tc>
      </w:tr>
      <w:tr>
        <w:trPr>
          <w:trHeight w:val="43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w:t>
            </w:r>
          </w:p>
        </w:tc>
      </w:tr>
      <w:tr>
        <w:trPr>
          <w:trHeight w:val="11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r>
      <w:tr>
        <w:trPr>
          <w:trHeight w:val="108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81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w:t>
            </w:r>
          </w:p>
        </w:tc>
      </w:tr>
      <w:tr>
        <w:trPr>
          <w:trHeight w:val="45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w:t>
            </w:r>
          </w:p>
        </w:tc>
      </w:tr>
      <w:tr>
        <w:trPr>
          <w:trHeight w:val="73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3619</w:t>
            </w:r>
          </w:p>
        </w:tc>
      </w:tr>
      <w:tr>
        <w:trPr>
          <w:trHeight w:val="72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r>
      <w:tr>
        <w:trPr>
          <w:trHeight w:val="69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w:t>
            </w:r>
          </w:p>
        </w:tc>
      </w:tr>
      <w:tr>
        <w:trPr>
          <w:trHeight w:val="114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өкілдіктерді есептік тіркегені, сондай-ақ оларды қайта тіркегені үшін алым</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108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 кепілдікке салуды мемлекеттік тіркегені және кеменің немесе жасалып жатқан кеменің ипотекасы үшін алынатын алым</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81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r>
      <w:tr>
        <w:trPr>
          <w:trHeight w:val="73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w:t>
            </w:r>
          </w:p>
        </w:tc>
      </w:tr>
      <w:tr>
        <w:trPr>
          <w:trHeight w:val="156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3062</w:t>
            </w:r>
          </w:p>
        </w:tc>
      </w:tr>
      <w:tr>
        <w:trPr>
          <w:trHeight w:val="45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3062</w:t>
            </w:r>
          </w:p>
        </w:tc>
      </w:tr>
      <w:tr>
        <w:trPr>
          <w:trHeight w:val="42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w:t>
            </w:r>
          </w:p>
        </w:tc>
      </w:tr>
      <w:tr>
        <w:trPr>
          <w:trHeight w:val="222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алынатын мемлекеттік баж</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w:t>
            </w:r>
          </w:p>
        </w:tc>
      </w:tr>
      <w:tr>
        <w:trPr>
          <w:trHeight w:val="180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мемлекеттік баж</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r>
      <w:tr>
        <w:trPr>
          <w:trHeight w:val="187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алынатын мемлекеттік баж</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5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78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алынатын мемлекеттік баж</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336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189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76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Тракторшы-машинисттің куәлігі берілгені үшін алынатын мемлекеттік баж</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45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7896</w:t>
            </w:r>
          </w:p>
        </w:tc>
      </w:tr>
      <w:tr>
        <w:trPr>
          <w:trHeight w:val="46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4651</w:t>
            </w:r>
          </w:p>
        </w:tc>
      </w:tr>
      <w:tr>
        <w:trPr>
          <w:trHeight w:val="69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79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0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басқа да кірістер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2651</w:t>
            </w:r>
          </w:p>
        </w:tc>
      </w:tr>
      <w:tr>
        <w:trPr>
          <w:trHeight w:val="76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меншігіне жататын жер учаскелері бойынша сервитут үшін төлемақы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2651</w:t>
            </w:r>
          </w:p>
        </w:tc>
      </w:tr>
      <w:tr>
        <w:trPr>
          <w:trHeight w:val="51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3245</w:t>
            </w:r>
          </w:p>
        </w:tc>
      </w:tr>
      <w:tr>
        <w:trPr>
          <w:trHeight w:val="51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3245</w:t>
            </w:r>
          </w:p>
        </w:tc>
      </w:tr>
      <w:tr>
        <w:trPr>
          <w:trHeight w:val="81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8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54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10647</w:t>
            </w:r>
          </w:p>
        </w:tc>
      </w:tr>
      <w:tr>
        <w:trPr>
          <w:trHeight w:val="78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7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18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10647</w:t>
            </w:r>
          </w:p>
        </w:tc>
      </w:tr>
      <w:tr>
        <w:trPr>
          <w:trHeight w:val="40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10647</w:t>
            </w:r>
          </w:p>
        </w:tc>
      </w:tr>
      <w:tr>
        <w:trPr>
          <w:trHeight w:val="42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10647</w:t>
            </w:r>
          </w:p>
        </w:tc>
      </w:tr>
      <w:tr>
        <w:trPr>
          <w:trHeight w:val="87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 учаскелерін сатудан түсетін түсімдер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2302569,0</w:t>
            </w:r>
          </w:p>
        </w:tc>
      </w:tr>
      <w:tr>
        <w:trPr>
          <w:trHeight w:val="8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2302569,0</w:t>
            </w:r>
          </w:p>
        </w:tc>
      </w:tr>
      <w:tr>
        <w:trPr>
          <w:trHeight w:val="43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2302569,0</w:t>
            </w:r>
          </w:p>
        </w:tc>
      </w:tr>
      <w:tr>
        <w:trPr>
          <w:trHeight w:val="5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2302569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
        <w:gridCol w:w="769"/>
        <w:gridCol w:w="1085"/>
        <w:gridCol w:w="956"/>
        <w:gridCol w:w="845"/>
        <w:gridCol w:w="6616"/>
        <w:gridCol w:w="2123"/>
      </w:tblGrid>
      <w:tr>
        <w:trPr>
          <w:trHeight w:val="31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w:t>
            </w:r>
            <w:r>
              <w:br/>
            </w:r>
            <w:r>
              <w:rPr>
                <w:rFonts w:ascii="Times New Roman"/>
                <w:b/>
                <w:i w:val="false"/>
                <w:color w:val="000000"/>
                <w:sz w:val="20"/>
              </w:rPr>
              <w:t>
(мың теңге)
</w:t>
            </w:r>
          </w:p>
        </w:tc>
      </w:tr>
      <w:tr>
        <w:trPr>
          <w:trHeight w:val="3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3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3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r>
      <w:tr>
        <w:trPr>
          <w:trHeight w:val="2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r>
      <w:tr>
        <w:trPr>
          <w:trHeight w:val="7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Бюджет шығыстарының функционалдық сыныптамасы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2641303</w:t>
            </w:r>
          </w:p>
        </w:tc>
      </w:tr>
      <w:tr>
        <w:trPr>
          <w:trHeight w:val="39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214067</w:t>
            </w:r>
          </w:p>
        </w:tc>
      </w:tr>
      <w:tr>
        <w:trPr>
          <w:trHeight w:val="12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183904</w:t>
            </w:r>
          </w:p>
        </w:tc>
      </w:tr>
      <w:tr>
        <w:trPr>
          <w:trHeight w:val="6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14060</w:t>
            </w:r>
          </w:p>
        </w:tc>
      </w:tr>
      <w:tr>
        <w:trPr>
          <w:trHeight w:val="76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14060</w:t>
            </w:r>
          </w:p>
        </w:tc>
      </w:tr>
      <w:tr>
        <w:trPr>
          <w:trHeight w:val="7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61616</w:t>
            </w:r>
          </w:p>
        </w:tc>
      </w:tr>
      <w:tr>
        <w:trPr>
          <w:trHeight w:val="7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61616</w:t>
            </w:r>
          </w:p>
        </w:tc>
      </w:tr>
      <w:tr>
        <w:trPr>
          <w:trHeight w:val="3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108228</w:t>
            </w:r>
          </w:p>
        </w:tc>
      </w:tr>
      <w:tr>
        <w:trPr>
          <w:trHeight w:val="108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108228</w:t>
            </w:r>
          </w:p>
        </w:tc>
      </w:tr>
      <w:tr>
        <w:trPr>
          <w:trHeight w:val="7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16877</w:t>
            </w:r>
          </w:p>
        </w:tc>
      </w:tr>
      <w:tr>
        <w:trPr>
          <w:trHeight w:val="7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16877</w:t>
            </w:r>
          </w:p>
        </w:tc>
      </w:tr>
      <w:tr>
        <w:trPr>
          <w:trHeight w:val="11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15097</w:t>
            </w:r>
          </w:p>
        </w:tc>
      </w:tr>
      <w:tr>
        <w:trPr>
          <w:trHeight w:val="3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r>
      <w:tr>
        <w:trPr>
          <w:trHeight w:val="111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r>
      <w:tr>
        <w:trPr>
          <w:trHeight w:val="7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r>
      <w:tr>
        <w:trPr>
          <w:trHeight w:val="7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13286</w:t>
            </w:r>
          </w:p>
        </w:tc>
      </w:tr>
      <w:tr>
        <w:trPr>
          <w:trHeight w:val="7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13286</w:t>
            </w:r>
          </w:p>
        </w:tc>
      </w:tr>
      <w:tr>
        <w:trPr>
          <w:trHeight w:val="151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13286</w:t>
            </w:r>
          </w:p>
        </w:tc>
      </w:tr>
      <w:tr>
        <w:trPr>
          <w:trHeight w:val="7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18249</w:t>
            </w:r>
          </w:p>
        </w:tc>
      </w:tr>
      <w:tr>
        <w:trPr>
          <w:trHeight w:val="39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9490</w:t>
            </w:r>
          </w:p>
        </w:tc>
      </w:tr>
      <w:tr>
        <w:trPr>
          <w:trHeight w:val="7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9490</w:t>
            </w:r>
          </w:p>
        </w:tc>
      </w:tr>
      <w:tr>
        <w:trPr>
          <w:trHeight w:val="7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9490</w:t>
            </w:r>
          </w:p>
        </w:tc>
      </w:tr>
      <w:tr>
        <w:trPr>
          <w:trHeight w:val="76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8759</w:t>
            </w:r>
          </w:p>
        </w:tc>
      </w:tr>
      <w:tr>
        <w:trPr>
          <w:trHeight w:val="7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8759</w:t>
            </w:r>
          </w:p>
        </w:tc>
      </w:tr>
      <w:tr>
        <w:trPr>
          <w:trHeight w:val="72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4492</w:t>
            </w:r>
          </w:p>
        </w:tc>
      </w:tr>
      <w:tr>
        <w:trPr>
          <w:trHeight w:val="15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4267</w:t>
            </w:r>
          </w:p>
        </w:tc>
      </w:tr>
      <w:tr>
        <w:trPr>
          <w:trHeight w:val="76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w:t>
            </w:r>
          </w:p>
        </w:tc>
      </w:tr>
      <w:tr>
        <w:trPr>
          <w:trHeight w:val="48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w:t>
            </w:r>
          </w:p>
        </w:tc>
      </w:tr>
      <w:tr>
        <w:trPr>
          <w:trHeight w:val="14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w:t>
            </w:r>
          </w:p>
        </w:tc>
      </w:tr>
      <w:tr>
        <w:trPr>
          <w:trHeight w:val="7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w:t>
            </w:r>
          </w:p>
        </w:tc>
      </w:tr>
      <w:tr>
        <w:trPr>
          <w:trHeight w:val="39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1864300</w:t>
            </w:r>
          </w:p>
        </w:tc>
      </w:tr>
      <w:tr>
        <w:trPr>
          <w:trHeight w:val="39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40984</w:t>
            </w:r>
          </w:p>
        </w:tc>
      </w:tr>
      <w:tr>
        <w:trPr>
          <w:trHeight w:val="7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40984</w:t>
            </w:r>
          </w:p>
        </w:tc>
      </w:tr>
      <w:tr>
        <w:trPr>
          <w:trHeight w:val="7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40984</w:t>
            </w:r>
          </w:p>
        </w:tc>
      </w:tr>
      <w:tr>
        <w:trPr>
          <w:trHeight w:val="76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1811966</w:t>
            </w:r>
          </w:p>
        </w:tc>
      </w:tr>
      <w:tr>
        <w:trPr>
          <w:trHeight w:val="7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1811966</w:t>
            </w:r>
          </w:p>
        </w:tc>
      </w:tr>
      <w:tr>
        <w:trPr>
          <w:trHeight w:val="3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1782345</w:t>
            </w:r>
          </w:p>
        </w:tc>
      </w:tr>
      <w:tr>
        <w:trPr>
          <w:trHeight w:val="3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29621</w:t>
            </w:r>
          </w:p>
        </w:tc>
      </w:tr>
      <w:tr>
        <w:trPr>
          <w:trHeight w:val="39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11350</w:t>
            </w:r>
          </w:p>
        </w:tc>
      </w:tr>
      <w:tr>
        <w:trPr>
          <w:trHeight w:val="7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11350</w:t>
            </w:r>
          </w:p>
        </w:tc>
      </w:tr>
      <w:tr>
        <w:trPr>
          <w:trHeight w:val="7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11350</w:t>
            </w:r>
          </w:p>
        </w:tc>
      </w:tr>
      <w:tr>
        <w:trPr>
          <w:trHeight w:val="111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үшін оқулықтар мен оқу-әдістемелік сатып алу және жеткізу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191682</w:t>
            </w:r>
          </w:p>
        </w:tc>
      </w:tr>
      <w:tr>
        <w:trPr>
          <w:trHeight w:val="39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167843</w:t>
            </w:r>
          </w:p>
        </w:tc>
      </w:tr>
      <w:tr>
        <w:trPr>
          <w:trHeight w:val="111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167843</w:t>
            </w:r>
          </w:p>
        </w:tc>
      </w:tr>
      <w:tr>
        <w:trPr>
          <w:trHeight w:val="36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36770</w:t>
            </w:r>
          </w:p>
        </w:tc>
      </w:tr>
      <w:tr>
        <w:trPr>
          <w:trHeight w:val="3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28981</w:t>
            </w:r>
          </w:p>
        </w:tc>
      </w:tr>
      <w:tr>
        <w:trPr>
          <w:trHeight w:val="34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5741</w:t>
            </w:r>
          </w:p>
        </w:tc>
      </w:tr>
      <w:tr>
        <w:trPr>
          <w:trHeight w:val="76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w:t>
            </w:r>
          </w:p>
        </w:tc>
      </w:tr>
      <w:tr>
        <w:trPr>
          <w:trHeight w:val="186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21294</w:t>
            </w:r>
          </w:p>
        </w:tc>
      </w:tr>
      <w:tr>
        <w:trPr>
          <w:trHeight w:val="34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21294</w:t>
            </w:r>
          </w:p>
        </w:tc>
      </w:tr>
      <w:tr>
        <w:trPr>
          <w:trHeight w:val="3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24742</w:t>
            </w:r>
          </w:p>
        </w:tc>
      </w:tr>
      <w:tr>
        <w:trPr>
          <w:trHeight w:val="11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15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7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w:t>
            </w:r>
          </w:p>
        </w:tc>
      </w:tr>
      <w:tr>
        <w:trPr>
          <w:trHeight w:val="3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20618</w:t>
            </w:r>
          </w:p>
        </w:tc>
      </w:tr>
      <w:tr>
        <w:trPr>
          <w:trHeight w:val="3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20618</w:t>
            </w:r>
          </w:p>
        </w:tc>
      </w:tr>
      <w:tr>
        <w:trPr>
          <w:trHeight w:val="39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45049</w:t>
            </w:r>
          </w:p>
        </w:tc>
      </w:tr>
      <w:tr>
        <w:trPr>
          <w:trHeight w:val="3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45049</w:t>
            </w:r>
          </w:p>
        </w:tc>
      </w:tr>
      <w:tr>
        <w:trPr>
          <w:trHeight w:val="15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5683</w:t>
            </w:r>
          </w:p>
        </w:tc>
      </w:tr>
      <w:tr>
        <w:trPr>
          <w:trHeight w:val="81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23839</w:t>
            </w:r>
          </w:p>
        </w:tc>
      </w:tr>
      <w:tr>
        <w:trPr>
          <w:trHeight w:val="111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23839</w:t>
            </w:r>
          </w:p>
        </w:tc>
      </w:tr>
      <w:tr>
        <w:trPr>
          <w:trHeight w:val="148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20438</w:t>
            </w:r>
          </w:p>
        </w:tc>
      </w:tr>
      <w:tr>
        <w:trPr>
          <w:trHeight w:val="111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3401</w:t>
            </w:r>
          </w:p>
        </w:tc>
      </w:tr>
      <w:tr>
        <w:trPr>
          <w:trHeight w:val="7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60519</w:t>
            </w:r>
          </w:p>
        </w:tc>
      </w:tr>
      <w:tr>
        <w:trPr>
          <w:trHeight w:val="39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3063</w:t>
            </w:r>
          </w:p>
        </w:tc>
      </w:tr>
      <w:tr>
        <w:trPr>
          <w:trHeight w:val="148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3063</w:t>
            </w:r>
          </w:p>
        </w:tc>
      </w:tr>
      <w:tr>
        <w:trPr>
          <w:trHeight w:val="7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3063</w:t>
            </w:r>
          </w:p>
        </w:tc>
      </w:tr>
      <w:tr>
        <w:trPr>
          <w:trHeight w:val="3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3063</w:t>
            </w:r>
          </w:p>
        </w:tc>
      </w:tr>
      <w:tr>
        <w:trPr>
          <w:trHeight w:val="39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15859</w:t>
            </w:r>
          </w:p>
        </w:tc>
      </w:tr>
      <w:tr>
        <w:trPr>
          <w:trHeight w:val="111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w:t>
            </w:r>
          </w:p>
        </w:tc>
      </w:tr>
      <w:tr>
        <w:trPr>
          <w:trHeight w:val="3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w:t>
            </w:r>
          </w:p>
        </w:tc>
      </w:tr>
      <w:tr>
        <w:trPr>
          <w:trHeight w:val="148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9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41597</w:t>
            </w:r>
          </w:p>
        </w:tc>
      </w:tr>
      <w:tr>
        <w:trPr>
          <w:trHeight w:val="111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36060</w:t>
            </w:r>
          </w:p>
        </w:tc>
      </w:tr>
      <w:tr>
        <w:trPr>
          <w:trHeight w:val="3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19360</w:t>
            </w:r>
          </w:p>
        </w:tc>
      </w:tr>
      <w:tr>
        <w:trPr>
          <w:trHeight w:val="3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w:t>
            </w:r>
          </w:p>
        </w:tc>
      </w:tr>
      <w:tr>
        <w:trPr>
          <w:trHeight w:val="7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148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5537</w:t>
            </w:r>
          </w:p>
        </w:tc>
      </w:tr>
      <w:tr>
        <w:trPr>
          <w:trHeight w:val="3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5537</w:t>
            </w:r>
          </w:p>
        </w:tc>
      </w:tr>
      <w:tr>
        <w:trPr>
          <w:trHeight w:val="76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140167</w:t>
            </w:r>
          </w:p>
        </w:tc>
      </w:tr>
      <w:tr>
        <w:trPr>
          <w:trHeight w:val="39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73000</w:t>
            </w:r>
          </w:p>
        </w:tc>
      </w:tr>
      <w:tr>
        <w:trPr>
          <w:trHeight w:val="7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73000</w:t>
            </w:r>
          </w:p>
        </w:tc>
      </w:tr>
      <w:tr>
        <w:trPr>
          <w:trHeight w:val="3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73000</w:t>
            </w:r>
          </w:p>
        </w:tc>
      </w:tr>
      <w:tr>
        <w:trPr>
          <w:trHeight w:val="39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10432</w:t>
            </w:r>
          </w:p>
        </w:tc>
      </w:tr>
      <w:tr>
        <w:trPr>
          <w:trHeight w:val="7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10432</w:t>
            </w:r>
          </w:p>
        </w:tc>
      </w:tr>
      <w:tr>
        <w:trPr>
          <w:trHeight w:val="7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5375</w:t>
            </w:r>
          </w:p>
        </w:tc>
      </w:tr>
      <w:tr>
        <w:trPr>
          <w:trHeight w:val="148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5057</w:t>
            </w:r>
          </w:p>
        </w:tc>
      </w:tr>
      <w:tr>
        <w:trPr>
          <w:trHeight w:val="4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34059</w:t>
            </w:r>
          </w:p>
        </w:tc>
      </w:tr>
      <w:tr>
        <w:trPr>
          <w:trHeight w:val="7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27833</w:t>
            </w:r>
          </w:p>
        </w:tc>
      </w:tr>
      <w:tr>
        <w:trPr>
          <w:trHeight w:val="42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27833</w:t>
            </w:r>
          </w:p>
        </w:tc>
      </w:tr>
      <w:tr>
        <w:trPr>
          <w:trHeight w:val="78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6226</w:t>
            </w:r>
          </w:p>
        </w:tc>
      </w:tr>
      <w:tr>
        <w:trPr>
          <w:trHeight w:val="76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мемлекеттiк ақпараттық саясат жүргізу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6226</w:t>
            </w:r>
          </w:p>
        </w:tc>
      </w:tr>
      <w:tr>
        <w:trPr>
          <w:trHeight w:val="11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22676</w:t>
            </w:r>
          </w:p>
        </w:tc>
      </w:tr>
      <w:tr>
        <w:trPr>
          <w:trHeight w:val="7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7321</w:t>
            </w:r>
          </w:p>
        </w:tc>
      </w:tr>
      <w:tr>
        <w:trPr>
          <w:trHeight w:val="111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7321</w:t>
            </w:r>
          </w:p>
        </w:tc>
      </w:tr>
      <w:tr>
        <w:trPr>
          <w:trHeight w:val="7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8700</w:t>
            </w:r>
          </w:p>
        </w:tc>
      </w:tr>
      <w:tr>
        <w:trPr>
          <w:trHeight w:val="148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саласындағы мемлекеттік саясатты іске асыру жөніндегі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8700</w:t>
            </w:r>
          </w:p>
        </w:tc>
      </w:tr>
      <w:tr>
        <w:trPr>
          <w:trHeight w:val="7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6655</w:t>
            </w:r>
          </w:p>
        </w:tc>
      </w:tr>
      <w:tr>
        <w:trPr>
          <w:trHeight w:val="111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6655</w:t>
            </w:r>
          </w:p>
        </w:tc>
      </w:tr>
      <w:tr>
        <w:trPr>
          <w:trHeight w:val="7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4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9468</w:t>
            </w:r>
          </w:p>
        </w:tc>
      </w:tr>
      <w:tr>
        <w:trPr>
          <w:trHeight w:val="39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9468</w:t>
            </w:r>
          </w:p>
        </w:tc>
      </w:tr>
      <w:tr>
        <w:trPr>
          <w:trHeight w:val="7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9468</w:t>
            </w:r>
          </w:p>
        </w:tc>
      </w:tr>
      <w:tr>
        <w:trPr>
          <w:trHeight w:val="11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9468</w:t>
            </w:r>
          </w:p>
        </w:tc>
      </w:tr>
      <w:tr>
        <w:trPr>
          <w:trHeight w:val="70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8392</w:t>
            </w:r>
          </w:p>
        </w:tc>
      </w:tr>
      <w:tr>
        <w:trPr>
          <w:trHeight w:val="39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8392</w:t>
            </w:r>
          </w:p>
        </w:tc>
      </w:tr>
      <w:tr>
        <w:trPr>
          <w:trHeight w:val="7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8392</w:t>
            </w:r>
          </w:p>
        </w:tc>
      </w:tr>
      <w:tr>
        <w:trPr>
          <w:trHeight w:val="7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8392</w:t>
            </w:r>
          </w:p>
        </w:tc>
      </w:tr>
      <w:tr>
        <w:trPr>
          <w:trHeight w:val="6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107000</w:t>
            </w:r>
          </w:p>
        </w:tc>
      </w:tr>
      <w:tr>
        <w:trPr>
          <w:trHeight w:val="39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107000</w:t>
            </w:r>
          </w:p>
        </w:tc>
      </w:tr>
      <w:tr>
        <w:trPr>
          <w:trHeight w:val="14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107000</w:t>
            </w:r>
          </w:p>
        </w:tc>
      </w:tr>
      <w:tr>
        <w:trPr>
          <w:trHeight w:val="7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107000</w:t>
            </w:r>
          </w:p>
        </w:tc>
      </w:tr>
      <w:tr>
        <w:trPr>
          <w:trHeight w:val="7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107000</w:t>
            </w:r>
          </w:p>
        </w:tc>
      </w:tr>
      <w:tr>
        <w:trPr>
          <w:trHeight w:val="3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26030</w:t>
            </w:r>
          </w:p>
        </w:tc>
      </w:tr>
      <w:tr>
        <w:trPr>
          <w:trHeight w:val="7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26030</w:t>
            </w:r>
          </w:p>
        </w:tc>
      </w:tr>
      <w:tr>
        <w:trPr>
          <w:trHeight w:val="76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72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118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11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шешімдері бойынша міндеттемелерді орындауға арналған ауданның (облыстық маңызы бар қаланың) жергілікті атқарушы органының резерві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шаруашылық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13031</w:t>
            </w:r>
          </w:p>
        </w:tc>
      </w:tr>
      <w:tr>
        <w:trPr>
          <w:trHeight w:val="111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13031</w:t>
            </w:r>
          </w:p>
        </w:tc>
      </w:tr>
      <w:tr>
        <w:trPr>
          <w:trHeight w:val="3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13031</w:t>
            </w:r>
          </w:p>
        </w:tc>
      </w:tr>
      <w:tr>
        <w:trPr>
          <w:trHeight w:val="7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мен құрылыстарын күрделі жөндеу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1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8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9999</w:t>
            </w:r>
          </w:p>
        </w:tc>
      </w:tr>
      <w:tr>
        <w:trPr>
          <w:trHeight w:val="148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9999</w:t>
            </w:r>
          </w:p>
        </w:tc>
      </w:tr>
      <w:tr>
        <w:trPr>
          <w:trHeight w:val="7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резервінің есебінен іс-шаралар өткізу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 өтеу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тұрған бюджеттің алдында</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11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НЕСИЕ БЕРУ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ТАЗА БЮДЖЕТТІК НЕСИЕ БЕРУ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мен несиелердің барлығы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 ОПЕРАЦИЯЛАРЫНЫҢ САЛЬДОСЫ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3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 ПАЙДАЛАНУ)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color w:val="000000"/>
          <w:sz w:val="28"/>
        </w:rPr>
        <w:t>      Аудандық мәслихаттың хатшысы                  Қ. Әбілмәжінов</w:t>
      </w:r>
    </w:p>
    <w:bookmarkStart w:name="z16" w:id="6"/>
    <w:p>
      <w:pPr>
        <w:spacing w:after="0"/>
        <w:ind w:left="0"/>
        <w:jc w:val="both"/>
      </w:pPr>
      <w:r>
        <w:rPr>
          <w:rFonts w:ascii="Times New Roman"/>
          <w:b w:val="false"/>
          <w:i w:val="false"/>
          <w:color w:val="000000"/>
          <w:sz w:val="28"/>
        </w:rPr>
        <w:t>
2009 жылғы 28 желтоқсандағы</w:t>
      </w:r>
      <w:r>
        <w:br/>
      </w:r>
      <w:r>
        <w:rPr>
          <w:rFonts w:ascii="Times New Roman"/>
          <w:b w:val="false"/>
          <w:i w:val="false"/>
          <w:color w:val="000000"/>
          <w:sz w:val="28"/>
        </w:rPr>
        <w:t>
аудандық мәслихат сессиясының</w:t>
      </w:r>
      <w:r>
        <w:br/>
      </w:r>
      <w:r>
        <w:rPr>
          <w:rFonts w:ascii="Times New Roman"/>
          <w:b w:val="false"/>
          <w:i w:val="false"/>
          <w:color w:val="000000"/>
          <w:sz w:val="28"/>
        </w:rPr>
        <w:t>
№ 18-3 шешіміне 4 қосымша</w:t>
      </w:r>
    </w:p>
    <w:bookmarkEnd w:id="6"/>
    <w:p>
      <w:pPr>
        <w:spacing w:after="0"/>
        <w:ind w:left="0"/>
        <w:jc w:val="both"/>
      </w:pPr>
      <w:r>
        <w:rPr>
          <w:rFonts w:ascii="Times New Roman"/>
          <w:b w:val="false"/>
          <w:i w:val="false"/>
          <w:color w:val="ff0000"/>
          <w:sz w:val="28"/>
        </w:rPr>
        <w:t xml:space="preserve">      Ескерту. 4-қосымша жаңа редакцияда - Күршім аудандық мәслихатының 2010.12.14 </w:t>
      </w:r>
      <w:r>
        <w:rPr>
          <w:rFonts w:ascii="Times New Roman"/>
          <w:b w:val="false"/>
          <w:i w:val="false"/>
          <w:color w:val="ff0000"/>
          <w:sz w:val="28"/>
        </w:rPr>
        <w:t>№ 25-2</w:t>
      </w:r>
      <w:r>
        <w:rPr>
          <w:rFonts w:ascii="Times New Roman"/>
          <w:b w:val="false"/>
          <w:i w:val="false"/>
          <w:color w:val="ff0000"/>
          <w:sz w:val="28"/>
        </w:rPr>
        <w:t xml:space="preserve"> (2010 жылғы 1 қаңтардан бастап  </w:t>
      </w:r>
      <w:r>
        <w:rPr>
          <w:rFonts w:ascii="Times New Roman"/>
          <w:b w:val="false"/>
          <w:i w:val="false"/>
          <w:color w:val="ff0000"/>
          <w:sz w:val="28"/>
        </w:rPr>
        <w:t>қолданысқа</w:t>
      </w:r>
      <w:r>
        <w:rPr>
          <w:rFonts w:ascii="Times New Roman"/>
          <w:b w:val="false"/>
          <w:i w:val="false"/>
          <w:color w:val="ff0000"/>
          <w:sz w:val="28"/>
        </w:rPr>
        <w:t>енгізіледі) шешімімен.</w:t>
      </w:r>
    </w:p>
    <w:p>
      <w:pPr>
        <w:spacing w:after="0"/>
        <w:ind w:left="0"/>
        <w:jc w:val="both"/>
      </w:pPr>
      <w:r>
        <w:rPr>
          <w:rFonts w:ascii="Times New Roman"/>
          <w:b/>
          <w:i w:val="false"/>
          <w:color w:val="000000"/>
          <w:sz w:val="28"/>
        </w:rPr>
        <w:t>2010-2012 жылдарға арналған бюджеттік инвестициялық жобалардың тізімі</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
        <w:gridCol w:w="478"/>
        <w:gridCol w:w="704"/>
        <w:gridCol w:w="722"/>
        <w:gridCol w:w="687"/>
        <w:gridCol w:w="647"/>
        <w:gridCol w:w="4948"/>
        <w:gridCol w:w="1349"/>
        <w:gridCol w:w="1385"/>
        <w:gridCol w:w="1578"/>
      </w:tblGrid>
      <w:tr>
        <w:trPr>
          <w:trHeight w:val="31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Соммасы (мың теңге)</w:t>
            </w:r>
          </w:p>
        </w:tc>
      </w:tr>
      <w:tr>
        <w:trPr>
          <w:trHeight w:val="30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Инвестициялық жоба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2010 жыл</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2011 жыл</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 жыл</w:t>
            </w:r>
          </w:p>
        </w:tc>
      </w:tr>
      <w:tr>
        <w:trPr>
          <w:trHeight w:val="3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r>
      <w:tr>
        <w:trPr>
          <w:trHeight w:val="31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3150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 жобаларға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6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Күршім ауданы Күршім ауылындағы 600 орындық мектеп гимназияның құрлысын типтік жобаға байланыстыру</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137164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137164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137164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137164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137164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 жобаларға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Күршім ауданы Құйған селосындағы су құбыры имараттарын және су құбыры желілерін қайта жаңарту</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137164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 жобаларға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мемлекеттік көпсалалы коммуналдық кәсіпорынның жарғылық қорын ұлғайту</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6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158427</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18000</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bl>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 хатшысы</w:t>
      </w:r>
      <w:r>
        <w:rPr>
          <w:rFonts w:ascii="Times New Roman"/>
          <w:b w:val="false"/>
          <w:i w:val="false"/>
          <w:color w:val="000000"/>
          <w:sz w:val="28"/>
        </w:rPr>
        <w:t>             </w:t>
      </w:r>
      <w:r>
        <w:rPr>
          <w:rFonts w:ascii="Times New Roman"/>
          <w:b w:val="false"/>
          <w:i/>
          <w:color w:val="000000"/>
          <w:sz w:val="28"/>
        </w:rPr>
        <w:t>Қ. Әбілмәжінов</w:t>
      </w:r>
    </w:p>
    <w:bookmarkStart w:name="z17" w:id="7"/>
    <w:p>
      <w:pPr>
        <w:spacing w:after="0"/>
        <w:ind w:left="0"/>
        <w:jc w:val="both"/>
      </w:pPr>
      <w:r>
        <w:rPr>
          <w:rFonts w:ascii="Times New Roman"/>
          <w:b w:val="false"/>
          <w:i w:val="false"/>
          <w:color w:val="000000"/>
          <w:sz w:val="28"/>
        </w:rPr>
        <w:t>
2009 жылғы 28 желтоқсандағы</w:t>
      </w:r>
      <w:r>
        <w:br/>
      </w:r>
      <w:r>
        <w:rPr>
          <w:rFonts w:ascii="Times New Roman"/>
          <w:b w:val="false"/>
          <w:i w:val="false"/>
          <w:color w:val="000000"/>
          <w:sz w:val="28"/>
        </w:rPr>
        <w:t>
аудандық мәслихат сессиясының</w:t>
      </w:r>
      <w:r>
        <w:br/>
      </w:r>
      <w:r>
        <w:rPr>
          <w:rFonts w:ascii="Times New Roman"/>
          <w:b w:val="false"/>
          <w:i w:val="false"/>
          <w:color w:val="000000"/>
          <w:sz w:val="28"/>
        </w:rPr>
        <w:t>
№ 18-3 шешіміне 5 қосымша</w:t>
      </w:r>
    </w:p>
    <w:bookmarkEnd w:id="7"/>
    <w:bookmarkStart w:name="z49" w:id="8"/>
    <w:p>
      <w:pPr>
        <w:spacing w:after="0"/>
        <w:ind w:left="0"/>
        <w:jc w:val="left"/>
      </w:pPr>
      <w:r>
        <w:rPr>
          <w:rFonts w:ascii="Times New Roman"/>
          <w:b/>
          <w:i w:val="false"/>
          <w:color w:val="000000"/>
        </w:rPr>
        <w:t xml:space="preserve"> 
2010 жылға арналған жергілікті бюджеттердің орындалуы барысында</w:t>
      </w:r>
      <w:r>
        <w:br/>
      </w:r>
      <w:r>
        <w:rPr>
          <w:rFonts w:ascii="Times New Roman"/>
          <w:b/>
          <w:i w:val="false"/>
          <w:color w:val="000000"/>
        </w:rPr>
        <w:t>
секвестрлеуге жатпайтын жергілікті бюджеттік бағдарламалардың</w:t>
      </w:r>
      <w:r>
        <w:br/>
      </w:r>
      <w:r>
        <w:rPr>
          <w:rFonts w:ascii="Times New Roman"/>
          <w:b/>
          <w:i w:val="false"/>
          <w:color w:val="000000"/>
        </w:rPr>
        <w:t>
тізімі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5"/>
        <w:gridCol w:w="829"/>
        <w:gridCol w:w="903"/>
        <w:gridCol w:w="10633"/>
      </w:tblGrid>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r>
      <w:tr>
        <w:trPr>
          <w:trHeight w:val="34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Мекеме</w:t>
            </w:r>
          </w:p>
        </w:tc>
      </w:tr>
      <w:tr>
        <w:trPr>
          <w:trHeight w:val="34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4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r>
      <w:tr>
        <w:trPr>
          <w:trHeight w:val="45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54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60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 хатшысы</w:t>
      </w:r>
      <w:r>
        <w:rPr>
          <w:rFonts w:ascii="Times New Roman"/>
          <w:b w:val="false"/>
          <w:i w:val="false"/>
          <w:color w:val="000000"/>
          <w:sz w:val="28"/>
        </w:rPr>
        <w:t>                 </w:t>
      </w:r>
      <w:r>
        <w:rPr>
          <w:rFonts w:ascii="Times New Roman"/>
          <w:b w:val="false"/>
          <w:i/>
          <w:color w:val="000000"/>
          <w:sz w:val="28"/>
        </w:rPr>
        <w:t>Қ. Әбілмәжінов</w:t>
      </w:r>
    </w:p>
    <w:bookmarkStart w:name="z18" w:id="9"/>
    <w:p>
      <w:pPr>
        <w:spacing w:after="0"/>
        <w:ind w:left="0"/>
        <w:jc w:val="both"/>
      </w:pPr>
      <w:r>
        <w:rPr>
          <w:rFonts w:ascii="Times New Roman"/>
          <w:b w:val="false"/>
          <w:i w:val="false"/>
          <w:color w:val="000000"/>
          <w:sz w:val="28"/>
        </w:rPr>
        <w:t>
2009 жылғы 28 желтоқсандағы</w:t>
      </w:r>
      <w:r>
        <w:br/>
      </w:r>
      <w:r>
        <w:rPr>
          <w:rFonts w:ascii="Times New Roman"/>
          <w:b w:val="false"/>
          <w:i w:val="false"/>
          <w:color w:val="000000"/>
          <w:sz w:val="28"/>
        </w:rPr>
        <w:t>
аудандық мәслихат сессиясының</w:t>
      </w:r>
      <w:r>
        <w:br/>
      </w:r>
      <w:r>
        <w:rPr>
          <w:rFonts w:ascii="Times New Roman"/>
          <w:b w:val="false"/>
          <w:i w:val="false"/>
          <w:color w:val="000000"/>
          <w:sz w:val="28"/>
        </w:rPr>
        <w:t>
№ 18-3 шешіміне 6 қосымша</w:t>
      </w:r>
    </w:p>
    <w:bookmarkEnd w:id="9"/>
    <w:p>
      <w:pPr>
        <w:spacing w:after="0"/>
        <w:ind w:left="0"/>
        <w:jc w:val="left"/>
      </w:pPr>
      <w:r>
        <w:rPr>
          <w:rFonts w:ascii="Times New Roman"/>
          <w:b/>
          <w:i w:val="false"/>
          <w:color w:val="000000"/>
        </w:rPr>
        <w:t xml:space="preserve"> Қаладағы ауданның, аудандық маңызы бар қаланың, кенттің, ауылдың (селоның), ауылдық (селолық) округтің </w:t>
      </w:r>
      <w:r>
        <w:br/>
      </w:r>
      <w:r>
        <w:rPr>
          <w:rFonts w:ascii="Times New Roman"/>
          <w:b/>
          <w:i w:val="false"/>
          <w:color w:val="000000"/>
        </w:rPr>
        <w:t>
әкімі аппаратының қызметін қамтамасыз ету шығындары </w:t>
      </w:r>
    </w:p>
    <w:p>
      <w:pPr>
        <w:spacing w:after="0"/>
        <w:ind w:left="0"/>
        <w:jc w:val="both"/>
      </w:pPr>
      <w:r>
        <w:rPr>
          <w:rFonts w:ascii="Times New Roman"/>
          <w:b w:val="false"/>
          <w:i w:val="false"/>
          <w:color w:val="ff0000"/>
          <w:sz w:val="28"/>
        </w:rPr>
        <w:t xml:space="preserve">      Ескерту. 6-қосымша жаңа редакцияда - Күршім аудандық мәслихатының 2010.12.14 </w:t>
      </w:r>
      <w:r>
        <w:rPr>
          <w:rFonts w:ascii="Times New Roman"/>
          <w:b w:val="false"/>
          <w:i w:val="false"/>
          <w:color w:val="ff0000"/>
          <w:sz w:val="28"/>
        </w:rPr>
        <w:t>№ 25-2</w:t>
      </w:r>
      <w:r>
        <w:rPr>
          <w:rFonts w:ascii="Times New Roman"/>
          <w:b w:val="false"/>
          <w:i w:val="false"/>
          <w:color w:val="ff0000"/>
          <w:sz w:val="28"/>
        </w:rPr>
        <w:t xml:space="preserve"> (2010 жылғы 1 қаңтардан бастап  </w:t>
      </w:r>
      <w:r>
        <w:rPr>
          <w:rFonts w:ascii="Times New Roman"/>
          <w:b w:val="false"/>
          <w:i w:val="false"/>
          <w:color w:val="ff0000"/>
          <w:sz w:val="28"/>
        </w:rPr>
        <w:t>қолданысқа</w:t>
      </w:r>
      <w:r>
        <w:rPr>
          <w:rFonts w:ascii="Times New Roman"/>
          <w:b w:val="false"/>
          <w:i w:val="false"/>
          <w:color w:val="ff0000"/>
          <w:sz w:val="28"/>
        </w:rPr>
        <w:t>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4833"/>
        <w:gridCol w:w="3193"/>
        <w:gridCol w:w="4293"/>
      </w:tblGrid>
      <w:tr>
        <w:trPr>
          <w:trHeight w:val="30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4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123001000</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123023000</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95585</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7199</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ауылдық округі</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11324</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ауылдық округі</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10647</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округі</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7275</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7344</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Балықшы ауылдық округі</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6714</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 ауылдық округі</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7408</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Қалғұты ауылдық округі</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6674</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Қалжыр ауылдық округі</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7756</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8068</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Маралды ауылдық округі</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6873</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2495</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Сарыөлең ауылдық округі</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7192</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Төскайың ауылдық округі</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8310</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2630</w:t>
            </w:r>
          </w:p>
        </w:tc>
      </w:tr>
    </w:tbl>
    <w:p>
      <w:pPr>
        <w:spacing w:after="0"/>
        <w:ind w:left="0"/>
        <w:jc w:val="both"/>
      </w:pPr>
      <w:r>
        <w:rPr>
          <w:rFonts w:ascii="Times New Roman"/>
          <w:b w:val="false"/>
          <w:i/>
          <w:color w:val="000000"/>
          <w:sz w:val="28"/>
        </w:rPr>
        <w:t>      Аудандық мәслихаттың хатшысы</w:t>
      </w:r>
      <w:r>
        <w:rPr>
          <w:rFonts w:ascii="Times New Roman"/>
          <w:b w:val="false"/>
          <w:i w:val="false"/>
          <w:color w:val="000000"/>
          <w:sz w:val="28"/>
        </w:rPr>
        <w:t>              </w:t>
      </w:r>
      <w:r>
        <w:rPr>
          <w:rFonts w:ascii="Times New Roman"/>
          <w:b w:val="false"/>
          <w:i/>
          <w:color w:val="000000"/>
          <w:sz w:val="28"/>
        </w:rPr>
        <w:t>Қ. Әбілмәжінов</w:t>
      </w:r>
    </w:p>
    <w:bookmarkStart w:name="z19" w:id="10"/>
    <w:p>
      <w:pPr>
        <w:spacing w:after="0"/>
        <w:ind w:left="0"/>
        <w:jc w:val="both"/>
      </w:pPr>
      <w:r>
        <w:rPr>
          <w:rFonts w:ascii="Times New Roman"/>
          <w:b w:val="false"/>
          <w:i w:val="false"/>
          <w:color w:val="000000"/>
          <w:sz w:val="28"/>
        </w:rPr>
        <w:t>
2009 жылғы 28 желтоқсандағы</w:t>
      </w:r>
      <w:r>
        <w:br/>
      </w:r>
      <w:r>
        <w:rPr>
          <w:rFonts w:ascii="Times New Roman"/>
          <w:b w:val="false"/>
          <w:i w:val="false"/>
          <w:color w:val="000000"/>
          <w:sz w:val="28"/>
        </w:rPr>
        <w:t>
аудандық мәслихат сессиясының</w:t>
      </w:r>
      <w:r>
        <w:br/>
      </w:r>
      <w:r>
        <w:rPr>
          <w:rFonts w:ascii="Times New Roman"/>
          <w:b w:val="false"/>
          <w:i w:val="false"/>
          <w:color w:val="000000"/>
          <w:sz w:val="28"/>
        </w:rPr>
        <w:t>
№ 18-3 шешіміне 7 қосымша</w:t>
      </w:r>
    </w:p>
    <w:bookmarkEnd w:id="10"/>
    <w:bookmarkStart w:name="z51" w:id="11"/>
    <w:p>
      <w:pPr>
        <w:spacing w:after="0"/>
        <w:ind w:left="0"/>
        <w:jc w:val="left"/>
      </w:pPr>
      <w:r>
        <w:rPr>
          <w:rFonts w:ascii="Times New Roman"/>
          <w:b/>
          <w:i w:val="false"/>
          <w:color w:val="000000"/>
        </w:rPr>
        <w:t xml:space="preserve"> 
Елді мекендерді сумен жабдықтауды ұйымдастыру шығындары</w:t>
      </w:r>
    </w:p>
    <w:bookmarkEnd w:id="11"/>
    <w:p>
      <w:pPr>
        <w:spacing w:after="0"/>
        <w:ind w:left="0"/>
        <w:jc w:val="both"/>
      </w:pPr>
      <w:r>
        <w:rPr>
          <w:rFonts w:ascii="Times New Roman"/>
          <w:b w:val="false"/>
          <w:i w:val="false"/>
          <w:color w:val="ff0000"/>
          <w:sz w:val="28"/>
        </w:rPr>
        <w:t xml:space="preserve">      Ескерту. 7-қосымша жаңа редакцияда - Күршім аудандық мәслихатының 2010.11.04 </w:t>
      </w:r>
      <w:r>
        <w:rPr>
          <w:rFonts w:ascii="Times New Roman"/>
          <w:b w:val="false"/>
          <w:i w:val="false"/>
          <w:color w:val="ff0000"/>
          <w:sz w:val="28"/>
        </w:rPr>
        <w:t>№ 24-4</w:t>
      </w:r>
      <w:r>
        <w:rPr>
          <w:rFonts w:ascii="Times New Roman"/>
          <w:b w:val="false"/>
          <w:i w:val="false"/>
          <w:color w:val="ff0000"/>
          <w:sz w:val="28"/>
        </w:rPr>
        <w:t xml:space="preserve"> (2010 жылғы 1 қаңтардан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
        <w:gridCol w:w="10323"/>
        <w:gridCol w:w="3028"/>
      </w:tblGrid>
      <w:tr>
        <w:trPr>
          <w:trHeight w:val="3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w:t>
            </w:r>
          </w:p>
        </w:tc>
      </w:tr>
      <w:tr>
        <w:trPr>
          <w:trHeight w:val="3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ауылдық округі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ауылдық округі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округі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Балықшы ауылдық округі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 ауылдық округі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3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Қалғұты ауылдық округі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r>
      <w:tr>
        <w:trPr>
          <w:trHeight w:val="3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Қалжыр ауылдық округі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Маралды ауылдық округі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3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Сарыөлең ауылдық округі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Төсқайың ауылдық округі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Аудандық мәслихаттың хатшысы</w:t>
      </w:r>
      <w:r>
        <w:rPr>
          <w:rFonts w:ascii="Times New Roman"/>
          <w:b w:val="false"/>
          <w:i w:val="false"/>
          <w:color w:val="000000"/>
          <w:sz w:val="28"/>
        </w:rPr>
        <w:t>               </w:t>
      </w:r>
      <w:r>
        <w:rPr>
          <w:rFonts w:ascii="Times New Roman"/>
          <w:b w:val="false"/>
          <w:i/>
          <w:color w:val="000000"/>
          <w:sz w:val="28"/>
        </w:rPr>
        <w:t>Қ. Әбілмәжінов</w:t>
      </w:r>
    </w:p>
    <w:bookmarkStart w:name="z20" w:id="12"/>
    <w:p>
      <w:pPr>
        <w:spacing w:after="0"/>
        <w:ind w:left="0"/>
        <w:jc w:val="both"/>
      </w:pPr>
      <w:r>
        <w:rPr>
          <w:rFonts w:ascii="Times New Roman"/>
          <w:b w:val="false"/>
          <w:i w:val="false"/>
          <w:color w:val="000000"/>
          <w:sz w:val="28"/>
        </w:rPr>
        <w:t>
2009 жылғы 28 желтоқсандағы</w:t>
      </w:r>
      <w:r>
        <w:br/>
      </w:r>
      <w:r>
        <w:rPr>
          <w:rFonts w:ascii="Times New Roman"/>
          <w:b w:val="false"/>
          <w:i w:val="false"/>
          <w:color w:val="000000"/>
          <w:sz w:val="28"/>
        </w:rPr>
        <w:t>
аудандық мәслихат сессиясының</w:t>
      </w:r>
      <w:r>
        <w:br/>
      </w:r>
      <w:r>
        <w:rPr>
          <w:rFonts w:ascii="Times New Roman"/>
          <w:b w:val="false"/>
          <w:i w:val="false"/>
          <w:color w:val="000000"/>
          <w:sz w:val="28"/>
        </w:rPr>
        <w:t>
№ 18-3 шешіміне 8 қосымша</w:t>
      </w:r>
    </w:p>
    <w:bookmarkEnd w:id="12"/>
    <w:bookmarkStart w:name="z52" w:id="13"/>
    <w:p>
      <w:pPr>
        <w:spacing w:after="0"/>
        <w:ind w:left="0"/>
        <w:jc w:val="left"/>
      </w:pPr>
      <w:r>
        <w:rPr>
          <w:rFonts w:ascii="Times New Roman"/>
          <w:b/>
          <w:i w:val="false"/>
          <w:color w:val="000000"/>
        </w:rPr>
        <w:t xml:space="preserve"> 
Елді мекендерде көшелерді жарықтандыру шығындары</w:t>
      </w:r>
    </w:p>
    <w:bookmarkEnd w:id="13"/>
    <w:p>
      <w:pPr>
        <w:spacing w:after="0"/>
        <w:ind w:left="0"/>
        <w:jc w:val="both"/>
      </w:pPr>
      <w:r>
        <w:rPr>
          <w:rFonts w:ascii="Times New Roman"/>
          <w:b w:val="false"/>
          <w:i w:val="false"/>
          <w:color w:val="ff0000"/>
          <w:sz w:val="28"/>
        </w:rPr>
        <w:t xml:space="preserve">      Ескерту. 8-қосымша жаңа редакцияда - Күршім аудандық мәслихатының 2010.11.04 </w:t>
      </w:r>
      <w:r>
        <w:rPr>
          <w:rFonts w:ascii="Times New Roman"/>
          <w:b w:val="false"/>
          <w:i w:val="false"/>
          <w:color w:val="ff0000"/>
          <w:sz w:val="28"/>
        </w:rPr>
        <w:t>№ 24-4</w:t>
      </w:r>
      <w:r>
        <w:rPr>
          <w:rFonts w:ascii="Times New Roman"/>
          <w:b w:val="false"/>
          <w:i w:val="false"/>
          <w:color w:val="ff0000"/>
          <w:sz w:val="28"/>
        </w:rPr>
        <w:t xml:space="preserve"> (2010 жылғы 1 қаңтардан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
        <w:gridCol w:w="10385"/>
        <w:gridCol w:w="2966"/>
      </w:tblGrid>
      <w:tr>
        <w:trPr>
          <w:trHeight w:val="3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17037</w:t>
            </w:r>
          </w:p>
        </w:tc>
      </w:tr>
      <w:tr>
        <w:trPr>
          <w:trHeight w:val="3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ауылдық округі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4440</w:t>
            </w:r>
          </w:p>
        </w:tc>
      </w:tr>
      <w:tr>
        <w:trPr>
          <w:trHeight w:val="3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ауылдық округі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3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округі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w:t>
            </w:r>
          </w:p>
        </w:tc>
      </w:tr>
      <w:tr>
        <w:trPr>
          <w:trHeight w:val="3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w:t>
            </w:r>
          </w:p>
        </w:tc>
      </w:tr>
      <w:tr>
        <w:trPr>
          <w:trHeight w:val="3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Балықшы ауылдық округі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w:t>
            </w:r>
          </w:p>
        </w:tc>
      </w:tr>
      <w:tr>
        <w:trPr>
          <w:trHeight w:val="3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 ауылдық округі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w:t>
            </w:r>
          </w:p>
        </w:tc>
      </w:tr>
      <w:tr>
        <w:trPr>
          <w:trHeight w:val="3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Қалғұты ауылдық округі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w:t>
            </w:r>
          </w:p>
        </w:tc>
      </w:tr>
      <w:tr>
        <w:trPr>
          <w:trHeight w:val="3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Қалжыр ауылдық округі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w:t>
            </w:r>
          </w:p>
        </w:tc>
      </w:tr>
      <w:tr>
        <w:trPr>
          <w:trHeight w:val="3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w:t>
            </w:r>
          </w:p>
        </w:tc>
      </w:tr>
      <w:tr>
        <w:trPr>
          <w:trHeight w:val="3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Маралды ауылдық округі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w:t>
            </w:r>
          </w:p>
        </w:tc>
      </w:tr>
      <w:tr>
        <w:trPr>
          <w:trHeight w:val="3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Сарыөлең ауылдық округі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w:t>
            </w:r>
          </w:p>
        </w:tc>
      </w:tr>
      <w:tr>
        <w:trPr>
          <w:trHeight w:val="3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Төсқайың ауылдық округі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w:t>
            </w:r>
          </w:p>
        </w:tc>
      </w:tr>
    </w:tbl>
    <w:p>
      <w:pPr>
        <w:spacing w:after="0"/>
        <w:ind w:left="0"/>
        <w:jc w:val="both"/>
      </w:pPr>
      <w:r>
        <w:rPr>
          <w:rFonts w:ascii="Times New Roman"/>
          <w:b w:val="false"/>
          <w:i/>
          <w:color w:val="000000"/>
          <w:sz w:val="28"/>
        </w:rPr>
        <w:t>      Аудандық мәслихаттың хатшысы</w:t>
      </w:r>
      <w:r>
        <w:rPr>
          <w:rFonts w:ascii="Times New Roman"/>
          <w:b w:val="false"/>
          <w:i w:val="false"/>
          <w:color w:val="000000"/>
          <w:sz w:val="28"/>
        </w:rPr>
        <w:t>               </w:t>
      </w:r>
      <w:r>
        <w:rPr>
          <w:rFonts w:ascii="Times New Roman"/>
          <w:b w:val="false"/>
          <w:i/>
          <w:color w:val="000000"/>
          <w:sz w:val="28"/>
        </w:rPr>
        <w:t>Қ. Әбілмәжінов</w:t>
      </w:r>
    </w:p>
    <w:bookmarkStart w:name="z21" w:id="14"/>
    <w:p>
      <w:pPr>
        <w:spacing w:after="0"/>
        <w:ind w:left="0"/>
        <w:jc w:val="both"/>
      </w:pPr>
      <w:r>
        <w:rPr>
          <w:rFonts w:ascii="Times New Roman"/>
          <w:b w:val="false"/>
          <w:i w:val="false"/>
          <w:color w:val="000000"/>
          <w:sz w:val="28"/>
        </w:rPr>
        <w:t>
2009 жылғы 28 желтоқсандағы</w:t>
      </w:r>
      <w:r>
        <w:br/>
      </w:r>
      <w:r>
        <w:rPr>
          <w:rFonts w:ascii="Times New Roman"/>
          <w:b w:val="false"/>
          <w:i w:val="false"/>
          <w:color w:val="000000"/>
          <w:sz w:val="28"/>
        </w:rPr>
        <w:t>
аудандық мәслихат сессиясының</w:t>
      </w:r>
      <w:r>
        <w:br/>
      </w:r>
      <w:r>
        <w:rPr>
          <w:rFonts w:ascii="Times New Roman"/>
          <w:b w:val="false"/>
          <w:i w:val="false"/>
          <w:color w:val="000000"/>
          <w:sz w:val="28"/>
        </w:rPr>
        <w:t>
№ 18-3 шешіміне 9 қосымша</w:t>
      </w:r>
    </w:p>
    <w:bookmarkEnd w:id="14"/>
    <w:bookmarkStart w:name="z53" w:id="15"/>
    <w:p>
      <w:pPr>
        <w:spacing w:after="0"/>
        <w:ind w:left="0"/>
        <w:jc w:val="left"/>
      </w:pPr>
      <w:r>
        <w:rPr>
          <w:rFonts w:ascii="Times New Roman"/>
          <w:b/>
          <w:i w:val="false"/>
          <w:color w:val="000000"/>
        </w:rPr>
        <w:t xml:space="preserve"> 
Елді мекендердің санитариясын қамтамасыз ету шығындары</w:t>
      </w:r>
    </w:p>
    <w:bookmarkEnd w:id="15"/>
    <w:p>
      <w:pPr>
        <w:spacing w:after="0"/>
        <w:ind w:left="0"/>
        <w:jc w:val="both"/>
      </w:pPr>
      <w:r>
        <w:rPr>
          <w:rFonts w:ascii="Times New Roman"/>
          <w:b w:val="false"/>
          <w:i w:val="false"/>
          <w:color w:val="ff0000"/>
          <w:sz w:val="28"/>
        </w:rPr>
        <w:t xml:space="preserve">      Ескерту. 9-қосымша жаңа редакцияда - Күршім аудандық мәслихатының 2010.11.04 </w:t>
      </w:r>
      <w:r>
        <w:rPr>
          <w:rFonts w:ascii="Times New Roman"/>
          <w:b w:val="false"/>
          <w:i w:val="false"/>
          <w:color w:val="ff0000"/>
          <w:sz w:val="28"/>
        </w:rPr>
        <w:t>№ 24-4</w:t>
      </w:r>
      <w:r>
        <w:rPr>
          <w:rFonts w:ascii="Times New Roman"/>
          <w:b w:val="false"/>
          <w:i w:val="false"/>
          <w:color w:val="ff0000"/>
          <w:sz w:val="28"/>
        </w:rPr>
        <w:t xml:space="preserve"> (2010 жылғы 1 қаңтардан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
        <w:gridCol w:w="10364"/>
        <w:gridCol w:w="2966"/>
      </w:tblGrid>
      <w:tr>
        <w:trPr>
          <w:trHeight w:val="3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10649</w:t>
            </w:r>
          </w:p>
        </w:tc>
      </w:tr>
      <w:tr>
        <w:trPr>
          <w:trHeight w:val="3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ауылдық округі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w:t>
            </w:r>
          </w:p>
        </w:tc>
      </w:tr>
      <w:tr>
        <w:trPr>
          <w:trHeight w:val="3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ауылдық округі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w:t>
            </w:r>
          </w:p>
        </w:tc>
      </w:tr>
      <w:tr>
        <w:trPr>
          <w:trHeight w:val="3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округі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w:t>
            </w:r>
          </w:p>
        </w:tc>
      </w:tr>
      <w:tr>
        <w:trPr>
          <w:trHeight w:val="3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r>
      <w:tr>
        <w:trPr>
          <w:trHeight w:val="3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Балықшы ауылдық округі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w:t>
            </w:r>
          </w:p>
        </w:tc>
      </w:tr>
      <w:tr>
        <w:trPr>
          <w:trHeight w:val="3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 ауылдық округі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w:t>
            </w:r>
          </w:p>
        </w:tc>
      </w:tr>
      <w:tr>
        <w:trPr>
          <w:trHeight w:val="3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Қалғұты ауылдық округі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w:t>
            </w:r>
          </w:p>
        </w:tc>
      </w:tr>
      <w:tr>
        <w:trPr>
          <w:trHeight w:val="3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Қалжыр ауылдық округі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w:t>
            </w:r>
          </w:p>
        </w:tc>
      </w:tr>
      <w:tr>
        <w:trPr>
          <w:trHeight w:val="3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w:t>
            </w:r>
          </w:p>
        </w:tc>
      </w:tr>
      <w:tr>
        <w:trPr>
          <w:trHeight w:val="3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Маралды ауылдық округі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w:t>
            </w:r>
          </w:p>
        </w:tc>
      </w:tr>
      <w:tr>
        <w:trPr>
          <w:trHeight w:val="3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Сарыөлең ауылдық округі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p>
        </w:tc>
      </w:tr>
      <w:tr>
        <w:trPr>
          <w:trHeight w:val="3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Төсқайың ауылдық округі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w:t>
            </w:r>
          </w:p>
        </w:tc>
      </w:tr>
    </w:tbl>
    <w:p>
      <w:pPr>
        <w:spacing w:after="0"/>
        <w:ind w:left="0"/>
        <w:jc w:val="both"/>
      </w:pPr>
      <w:r>
        <w:rPr>
          <w:rFonts w:ascii="Times New Roman"/>
          <w:b w:val="false"/>
          <w:i/>
          <w:color w:val="000000"/>
          <w:sz w:val="28"/>
        </w:rPr>
        <w:t>      Аудандық мәслихаттың хатшысы</w:t>
      </w:r>
      <w:r>
        <w:rPr>
          <w:rFonts w:ascii="Times New Roman"/>
          <w:b w:val="false"/>
          <w:i w:val="false"/>
          <w:color w:val="000000"/>
          <w:sz w:val="28"/>
        </w:rPr>
        <w:t>               </w:t>
      </w:r>
      <w:r>
        <w:rPr>
          <w:rFonts w:ascii="Times New Roman"/>
          <w:b w:val="false"/>
          <w:i/>
          <w:color w:val="000000"/>
          <w:sz w:val="28"/>
        </w:rPr>
        <w:t>Қ. Әбілмәжінов</w:t>
      </w:r>
    </w:p>
    <w:bookmarkStart w:name="z22" w:id="16"/>
    <w:p>
      <w:pPr>
        <w:spacing w:after="0"/>
        <w:ind w:left="0"/>
        <w:jc w:val="both"/>
      </w:pPr>
      <w:r>
        <w:rPr>
          <w:rFonts w:ascii="Times New Roman"/>
          <w:b w:val="false"/>
          <w:i w:val="false"/>
          <w:color w:val="000000"/>
          <w:sz w:val="28"/>
        </w:rPr>
        <w:t>
2009 жылғы 28 желтоқсандағы</w:t>
      </w:r>
      <w:r>
        <w:br/>
      </w:r>
      <w:r>
        <w:rPr>
          <w:rFonts w:ascii="Times New Roman"/>
          <w:b w:val="false"/>
          <w:i w:val="false"/>
          <w:color w:val="000000"/>
          <w:sz w:val="28"/>
        </w:rPr>
        <w:t>
аудандық мәслихат сессиясының</w:t>
      </w:r>
      <w:r>
        <w:br/>
      </w:r>
      <w:r>
        <w:rPr>
          <w:rFonts w:ascii="Times New Roman"/>
          <w:b w:val="false"/>
          <w:i w:val="false"/>
          <w:color w:val="000000"/>
          <w:sz w:val="28"/>
        </w:rPr>
        <w:t>
№ 18-3 шешіміне 10 қосымша</w:t>
      </w:r>
    </w:p>
    <w:bookmarkEnd w:id="16"/>
    <w:bookmarkStart w:name="z54" w:id="17"/>
    <w:p>
      <w:pPr>
        <w:spacing w:after="0"/>
        <w:ind w:left="0"/>
        <w:jc w:val="left"/>
      </w:pPr>
      <w:r>
        <w:rPr>
          <w:rFonts w:ascii="Times New Roman"/>
          <w:b/>
          <w:i w:val="false"/>
          <w:color w:val="000000"/>
        </w:rPr>
        <w:t xml:space="preserve"> 
Жерлеу орындарын күтіп ұстау және туысы жоқ адамдарды жерлеу</w:t>
      </w:r>
      <w:r>
        <w:br/>
      </w:r>
      <w:r>
        <w:rPr>
          <w:rFonts w:ascii="Times New Roman"/>
          <w:b/>
          <w:i w:val="false"/>
          <w:color w:val="000000"/>
        </w:rPr>
        <w:t>
шығындары</w:t>
      </w:r>
    </w:p>
    <w:bookmarkEnd w:id="17"/>
    <w:p>
      <w:pPr>
        <w:spacing w:after="0"/>
        <w:ind w:left="0"/>
        <w:jc w:val="both"/>
      </w:pPr>
      <w:r>
        <w:rPr>
          <w:rFonts w:ascii="Times New Roman"/>
          <w:b w:val="false"/>
          <w:i w:val="false"/>
          <w:color w:val="ff0000"/>
          <w:sz w:val="28"/>
        </w:rPr>
        <w:t xml:space="preserve">      Ескерту. 10-қосымша жаңа редакцияда - Күршім аудандық мәслихатының 2010.11.04 </w:t>
      </w:r>
      <w:r>
        <w:rPr>
          <w:rFonts w:ascii="Times New Roman"/>
          <w:b w:val="false"/>
          <w:i w:val="false"/>
          <w:color w:val="ff0000"/>
          <w:sz w:val="28"/>
        </w:rPr>
        <w:t>№ 24-4</w:t>
      </w:r>
      <w:r>
        <w:rPr>
          <w:rFonts w:ascii="Times New Roman"/>
          <w:b w:val="false"/>
          <w:i w:val="false"/>
          <w:color w:val="ff0000"/>
          <w:sz w:val="28"/>
        </w:rPr>
        <w:t xml:space="preserve"> (2010 жылғы 1 қаңтардан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
        <w:gridCol w:w="10490"/>
        <w:gridCol w:w="2924"/>
      </w:tblGrid>
      <w:tr>
        <w:trPr>
          <w:trHeight w:val="315"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15"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ауылдық округі</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r>
      <w:tr>
        <w:trPr>
          <w:trHeight w:val="315"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ауылдық округі</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315"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 ауылдық округі</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p>
      <w:pPr>
        <w:spacing w:after="0"/>
        <w:ind w:left="0"/>
        <w:jc w:val="both"/>
      </w:pPr>
      <w:r>
        <w:rPr>
          <w:rFonts w:ascii="Times New Roman"/>
          <w:b w:val="false"/>
          <w:i/>
          <w:color w:val="000000"/>
          <w:sz w:val="28"/>
        </w:rPr>
        <w:t>      Аудандық мәслихаттың хатшысы</w:t>
      </w:r>
      <w:r>
        <w:rPr>
          <w:rFonts w:ascii="Times New Roman"/>
          <w:b w:val="false"/>
          <w:i w:val="false"/>
          <w:color w:val="000000"/>
          <w:sz w:val="28"/>
        </w:rPr>
        <w:t>               </w:t>
      </w:r>
      <w:r>
        <w:rPr>
          <w:rFonts w:ascii="Times New Roman"/>
          <w:b w:val="false"/>
          <w:i/>
          <w:color w:val="000000"/>
          <w:sz w:val="28"/>
        </w:rPr>
        <w:t>Қ. Әбілмәжінов</w:t>
      </w:r>
    </w:p>
    <w:bookmarkStart w:name="z23" w:id="18"/>
    <w:p>
      <w:pPr>
        <w:spacing w:after="0"/>
        <w:ind w:left="0"/>
        <w:jc w:val="both"/>
      </w:pPr>
      <w:r>
        <w:rPr>
          <w:rFonts w:ascii="Times New Roman"/>
          <w:b w:val="false"/>
          <w:i w:val="false"/>
          <w:color w:val="000000"/>
          <w:sz w:val="28"/>
        </w:rPr>
        <w:t>
2009 жылғы 28 желтоқсандағы</w:t>
      </w:r>
      <w:r>
        <w:br/>
      </w:r>
      <w:r>
        <w:rPr>
          <w:rFonts w:ascii="Times New Roman"/>
          <w:b w:val="false"/>
          <w:i w:val="false"/>
          <w:color w:val="000000"/>
          <w:sz w:val="28"/>
        </w:rPr>
        <w:t>
аудандық мәслихат сессиясының</w:t>
      </w:r>
      <w:r>
        <w:br/>
      </w:r>
      <w:r>
        <w:rPr>
          <w:rFonts w:ascii="Times New Roman"/>
          <w:b w:val="false"/>
          <w:i w:val="false"/>
          <w:color w:val="000000"/>
          <w:sz w:val="28"/>
        </w:rPr>
        <w:t>
№ 18-3 шешіміне 11 қосымша</w:t>
      </w:r>
    </w:p>
    <w:bookmarkEnd w:id="18"/>
    <w:bookmarkStart w:name="z55" w:id="19"/>
    <w:p>
      <w:pPr>
        <w:spacing w:after="0"/>
        <w:ind w:left="0"/>
        <w:jc w:val="left"/>
      </w:pPr>
      <w:r>
        <w:rPr>
          <w:rFonts w:ascii="Times New Roman"/>
          <w:b/>
          <w:i w:val="false"/>
          <w:color w:val="000000"/>
        </w:rPr>
        <w:t xml:space="preserve"> 
Елді мекендердің абаттандыру мен көгалдандыру шығындары</w:t>
      </w:r>
    </w:p>
    <w:bookmarkEnd w:id="19"/>
    <w:p>
      <w:pPr>
        <w:spacing w:after="0"/>
        <w:ind w:left="0"/>
        <w:jc w:val="both"/>
      </w:pPr>
      <w:r>
        <w:rPr>
          <w:rFonts w:ascii="Times New Roman"/>
          <w:b w:val="false"/>
          <w:i w:val="false"/>
          <w:color w:val="ff0000"/>
          <w:sz w:val="28"/>
        </w:rPr>
        <w:t xml:space="preserve">      Ескерту. 11-қосымша жаңа редакцияда - Күршім аудандық мәслихатының 2010.11.04 </w:t>
      </w:r>
      <w:r>
        <w:rPr>
          <w:rFonts w:ascii="Times New Roman"/>
          <w:b w:val="false"/>
          <w:i w:val="false"/>
          <w:color w:val="ff0000"/>
          <w:sz w:val="28"/>
        </w:rPr>
        <w:t>№ 24-4</w:t>
      </w:r>
      <w:r>
        <w:rPr>
          <w:rFonts w:ascii="Times New Roman"/>
          <w:b w:val="false"/>
          <w:i w:val="false"/>
          <w:color w:val="ff0000"/>
          <w:sz w:val="28"/>
        </w:rPr>
        <w:t xml:space="preserve"> (2010 жылғы 1 қаңтардан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
        <w:gridCol w:w="10406"/>
        <w:gridCol w:w="2945"/>
      </w:tblGrid>
      <w:tr>
        <w:trPr>
          <w:trHeight w:val="3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w:t>
            </w:r>
          </w:p>
        </w:tc>
      </w:tr>
      <w:tr>
        <w:trPr>
          <w:trHeight w:val="3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ауылдық округі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r>
      <w:tr>
        <w:trPr>
          <w:trHeight w:val="3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ауылдық округі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округі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Балықшы ауылдық округі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3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 ауылдық округі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Қалғұты ауылдық округі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3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Қалжыр ауылдық округі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Маралды ауылдық округі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Сарыөлең ауылдық округі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1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Төсқайың ауылдық округі</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bl>
    <w:p>
      <w:pPr>
        <w:spacing w:after="0"/>
        <w:ind w:left="0"/>
        <w:jc w:val="both"/>
      </w:pPr>
      <w:r>
        <w:rPr>
          <w:rFonts w:ascii="Times New Roman"/>
          <w:b w:val="false"/>
          <w:i/>
          <w:color w:val="000000"/>
          <w:sz w:val="28"/>
        </w:rPr>
        <w:t>      Аудандық мәслихаттың хатшысы</w:t>
      </w:r>
      <w:r>
        <w:rPr>
          <w:rFonts w:ascii="Times New Roman"/>
          <w:b w:val="false"/>
          <w:i w:val="false"/>
          <w:color w:val="000000"/>
          <w:sz w:val="28"/>
        </w:rPr>
        <w:t>                   </w:t>
      </w:r>
      <w:r>
        <w:rPr>
          <w:rFonts w:ascii="Times New Roman"/>
          <w:b w:val="false"/>
          <w:i/>
          <w:color w:val="000000"/>
          <w:sz w:val="28"/>
        </w:rPr>
        <w:t>Қ. Әбілмәжінов</w:t>
      </w:r>
    </w:p>
    <w:bookmarkStart w:name="z24" w:id="20"/>
    <w:p>
      <w:pPr>
        <w:spacing w:after="0"/>
        <w:ind w:left="0"/>
        <w:jc w:val="both"/>
      </w:pPr>
      <w:r>
        <w:rPr>
          <w:rFonts w:ascii="Times New Roman"/>
          <w:b w:val="false"/>
          <w:i w:val="false"/>
          <w:color w:val="000000"/>
          <w:sz w:val="28"/>
        </w:rPr>
        <w:t>
2009 жылғы 28 желтоқсандағы</w:t>
      </w:r>
      <w:r>
        <w:br/>
      </w:r>
      <w:r>
        <w:rPr>
          <w:rFonts w:ascii="Times New Roman"/>
          <w:b w:val="false"/>
          <w:i w:val="false"/>
          <w:color w:val="000000"/>
          <w:sz w:val="28"/>
        </w:rPr>
        <w:t>
аудандық мәслихат сессиясының</w:t>
      </w:r>
      <w:r>
        <w:br/>
      </w:r>
      <w:r>
        <w:rPr>
          <w:rFonts w:ascii="Times New Roman"/>
          <w:b w:val="false"/>
          <w:i w:val="false"/>
          <w:color w:val="000000"/>
          <w:sz w:val="28"/>
        </w:rPr>
        <w:t>
№ 18-3 шешіміне 12 қосымша</w:t>
      </w:r>
    </w:p>
    <w:bookmarkEnd w:id="20"/>
    <w:p>
      <w:pPr>
        <w:spacing w:after="0"/>
        <w:ind w:left="0"/>
        <w:jc w:val="left"/>
      </w:pPr>
      <w:r>
        <w:rPr>
          <w:rFonts w:ascii="Times New Roman"/>
          <w:b/>
          <w:i w:val="false"/>
          <w:color w:val="000000"/>
        </w:rPr>
        <w:t xml:space="preserve"> Өңірлік жұмыспен қамту және кадрларды қайта даярлау</w:t>
      </w:r>
      <w:r>
        <w:br/>
      </w:r>
      <w:r>
        <w:rPr>
          <w:rFonts w:ascii="Times New Roman"/>
          <w:b/>
          <w:i w:val="false"/>
          <w:color w:val="000000"/>
        </w:rPr>
        <w:t>
стратегиясын іске асыру шеңберінде ауылдарда (селоларда),</w:t>
      </w:r>
      <w:r>
        <w:br/>
      </w:r>
      <w:r>
        <w:rPr>
          <w:rFonts w:ascii="Times New Roman"/>
          <w:b/>
          <w:i w:val="false"/>
          <w:color w:val="000000"/>
        </w:rPr>
        <w:t>
ауылдық (селолық) округтерде әлеуметтік жобаларды қаржыландыру</w:t>
      </w:r>
    </w:p>
    <w:p>
      <w:pPr>
        <w:spacing w:after="0"/>
        <w:ind w:left="0"/>
        <w:jc w:val="both"/>
      </w:pPr>
      <w:r>
        <w:rPr>
          <w:rFonts w:ascii="Times New Roman"/>
          <w:b w:val="false"/>
          <w:i w:val="false"/>
          <w:color w:val="ff0000"/>
          <w:sz w:val="28"/>
        </w:rPr>
        <w:t xml:space="preserve">    Ескерту. Шешім 12-қосымшамен толықтырылды - Күршім аудандық мәслихатының 2010.01.18 </w:t>
      </w:r>
      <w:r>
        <w:rPr>
          <w:rFonts w:ascii="Times New Roman"/>
          <w:b w:val="false"/>
          <w:i w:val="false"/>
          <w:color w:val="ff0000"/>
          <w:sz w:val="28"/>
        </w:rPr>
        <w:t>№ 19-2</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5-тармақтан</w:t>
      </w:r>
      <w:r>
        <w:rPr>
          <w:rFonts w:ascii="Times New Roman"/>
          <w:b w:val="false"/>
          <w:i w:val="false"/>
          <w:color w:val="ff0000"/>
          <w:sz w:val="28"/>
        </w:rPr>
        <w:t xml:space="preserve"> қараңыз) шешімімен; 12-қосымша жаңа редакцияда - Күршім аудандық мәслихатының 2010.07.29 </w:t>
      </w:r>
      <w:r>
        <w:rPr>
          <w:rFonts w:ascii="Times New Roman"/>
          <w:b w:val="false"/>
          <w:i w:val="false"/>
          <w:color w:val="ff0000"/>
          <w:sz w:val="28"/>
        </w:rPr>
        <w:t>№ 23-6</w:t>
      </w:r>
      <w:r>
        <w:rPr>
          <w:rFonts w:ascii="Times New Roman"/>
          <w:b w:val="false"/>
          <w:i w:val="false"/>
          <w:color w:val="ff0000"/>
          <w:sz w:val="28"/>
        </w:rPr>
        <w:t xml:space="preserve"> (2010 жылғы 1 қаңтардан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6"/>
        <w:gridCol w:w="8595"/>
        <w:gridCol w:w="2345"/>
        <w:gridCol w:w="2304"/>
      </w:tblGrid>
      <w:tr>
        <w:trPr>
          <w:trHeight w:val="315" w:hRule="atLeast"/>
        </w:trPr>
        <w:tc>
          <w:tcPr>
            <w:tcW w:w="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123019027</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123019029</w:t>
            </w:r>
          </w:p>
        </w:tc>
      </w:tr>
      <w:tr>
        <w:trPr>
          <w:trHeight w:val="31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28440</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9193</w:t>
            </w:r>
          </w:p>
        </w:tc>
      </w:tr>
      <w:tr>
        <w:trPr>
          <w:trHeight w:val="31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ауылдық округі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9940</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3590</w:t>
            </w:r>
          </w:p>
        </w:tc>
      </w:tr>
      <w:tr>
        <w:trPr>
          <w:trHeight w:val="31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округі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1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1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Балықшы ауылдық округі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1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 ауылдық округі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31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Қалғұты ауылдық округі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1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Қалжыр ауылдық округі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r>
      <w:tr>
        <w:trPr>
          <w:trHeight w:val="31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r>
      <w:tr>
        <w:trPr>
          <w:trHeight w:val="31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Маралды ауылдық округі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1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Сарыөлең ауылдық округі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r>
      <w:tr>
        <w:trPr>
          <w:trHeight w:val="31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Төсқайың ауылдық округі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w:t>
            </w:r>
          </w:p>
        </w:tc>
      </w:tr>
    </w:tbl>
    <w:p>
      <w:pPr>
        <w:spacing w:after="0"/>
        <w:ind w:left="0"/>
        <w:jc w:val="both"/>
      </w:pPr>
      <w:r>
        <w:rPr>
          <w:rFonts w:ascii="Times New Roman"/>
          <w:b w:val="false"/>
          <w:i/>
          <w:color w:val="000000"/>
          <w:sz w:val="28"/>
        </w:rPr>
        <w:t>      Аудандық мәслихаттың хатшысы         Қ. Әбілмәжінов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