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f9c3" w14:textId="9a7f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2009 жылғы 29 желтоқсандағы N 19-2 шешімі. Шығыс Қазақстан облысы Әділет департаментінің Көкпекті аудандық әділет басқармасында 2010 жылғы 10 қаңтарда N 5-15-64 тіркелді. Қолданылу мерзімінің өтуіне байланысты күші жойылды (Көкпекті аудандық мәслихатының 2010 жылғы 29 желтоқсандағы N 243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(Көкпекті аудандық мәслихатының 2010.12.29 N 243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«2008-2010 жылдарға арналған республикалық және облыстық бюджеттер, республикалық маңызы бар қала, астана бюджеттері арасындағы жалпы сипаттағы трансферттердің көлемі туралы» </w:t>
      </w:r>
      <w:r>
        <w:rPr>
          <w:rFonts w:ascii="Times New Roman"/>
          <w:b w:val="false"/>
          <w:i w:val="false"/>
          <w:color w:val="000000"/>
          <w:sz w:val="28"/>
        </w:rPr>
        <w:t>Заңына</w:t>
      </w:r>
      <w:r>
        <w:rPr>
          <w:rFonts w:ascii="Times New Roman"/>
          <w:b w:val="false"/>
          <w:i w:val="false"/>
          <w:color w:val="000000"/>
          <w:sz w:val="28"/>
        </w:rPr>
        <w:t xml:space="preserve">, Шығыс Қазақстан облыстық мәслихатының 2007 жылғы 14 желтоқсандағы «2008-2010 жылдарға арналған облыстық бюджет пен облыстың қалалары мен аудандарының бюджетттері арасындағы жалпы сипаттағы трансферттердің көлемі туралы» № 3/29-IV сессия шешіміне сәйкес, Көкпекті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1) кірістер – 2629217,8 мың теңге, соның ішінде:</w:t>
      </w:r>
      <w:r>
        <w:br/>
      </w:r>
      <w:r>
        <w:rPr>
          <w:rFonts w:ascii="Times New Roman"/>
          <w:b w:val="false"/>
          <w:i w:val="false"/>
          <w:color w:val="000000"/>
          <w:sz w:val="28"/>
        </w:rPr>
        <w:t>
      салықтық түсімдер – 311478,0 мың теңге;</w:t>
      </w:r>
      <w:r>
        <w:br/>
      </w:r>
      <w:r>
        <w:rPr>
          <w:rFonts w:ascii="Times New Roman"/>
          <w:b w:val="false"/>
          <w:i w:val="false"/>
          <w:color w:val="000000"/>
          <w:sz w:val="28"/>
        </w:rPr>
        <w:t>
      салықтық емес түсімдер – 4150,0 мың теңге;</w:t>
      </w:r>
      <w:r>
        <w:br/>
      </w:r>
      <w:r>
        <w:rPr>
          <w:rFonts w:ascii="Times New Roman"/>
          <w:b w:val="false"/>
          <w:i w:val="false"/>
          <w:color w:val="000000"/>
          <w:sz w:val="28"/>
        </w:rPr>
        <w:t>
      негізгі капиталдан түсетін түсімдер – 10933,0 мың теңге;</w:t>
      </w:r>
      <w:r>
        <w:br/>
      </w:r>
      <w:r>
        <w:rPr>
          <w:rFonts w:ascii="Times New Roman"/>
          <w:b w:val="false"/>
          <w:i w:val="false"/>
          <w:color w:val="000000"/>
          <w:sz w:val="28"/>
        </w:rPr>
        <w:t>
      трансферттік түсімдер – 418094,8 мың теңге;</w:t>
      </w:r>
      <w:r>
        <w:br/>
      </w:r>
      <w:r>
        <w:rPr>
          <w:rFonts w:ascii="Times New Roman"/>
          <w:b w:val="false"/>
          <w:i w:val="false"/>
          <w:color w:val="000000"/>
          <w:sz w:val="28"/>
        </w:rPr>
        <w:t>
      субвенциялар – 1884206,0 мың теңге;</w:t>
      </w:r>
      <w:r>
        <w:br/>
      </w:r>
      <w:r>
        <w:rPr>
          <w:rFonts w:ascii="Times New Roman"/>
          <w:b w:val="false"/>
          <w:i w:val="false"/>
          <w:color w:val="000000"/>
          <w:sz w:val="28"/>
        </w:rPr>
        <w:t>
      бюджеттік кредиттерді өтеу- 356,0 мың теңге;</w:t>
      </w:r>
      <w:r>
        <w:br/>
      </w:r>
      <w:r>
        <w:rPr>
          <w:rFonts w:ascii="Times New Roman"/>
          <w:b w:val="false"/>
          <w:i w:val="false"/>
          <w:color w:val="000000"/>
          <w:sz w:val="28"/>
        </w:rPr>
        <w:t>
      2) шығыстар – 2747233,0 мың теңге;</w:t>
      </w:r>
      <w:r>
        <w:br/>
      </w:r>
      <w:r>
        <w:rPr>
          <w:rFonts w:ascii="Times New Roman"/>
          <w:b w:val="false"/>
          <w:i w:val="false"/>
          <w:color w:val="000000"/>
          <w:sz w:val="28"/>
        </w:rPr>
        <w:t>
      3) қаржы активтері операциясының сальдосы – 13636,3 мың теңге;</w:t>
      </w:r>
      <w:r>
        <w:br/>
      </w:r>
      <w:r>
        <w:rPr>
          <w:rFonts w:ascii="Times New Roman"/>
          <w:b w:val="false"/>
          <w:i w:val="false"/>
          <w:color w:val="000000"/>
          <w:sz w:val="28"/>
        </w:rPr>
        <w:t>
      4) қарыздарды өтеу – 36690,0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Көкпекті аудандық мәслихатының 2010.12.13 </w:t>
      </w:r>
      <w:r>
        <w:rPr>
          <w:rFonts w:ascii="Times New Roman"/>
          <w:b w:val="false"/>
          <w:i w:val="false"/>
          <w:color w:val="000000"/>
          <w:sz w:val="28"/>
        </w:rPr>
        <w:t>№ 26-2</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Әлеуметтік салық, төлем көзінен ұсталынатын, кірістерге салынатын жеке табыс салығы, төлем көзінен ұсталынатын, шетелдік азаматтардың кірістеріне жеке табыс салығы бойынша 100 пайыздық көлемде 2010 жылға арналған аудан бюджеті кірістерін бөлу нормативтері бекітілсін.</w:t>
      </w:r>
      <w:r>
        <w:br/>
      </w:r>
      <w:r>
        <w:rPr>
          <w:rFonts w:ascii="Times New Roman"/>
          <w:b w:val="false"/>
          <w:i w:val="false"/>
          <w:color w:val="000000"/>
          <w:sz w:val="28"/>
        </w:rPr>
        <w:t>
</w:t>
      </w:r>
      <w:r>
        <w:rPr>
          <w:rFonts w:ascii="Times New Roman"/>
          <w:b w:val="false"/>
          <w:i w:val="false"/>
          <w:color w:val="000000"/>
          <w:sz w:val="28"/>
        </w:rPr>
        <w:t>
      3. Бір реттік талон бойынша әрекет ететін тұлғаларға салынатын жеке табыс салығы, төлем көзінен ұсталынбайтын, кірістерге салынатын жеке табыс салығы, төлем көзінен ұсталынбайтын, шетелдік азаматтардың кірістеріне жеке табыс салығы бойынша 100 пайыздық көлемде 2010 жылға арналған аудан бюджеті кірістерін бөлу нормативтері бекітілсін.</w:t>
      </w:r>
      <w:r>
        <w:br/>
      </w:r>
      <w:r>
        <w:rPr>
          <w:rFonts w:ascii="Times New Roman"/>
          <w:b w:val="false"/>
          <w:i w:val="false"/>
          <w:color w:val="000000"/>
          <w:sz w:val="28"/>
        </w:rPr>
        <w:t>
</w:t>
      </w:r>
      <w:r>
        <w:rPr>
          <w:rFonts w:ascii="Times New Roman"/>
          <w:b w:val="false"/>
          <w:i w:val="false"/>
          <w:color w:val="000000"/>
          <w:sz w:val="28"/>
        </w:rPr>
        <w:t>
      4. Аудандық қазынашылық бөліміне 2010 жылдың 1 қаңтарынан бастап бекітілген нормативтер бойынша тиісті бюджеттерге кірістер сомасы төлемдері жүргізілсін.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елді мекенде жұмыс істейтін денсаулық сақтау, әлеуметтік қамтамасыз ету, білім беру, мәдениет және спорттағы азаматтық қызметкерлерге бюджет қаражаты есебінен, қызметтің осы түрлерінде қала жағдайында жұмыс істейтін азаматтық қызметкерлердің еңбек ақыларымен және ставкаларымен салыстырғанда жиырма бес пайызға көтермеленген қызметтік еңбек ақы және тарифтік ставкалар бекітілсін.</w:t>
      </w:r>
      <w:r>
        <w:br/>
      </w:r>
      <w:r>
        <w:rPr>
          <w:rFonts w:ascii="Times New Roman"/>
          <w:b w:val="false"/>
          <w:i w:val="false"/>
          <w:color w:val="000000"/>
          <w:sz w:val="28"/>
        </w:rPr>
        <w:t>
</w:t>
      </w:r>
      <w:r>
        <w:rPr>
          <w:rFonts w:ascii="Times New Roman"/>
          <w:b w:val="false"/>
          <w:i w:val="false"/>
          <w:color w:val="000000"/>
          <w:sz w:val="28"/>
        </w:rPr>
        <w:t>
      Ауылдық (селолық) елді мекенде жұмыс істейтін денсаулық сақтау, әлеуметтік қамтамасыз ету, білім беру, мәдениет және спорттағы азаматтық қызметкерлер тізімі жергілікті өкілетті органмен келісім бойынша жергілікті атқарушы органмен анықталады.</w:t>
      </w:r>
      <w:r>
        <w:br/>
      </w:r>
      <w:r>
        <w:rPr>
          <w:rFonts w:ascii="Times New Roman"/>
          <w:b w:val="false"/>
          <w:i w:val="false"/>
          <w:color w:val="000000"/>
          <w:sz w:val="28"/>
        </w:rPr>
        <w:t>
</w:t>
      </w:r>
      <w:r>
        <w:rPr>
          <w:rFonts w:ascii="Times New Roman"/>
          <w:b w:val="false"/>
          <w:i w:val="false"/>
          <w:color w:val="000000"/>
          <w:sz w:val="28"/>
        </w:rPr>
        <w:t>
      6. Аудандық жергілікті атқарушы органның 2010 жылға арналған резерві 7300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2 қосымшаға</w:t>
      </w:r>
      <w:r>
        <w:rPr>
          <w:rFonts w:ascii="Times New Roman"/>
          <w:b w:val="false"/>
          <w:i w:val="false"/>
          <w:color w:val="000000"/>
          <w:sz w:val="28"/>
        </w:rPr>
        <w:t xml:space="preserve"> сәйкес жергілікті атқарушы органның шешімі бойынша мұқтаж азаматтардың жекелеген санаттарына әлеуметтік көмек көрсетуге облыстық бюджеттен бөлінетін ағымдағы нысаналы трансферттер – 35013,0 мың теңге, соның ішінде:</w:t>
      </w:r>
      <w:r>
        <w:br/>
      </w:r>
      <w:r>
        <w:rPr>
          <w:rFonts w:ascii="Times New Roman"/>
          <w:b w:val="false"/>
          <w:i w:val="false"/>
          <w:color w:val="000000"/>
          <w:sz w:val="28"/>
        </w:rPr>
        <w:t>
</w:t>
      </w:r>
      <w:r>
        <w:rPr>
          <w:rFonts w:ascii="Times New Roman"/>
          <w:b w:val="false"/>
          <w:i w:val="false"/>
          <w:color w:val="000000"/>
          <w:sz w:val="28"/>
        </w:rPr>
        <w:t>
      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 – 7980,0 мың теңге;</w:t>
      </w:r>
      <w:r>
        <w:br/>
      </w:r>
      <w:r>
        <w:rPr>
          <w:rFonts w:ascii="Times New Roman"/>
          <w:b w:val="false"/>
          <w:i w:val="false"/>
          <w:color w:val="000000"/>
          <w:sz w:val="28"/>
        </w:rPr>
        <w:t>
</w:t>
      </w:r>
      <w:r>
        <w:rPr>
          <w:rFonts w:ascii="Times New Roman"/>
          <w:b w:val="false"/>
          <w:i w:val="false"/>
          <w:color w:val="000000"/>
          <w:sz w:val="28"/>
        </w:rPr>
        <w:t>
      Ауғаныстанда қаза болғандар отбасыларына материалдық көмек көрсетуге – 300,0 мың теңге;</w:t>
      </w:r>
      <w:r>
        <w:br/>
      </w:r>
      <w:r>
        <w:rPr>
          <w:rFonts w:ascii="Times New Roman"/>
          <w:b w:val="false"/>
          <w:i w:val="false"/>
          <w:color w:val="000000"/>
          <w:sz w:val="28"/>
        </w:rPr>
        <w:t>
</w:t>
      </w:r>
      <w:r>
        <w:rPr>
          <w:rFonts w:ascii="Times New Roman"/>
          <w:b w:val="false"/>
          <w:i w:val="false"/>
          <w:color w:val="000000"/>
          <w:sz w:val="28"/>
        </w:rPr>
        <w:t>
      Қазақстан Республикасы алдында сіңірген еңбегі бар зейнеткерлерге материалдық көмек көрсету – 48,0 мың теңге;</w:t>
      </w:r>
      <w:r>
        <w:br/>
      </w:r>
      <w:r>
        <w:rPr>
          <w:rFonts w:ascii="Times New Roman"/>
          <w:b w:val="false"/>
          <w:i w:val="false"/>
          <w:color w:val="000000"/>
          <w:sz w:val="28"/>
        </w:rPr>
        <w:t>
</w:t>
      </w:r>
      <w:r>
        <w:rPr>
          <w:rFonts w:ascii="Times New Roman"/>
          <w:b w:val="false"/>
          <w:i w:val="false"/>
          <w:color w:val="000000"/>
          <w:sz w:val="28"/>
        </w:rPr>
        <w:t>
      облыс алдында сіңірген еңбегі бар зейнеткерлерге материалдық көмек көрсетуге – 96,0 мың теңге;</w:t>
      </w:r>
      <w:r>
        <w:br/>
      </w:r>
      <w:r>
        <w:rPr>
          <w:rFonts w:ascii="Times New Roman"/>
          <w:b w:val="false"/>
          <w:i w:val="false"/>
          <w:color w:val="000000"/>
          <w:sz w:val="28"/>
        </w:rPr>
        <w:t>
</w:t>
      </w:r>
      <w:r>
        <w:rPr>
          <w:rFonts w:ascii="Times New Roman"/>
          <w:b w:val="false"/>
          <w:i w:val="false"/>
          <w:color w:val="000000"/>
          <w:sz w:val="28"/>
        </w:rPr>
        <w:t>
      тұрмысы нашар отбасыларының балаларына жоғары оқу орындарына оқуға көмек көрсетуге (оқу ақысы, стипендия, жатақханада тұруға) – 19439,0 мың теңге;</w:t>
      </w:r>
      <w:r>
        <w:br/>
      </w:r>
      <w:r>
        <w:rPr>
          <w:rFonts w:ascii="Times New Roman"/>
          <w:b w:val="false"/>
          <w:i w:val="false"/>
          <w:color w:val="000000"/>
          <w:sz w:val="28"/>
        </w:rPr>
        <w:t>
</w:t>
      </w:r>
      <w:r>
        <w:rPr>
          <w:rFonts w:ascii="Times New Roman"/>
          <w:b w:val="false"/>
          <w:i w:val="false"/>
          <w:color w:val="000000"/>
          <w:sz w:val="28"/>
        </w:rPr>
        <w:t>
      «Алтын алқа», «Күміс алқа» алқаларымен марапатталған немесе бұрын «Ардақты ана» атағын алған және «Ана даңқы» 1, 2 дәрежелі орденімен марапатталған көп балалы аналарға бір жолғы материалдық көмек беруге – 4500,0 мың теңге;</w:t>
      </w:r>
      <w:r>
        <w:br/>
      </w:r>
      <w:r>
        <w:rPr>
          <w:rFonts w:ascii="Times New Roman"/>
          <w:b w:val="false"/>
          <w:i w:val="false"/>
          <w:color w:val="000000"/>
          <w:sz w:val="28"/>
        </w:rPr>
        <w:t>
</w:t>
      </w:r>
      <w:r>
        <w:rPr>
          <w:rFonts w:ascii="Times New Roman"/>
          <w:b w:val="false"/>
          <w:i w:val="false"/>
          <w:color w:val="000000"/>
          <w:sz w:val="28"/>
        </w:rPr>
        <w:t>
      4 немесе одан да көп бірге тұратын кәмелеттік жасқа толмаған балалары бар көп балалы аналарға бір жолғы материалдық көмек көрсетуге – 2650,0 мың теңге.</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3 қосымшаға</w:t>
      </w:r>
      <w:r>
        <w:rPr>
          <w:rFonts w:ascii="Times New Roman"/>
          <w:b w:val="false"/>
          <w:i w:val="false"/>
          <w:color w:val="000000"/>
          <w:sz w:val="28"/>
        </w:rPr>
        <w:t xml:space="preserve"> сәйкес 2010 жылға арналған аудандық бюджетті орындау процесінде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9. 2010 жылға арналған бюджетті орындау процесінде </w:t>
      </w:r>
      <w:r>
        <w:rPr>
          <w:rFonts w:ascii="Times New Roman"/>
          <w:b w:val="false"/>
          <w:i w:val="false"/>
          <w:color w:val="000000"/>
          <w:sz w:val="28"/>
        </w:rPr>
        <w:t>4 қосымшаға</w:t>
      </w:r>
      <w:r>
        <w:rPr>
          <w:rFonts w:ascii="Times New Roman"/>
          <w:b w:val="false"/>
          <w:i w:val="false"/>
          <w:color w:val="000000"/>
          <w:sz w:val="28"/>
        </w:rPr>
        <w:t xml:space="preserve"> сәйкес жергілікті бюджеттік жобалардың секвестрлеуге жатпайтындығы бекітілсін.</w:t>
      </w:r>
      <w:r>
        <w:br/>
      </w:r>
      <w:r>
        <w:rPr>
          <w:rFonts w:ascii="Times New Roman"/>
          <w:b w:val="false"/>
          <w:i w:val="false"/>
          <w:color w:val="000000"/>
          <w:sz w:val="28"/>
        </w:rPr>
        <w:t>
</w:t>
      </w:r>
      <w:r>
        <w:rPr>
          <w:rFonts w:ascii="Times New Roman"/>
          <w:b w:val="false"/>
          <w:i w:val="false"/>
          <w:color w:val="000000"/>
          <w:sz w:val="28"/>
        </w:rPr>
        <w:t>
      10.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төрайымы                   К. Қожаева</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p>
    <w:bookmarkStart w:name="z12"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1 қосымша</w:t>
      </w:r>
    </w:p>
    <w:bookmarkEnd w:id="2"/>
    <w:bookmarkStart w:name="z37" w:id="3"/>
    <w:p>
      <w:pPr>
        <w:spacing w:after="0"/>
        <w:ind w:left="0"/>
        <w:jc w:val="left"/>
      </w:pPr>
      <w:r>
        <w:rPr>
          <w:rFonts w:ascii="Times New Roman"/>
          <w:b/>
          <w:i w:val="false"/>
          <w:color w:val="000000"/>
        </w:rPr>
        <w:t xml:space="preserve"> 
2010 жылға арналған аудандық бюджет</w:t>
      </w:r>
    </w:p>
    <w:bookmarkEnd w:id="3"/>
    <w:p>
      <w:pPr>
        <w:spacing w:after="0"/>
        <w:ind w:left="0"/>
        <w:jc w:val="both"/>
      </w:pPr>
      <w:r>
        <w:rPr>
          <w:rFonts w:ascii="Times New Roman"/>
          <w:b w:val="false"/>
          <w:i w:val="false"/>
          <w:color w:val="ff0000"/>
          <w:sz w:val="28"/>
        </w:rPr>
        <w:t xml:space="preserve">      Ескерту. 1-қосымша жаңа редакцияда - Көкпекті аудандық мәслихатының 2010.12.13 </w:t>
      </w:r>
      <w:r>
        <w:rPr>
          <w:rFonts w:ascii="Times New Roman"/>
          <w:b w:val="false"/>
          <w:i w:val="false"/>
          <w:color w:val="ff0000"/>
          <w:sz w:val="28"/>
        </w:rPr>
        <w:t>№ 26-2</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674"/>
        <w:gridCol w:w="696"/>
        <w:gridCol w:w="675"/>
        <w:gridCol w:w="9169"/>
        <w:gridCol w:w="2143"/>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8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2629217,8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311 478,0</w:t>
            </w:r>
          </w:p>
        </w:tc>
      </w:tr>
      <w:tr>
        <w:trPr>
          <w:trHeight w:val="5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134 400,0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114 700,0</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8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111 400,0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54 557,0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21 629,0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5 728,0</w:t>
            </w:r>
          </w:p>
        </w:tc>
      </w:tr>
      <w:tr>
        <w:trPr>
          <w:trHeight w:val="39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8 083,0</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3 388,0</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90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2 315,0</w:t>
            </w: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3 038,0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5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81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2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43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10 933,0</w:t>
            </w:r>
          </w:p>
        </w:tc>
      </w:tr>
      <w:tr>
        <w:trPr>
          <w:trHeight w:val="42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84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46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2302300,8</w:t>
            </w:r>
          </w:p>
        </w:tc>
      </w:tr>
      <w:tr>
        <w:trPr>
          <w:trHeight w:val="40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418 094,8</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1884206,0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375"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75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98"/>
        <w:gridCol w:w="861"/>
        <w:gridCol w:w="819"/>
        <w:gridCol w:w="798"/>
        <w:gridCol w:w="7717"/>
        <w:gridCol w:w="2113"/>
      </w:tblGrid>
      <w:tr>
        <w:trPr>
          <w:trHeight w:val="6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7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7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2747233,0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235 890,0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214 348,0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10 123,0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10 027,0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67 836,0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64 037,0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136 389,0</w:t>
            </w:r>
          </w:p>
        </w:tc>
      </w:tr>
      <w:tr>
        <w:trPr>
          <w:trHeight w:val="12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131 357,0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11 087,0</w:t>
            </w:r>
          </w:p>
        </w:tc>
      </w:tr>
      <w:tr>
        <w:trPr>
          <w:trHeight w:val="14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9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10 005,0</w:t>
            </w:r>
          </w:p>
        </w:tc>
      </w:tr>
      <w:tr>
        <w:trPr>
          <w:trHeight w:val="17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9 727,0</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1488476,0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54 025,0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1330142,0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1317489,0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11 553,0</w:t>
            </w:r>
          </w:p>
        </w:tc>
      </w:tr>
      <w:tr>
        <w:trPr>
          <w:trHeight w:val="16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3 065,0</w:t>
            </w:r>
          </w:p>
        </w:tc>
      </w:tr>
      <w:tr>
        <w:trPr>
          <w:trHeight w:val="13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4 439,0</w:t>
            </w:r>
          </w:p>
        </w:tc>
      </w:tr>
      <w:tr>
        <w:trPr>
          <w:trHeight w:val="13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77 761,0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3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234 802,0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214 315,0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32 820,0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22 945,0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1 595,0</w:t>
            </w:r>
          </w:p>
        </w:tc>
      </w:tr>
      <w:tr>
        <w:trPr>
          <w:trHeight w:val="12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102</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7 080,0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14 405,0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23 542,0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9 400,0</w:t>
            </w:r>
          </w:p>
        </w:tc>
      </w:tr>
      <w:tr>
        <w:trPr>
          <w:trHeight w:val="12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46 127,0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26 986,0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25 615,0</w:t>
            </w:r>
          </w:p>
        </w:tc>
      </w:tr>
      <w:tr>
        <w:trPr>
          <w:trHeight w:val="20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2 160,0</w:t>
            </w:r>
          </w:p>
        </w:tc>
      </w:tr>
      <w:tr>
        <w:trPr>
          <w:trHeight w:val="3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20 487,0</w:t>
            </w:r>
          </w:p>
        </w:tc>
      </w:tr>
      <w:tr>
        <w:trPr>
          <w:trHeight w:val="20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17 602,0</w:t>
            </w:r>
          </w:p>
        </w:tc>
      </w:tr>
      <w:tr>
        <w:trPr>
          <w:trHeight w:val="12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111 366,0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8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74 187,3</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1 686,3</w:t>
            </w:r>
          </w:p>
        </w:tc>
      </w:tr>
      <w:tr>
        <w:trPr>
          <w:trHeight w:val="16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12 336,0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15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60 165,0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31 921,7</w:t>
            </w:r>
          </w:p>
        </w:tc>
      </w:tr>
      <w:tr>
        <w:trPr>
          <w:trHeight w:val="11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24 904,7</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8 234,0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7 566,0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8 104,7</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169 912,0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105 837,0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9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17 878,0</w:t>
            </w:r>
          </w:p>
        </w:tc>
      </w:tr>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5 211,0</w:t>
            </w:r>
          </w:p>
        </w:tc>
      </w:tr>
      <w:tr>
        <w:trPr>
          <w:trHeight w:val="15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4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23 424,0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17 283,0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22 773,0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3 719,0</w:t>
            </w:r>
          </w:p>
        </w:tc>
      </w:tr>
      <w:tr>
        <w:trPr>
          <w:trHeight w:val="12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11 016,0</w:t>
            </w:r>
          </w:p>
        </w:tc>
      </w:tr>
      <w:tr>
        <w:trPr>
          <w:trHeight w:val="15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10 001,0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r>
      <w:tr>
        <w:trPr>
          <w:trHeight w:val="11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5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115 518,8</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18 193,8</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1 786,8</w:t>
            </w:r>
          </w:p>
        </w:tc>
      </w:tr>
      <w:tr>
        <w:trPr>
          <w:trHeight w:val="15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1 786,8</w:t>
            </w:r>
          </w:p>
        </w:tc>
      </w:tr>
      <w:tr>
        <w:trPr>
          <w:trHeight w:val="9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12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15 319,0</w:t>
            </w:r>
          </w:p>
        </w:tc>
      </w:tr>
      <w:tr>
        <w:trPr>
          <w:trHeight w:val="79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9 294,0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88 031,0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37 393,0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18 697,0</w:t>
            </w:r>
          </w:p>
        </w:tc>
      </w:tr>
      <w:tr>
        <w:trPr>
          <w:trHeight w:val="11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31 941,0</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6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7 252,0</w:t>
            </w:r>
          </w:p>
        </w:tc>
      </w:tr>
      <w:tr>
        <w:trPr>
          <w:trHeight w:val="27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қалалық құрылысты игеруді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161 271,0</w:t>
            </w:r>
          </w:p>
        </w:tc>
      </w:tr>
      <w:tr>
        <w:trPr>
          <w:trHeight w:val="4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015</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48 871,0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15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112 400,0</w:t>
            </w:r>
          </w:p>
        </w:tc>
      </w:tr>
      <w:tr>
        <w:trPr>
          <w:trHeight w:val="20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111 840,0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027</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74 597,0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028</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029</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37 243,0</w:t>
            </w:r>
          </w:p>
        </w:tc>
      </w:tr>
      <w:tr>
        <w:trPr>
          <w:trHeight w:val="8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6 616,0</w:t>
            </w:r>
          </w:p>
        </w:tc>
      </w:tr>
      <w:tr>
        <w:trPr>
          <w:trHeight w:val="11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5 065,0</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11 713,0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9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8 439,0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198 567,2</w:t>
            </w:r>
          </w:p>
        </w:tc>
      </w:tr>
      <w:tr>
        <w:trPr>
          <w:trHeight w:val="8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107 240,2</w:t>
            </w:r>
          </w:p>
        </w:tc>
      </w:tr>
      <w:tr>
        <w:trPr>
          <w:trHeight w:val="162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90 924,0</w:t>
            </w:r>
          </w:p>
        </w:tc>
      </w:tr>
      <w:tr>
        <w:trPr>
          <w:trHeight w:val="19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16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экономика және бюджетті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13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40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8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76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13 636,3</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-145005,5</w:t>
            </w:r>
          </w:p>
        </w:tc>
      </w:tr>
      <w:tr>
        <w:trPr>
          <w:trHeight w:val="8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145 005,5</w:t>
            </w:r>
          </w:p>
        </w:tc>
      </w:tr>
      <w:tr>
        <w:trPr>
          <w:trHeight w:val="43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7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03</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13 354,0</w:t>
            </w:r>
          </w:p>
        </w:tc>
      </w:tr>
      <w:tr>
        <w:trPr>
          <w:trHeight w:val="48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37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9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r>
        <w:trPr>
          <w:trHeight w:val="8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000</w:t>
            </w:r>
          </w:p>
        </w:tc>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xml:space="preserve">      жоспарлау бөлімінің </w:t>
      </w:r>
      <w:r>
        <w:rPr>
          <w:rFonts w:ascii="Times New Roman"/>
          <w:b w:val="false"/>
          <w:i/>
          <w:color w:val="000000"/>
          <w:sz w:val="28"/>
        </w:rPr>
        <w:t>бастығы                   Қ. Қалдыбаев</w:t>
      </w:r>
    </w:p>
    <w:bookmarkStart w:name="z13" w:id="4"/>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2 қосымша</w:t>
      </w:r>
    </w:p>
    <w:bookmarkEnd w:id="4"/>
    <w:bookmarkStart w:name="z38" w:id="5"/>
    <w:p>
      <w:pPr>
        <w:spacing w:after="0"/>
        <w:ind w:left="0"/>
        <w:jc w:val="left"/>
      </w:pPr>
      <w:r>
        <w:rPr>
          <w:rFonts w:ascii="Times New Roman"/>
          <w:b/>
          <w:i w:val="false"/>
          <w:color w:val="000000"/>
        </w:rPr>
        <w:t xml:space="preserve"> 
Ағымдағы нысаналы трансферттер</w:t>
      </w:r>
    </w:p>
    <w:bookmarkEnd w:id="5"/>
    <w:p>
      <w:pPr>
        <w:spacing w:after="0"/>
        <w:ind w:left="0"/>
        <w:jc w:val="both"/>
      </w:pPr>
      <w:r>
        <w:rPr>
          <w:rFonts w:ascii="Times New Roman"/>
          <w:b w:val="false"/>
          <w:i w:val="false"/>
          <w:color w:val="ff0000"/>
          <w:sz w:val="28"/>
        </w:rPr>
        <w:t xml:space="preserve">      Ескерту. 2-қосымша жаңа редакцияда - Көкпекті аудандық мәслихатының 2010.12.13 </w:t>
      </w:r>
      <w:r>
        <w:rPr>
          <w:rFonts w:ascii="Times New Roman"/>
          <w:b w:val="false"/>
          <w:i w:val="false"/>
          <w:color w:val="ff0000"/>
          <w:sz w:val="28"/>
        </w:rPr>
        <w:t>№ 26-2</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1487"/>
        <w:gridCol w:w="1864"/>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 материалдық көмек көрсетуге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19439</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1,2 дәрежелі орденімен марапатталған көп балалы аналарға бір жолғы материалдық көмек беруге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төлеуге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отбасылардың 18 жасқа дейінгі балаларына мемлекеттік жәрдемақы төлеуге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ветеринария саласындағы жергілікті атқарушы органдардың құрылымдарын күтіп-ұстауға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22156</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74597</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мен жастар тәжірибесі бағдарламасын кеңейтуге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 мамандарын әлеуметтік қолдау шараларын іске асыруға бюджеттік кредиттер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35688</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ардагерлерін тұрғын үймен қамтамасыз етуге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Болғанбаев орта мектебін күрделі жөндеуге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431448,8</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w:t>
      </w:r>
      <w:r>
        <w:rPr>
          <w:rFonts w:ascii="Times New Roman"/>
          <w:b w:val="false"/>
          <w:i/>
          <w:color w:val="000000"/>
          <w:sz w:val="28"/>
        </w:rPr>
        <w:t xml:space="preserve"> бастығы               Қ. Қалдыбаев</w:t>
      </w:r>
    </w:p>
    <w:bookmarkStart w:name="z14" w:id="6"/>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3 қосымша</w:t>
      </w:r>
    </w:p>
    <w:bookmarkEnd w:id="6"/>
    <w:p>
      <w:pPr>
        <w:spacing w:after="0"/>
        <w:ind w:left="0"/>
        <w:jc w:val="both"/>
      </w:pPr>
      <w:r>
        <w:rPr>
          <w:rFonts w:ascii="Times New Roman"/>
          <w:b w:val="false"/>
          <w:i w:val="false"/>
          <w:color w:val="ff0000"/>
          <w:sz w:val="28"/>
        </w:rPr>
        <w:t xml:space="preserve">      Ескерту. 3-қосымша жаңа редакцияда - Көкпекті аудандық мәслихатының 2010.07.27 </w:t>
      </w:r>
      <w:r>
        <w:rPr>
          <w:rFonts w:ascii="Times New Roman"/>
          <w:b w:val="false"/>
          <w:i w:val="false"/>
          <w:color w:val="ff0000"/>
          <w:sz w:val="28"/>
        </w:rPr>
        <w:t>№ 24-5/1</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  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800"/>
        <w:gridCol w:w="956"/>
        <w:gridCol w:w="995"/>
        <w:gridCol w:w="9550"/>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r>
      <w:tr>
        <w:trPr>
          <w:trHeight w:val="2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4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6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r>
      <w:tr>
        <w:trPr>
          <w:trHeight w:val="6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r>
      <w:tr>
        <w:trPr>
          <w:trHeight w:val="111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r>
      <w:tr>
        <w:trPr>
          <w:trHeight w:val="3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r>
      <w:tr>
        <w:trPr>
          <w:trHeight w:val="6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r>
      <w:tr>
        <w:trPr>
          <w:trHeight w:val="45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r>
      <w:tr>
        <w:trPr>
          <w:trHeight w:val="6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r>
      <w:tr>
        <w:trPr>
          <w:trHeight w:val="3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r>
      <w:tr>
        <w:trPr>
          <w:trHeight w:val="40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r>
      <w:tr>
        <w:trPr>
          <w:trHeight w:val="48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765"/>
        <w:gridCol w:w="947"/>
        <w:gridCol w:w="1124"/>
        <w:gridCol w:w="888"/>
        <w:gridCol w:w="843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8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6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5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4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4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6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30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4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r>
      <w:tr>
        <w:trPr>
          <w:trHeight w:val="48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133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6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6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2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00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9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64"/>
        <w:gridCol w:w="965"/>
        <w:gridCol w:w="1103"/>
        <w:gridCol w:w="907"/>
        <w:gridCol w:w="8458"/>
      </w:tblGrid>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6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6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9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r>
      <w:tr>
        <w:trPr>
          <w:trHeight w:val="5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14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7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6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0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9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11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0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5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54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13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55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6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10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7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13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10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10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қаланың) экономика және бюджетті жоспарлау бөлімі </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7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r>
      <w:tr>
        <w:trPr>
          <w:trHeight w:val="39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45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81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15" w:id="7"/>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шешіміне 4 қосымша</w:t>
      </w:r>
    </w:p>
    <w:bookmarkEnd w:id="7"/>
    <w:bookmarkStart w:name="z39" w:id="8"/>
    <w:p>
      <w:pPr>
        <w:spacing w:after="0"/>
        <w:ind w:left="0"/>
        <w:jc w:val="left"/>
      </w:pPr>
      <w:r>
        <w:rPr>
          <w:rFonts w:ascii="Times New Roman"/>
          <w:b/>
          <w:i w:val="false"/>
          <w:color w:val="000000"/>
        </w:rPr>
        <w:t xml:space="preserve"> 
2010 жылға арналған жергілікті бюджеттің</w:t>
      </w:r>
      <w:r>
        <w:br/>
      </w:r>
      <w:r>
        <w:rPr>
          <w:rFonts w:ascii="Times New Roman"/>
          <w:b/>
          <w:i w:val="false"/>
          <w:color w:val="000000"/>
        </w:rPr>
        <w:t>
орындалу процесіндегі секвестрлеуге жатпайтын жергілікті</w:t>
      </w:r>
      <w:r>
        <w:br/>
      </w:r>
      <w:r>
        <w:rPr>
          <w:rFonts w:ascii="Times New Roman"/>
          <w:b/>
          <w:i w:val="false"/>
          <w:color w:val="000000"/>
        </w:rPr>
        <w:t>
бюджеттік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792"/>
        <w:gridCol w:w="732"/>
        <w:gridCol w:w="1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білім беру</w:t>
            </w:r>
            <w:r>
              <w:br/>
            </w:r>
            <w:r>
              <w:rPr>
                <w:rFonts w:ascii="Times New Roman"/>
                <w:b w:val="false"/>
                <w:i w:val="false"/>
                <w:color w:val="000000"/>
                <w:sz w:val="20"/>
              </w:rPr>
              <w:t>
бөлімі</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ауыл (село)</w:t>
            </w:r>
            <w:r>
              <w:br/>
            </w:r>
            <w:r>
              <w:rPr>
                <w:rFonts w:ascii="Times New Roman"/>
                <w:b w:val="false"/>
                <w:i w:val="false"/>
                <w:color w:val="000000"/>
                <w:sz w:val="20"/>
              </w:rPr>
              <w:t>
ауылдық (селолық) округ әкімінің аппараты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адамдарға дәрігерлік</w:t>
            </w:r>
            <w:r>
              <w:br/>
            </w:r>
            <w:r>
              <w:rPr>
                <w:rFonts w:ascii="Times New Roman"/>
                <w:b w:val="false"/>
                <w:i w:val="false"/>
                <w:color w:val="000000"/>
                <w:sz w:val="20"/>
              </w:rPr>
              <w:t>
көмек көрсететін ең жақын денсаулық сақтау ұйымына</w:t>
            </w:r>
            <w:r>
              <w:br/>
            </w:r>
            <w:r>
              <w:rPr>
                <w:rFonts w:ascii="Times New Roman"/>
                <w:b w:val="false"/>
                <w:i w:val="false"/>
                <w:color w:val="000000"/>
                <w:sz w:val="20"/>
              </w:rPr>
              <w:t>
жеткізуді ұйымдастыру</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40" w:id="9"/>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сессия шешіміне 5 қосымша</w:t>
      </w:r>
    </w:p>
    <w:bookmarkEnd w:id="9"/>
    <w:bookmarkStart w:name="z41" w:id="10"/>
    <w:p>
      <w:pPr>
        <w:spacing w:after="0"/>
        <w:ind w:left="0"/>
        <w:jc w:val="left"/>
      </w:pPr>
      <w:r>
        <w:rPr>
          <w:rFonts w:ascii="Times New Roman"/>
          <w:b/>
          <w:i w:val="false"/>
          <w:color w:val="000000"/>
        </w:rPr>
        <w:t xml:space="preserve"> 
2011 жылға арналған аудандық бюджет</w:t>
      </w:r>
    </w:p>
    <w:bookmarkEnd w:id="10"/>
    <w:p>
      <w:pPr>
        <w:spacing w:after="0"/>
        <w:ind w:left="0"/>
        <w:jc w:val="both"/>
      </w:pPr>
      <w:r>
        <w:rPr>
          <w:rFonts w:ascii="Times New Roman"/>
          <w:b w:val="false"/>
          <w:i w:val="false"/>
          <w:color w:val="ff0000"/>
          <w:sz w:val="28"/>
        </w:rPr>
        <w:t xml:space="preserve">      Ескерту. Шешім 5-қосымшамен толықтырылды - Көкпекті аудандық мәслихатының 2010.01.29 </w:t>
      </w:r>
      <w:r>
        <w:rPr>
          <w:rFonts w:ascii="Times New Roman"/>
          <w:b w:val="false"/>
          <w:i w:val="false"/>
          <w:color w:val="ff0000"/>
          <w:sz w:val="28"/>
        </w:rPr>
        <w:t>№ 20-2</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62"/>
        <w:gridCol w:w="718"/>
        <w:gridCol w:w="718"/>
        <w:gridCol w:w="8192"/>
        <w:gridCol w:w="2185"/>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2 409 158,0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366 738,0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162 602,0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162 602,0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139 071,0</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17 373,0</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6 158,0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137 457,0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137 457,0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137 457,0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54 456,0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4 730,0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2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2 893,0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19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25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2 034 942,0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2 034 942,0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2 034 942,0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2 034 942,0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47"/>
        <w:gridCol w:w="916"/>
        <w:gridCol w:w="917"/>
        <w:gridCol w:w="880"/>
        <w:gridCol w:w="6790"/>
        <w:gridCol w:w="2182"/>
      </w:tblGrid>
      <w:tr>
        <w:trPr>
          <w:trHeight w:val="6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2 409 158,0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266 708,0</w:t>
            </w: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242 713,0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11 653,0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11 493,0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97 159,0</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67 690,0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133 901,0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130 509,0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12 762,0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12 762,0</w:t>
            </w:r>
          </w:p>
        </w:tc>
      </w:tr>
      <w:tr>
        <w:trPr>
          <w:trHeight w:val="12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12 120,0</w:t>
            </w:r>
          </w:p>
        </w:tc>
      </w:tr>
      <w:tr>
        <w:trPr>
          <w:trHeight w:val="12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11 233,0</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11 233,0</w:t>
            </w:r>
          </w:p>
        </w:tc>
      </w:tr>
      <w:tr>
        <w:trPr>
          <w:trHeight w:val="14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10 912,0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1 534 537,0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46 949,0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46 949,0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46 949,0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1 460 650,0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1 460 650,0</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1 449 230,0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26 938,0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5 231,0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4 080,0</w:t>
            </w:r>
          </w:p>
        </w:tc>
      </w:tr>
      <w:tr>
        <w:trPr>
          <w:trHeight w:val="11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11 503,0</w:t>
            </w:r>
          </w:p>
        </w:tc>
      </w:tr>
      <w:tr>
        <w:trPr>
          <w:trHeight w:val="9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183 349,0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161 972,0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161 972,0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27 542,0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24 551,0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1 707,0</w:t>
            </w: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9 849,0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34 026,0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34 026,0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11 182,0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3 934,0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29 960,0</w:t>
            </w:r>
          </w:p>
        </w:tc>
      </w:tr>
      <w:tr>
        <w:trPr>
          <w:trHeight w:val="12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21 377,0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21 377,0</w:t>
            </w:r>
          </w:p>
        </w:tc>
      </w:tr>
      <w:tr>
        <w:trPr>
          <w:trHeight w:val="12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18 274,0</w:t>
            </w:r>
          </w:p>
        </w:tc>
      </w:tr>
      <w:tr>
        <w:trPr>
          <w:trHeight w:val="9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160 385,0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153 455,0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18 829,0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7 102,0</w:t>
            </w:r>
          </w:p>
        </w:tc>
      </w:tr>
      <w:tr>
        <w:trPr>
          <w:trHeight w:val="3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6 407,0</w:t>
            </w:r>
          </w:p>
        </w:tc>
      </w:tr>
      <w:tr>
        <w:trPr>
          <w:trHeight w:val="9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6 420,0</w:t>
            </w: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6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126 066,0</w:t>
            </w: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126 066,0</w:t>
            </w:r>
          </w:p>
        </w:tc>
      </w:tr>
      <w:tr>
        <w:trPr>
          <w:trHeight w:val="3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126 066,0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138 974,0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71 925,0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71 925,0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71 925,0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5 780,0</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5 361,0</w:t>
            </w:r>
          </w:p>
        </w:tc>
      </w:tr>
      <w:tr>
        <w:trPr>
          <w:trHeight w:val="12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25 757,0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18 774,0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18 239,0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6 983,0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22 596,0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5 572,0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11 250,0</w:t>
            </w:r>
          </w:p>
        </w:tc>
      </w:tr>
      <w:tr>
        <w:trPr>
          <w:trHeight w:val="12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10 148,0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5 774,0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5 496,0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9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31 611,0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13 751,0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17 860,0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7 539,0</w:t>
            </w:r>
          </w:p>
        </w:tc>
      </w:tr>
      <w:tr>
        <w:trPr>
          <w:trHeight w:val="12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9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8 226,0</w:t>
            </w:r>
          </w:p>
        </w:tc>
      </w:tr>
      <w:tr>
        <w:trPr>
          <w:trHeight w:val="19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8 076,0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41 839,0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41 240,0</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41 240,0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9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12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36 913,0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5 285,0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31 307,0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6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15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p>
        </w:tc>
      </w:tr>
      <w:tr>
        <w:trPr>
          <w:trHeight w:val="9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12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жүргізу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9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p>
        </w:tc>
      </w:tr>
      <w:tr>
        <w:trPr>
          <w:trHeight w:val="11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8 587,0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42" w:id="11"/>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желтоқсандағы</w:t>
      </w:r>
      <w:r>
        <w:br/>
      </w:r>
      <w:r>
        <w:rPr>
          <w:rFonts w:ascii="Times New Roman"/>
          <w:b w:val="false"/>
          <w:i w:val="false"/>
          <w:color w:val="000000"/>
          <w:sz w:val="28"/>
        </w:rPr>
        <w:t>
№ 19-2 сессия шешіміне 6 қосымша</w:t>
      </w:r>
    </w:p>
    <w:bookmarkEnd w:id="11"/>
    <w:bookmarkStart w:name="z43" w:id="12"/>
    <w:p>
      <w:pPr>
        <w:spacing w:after="0"/>
        <w:ind w:left="0"/>
        <w:jc w:val="left"/>
      </w:pPr>
      <w:r>
        <w:rPr>
          <w:rFonts w:ascii="Times New Roman"/>
          <w:b/>
          <w:i w:val="false"/>
          <w:color w:val="000000"/>
        </w:rPr>
        <w:t xml:space="preserve"> 
2012 жылға арналған аудандық бюджет</w:t>
      </w:r>
    </w:p>
    <w:bookmarkEnd w:id="12"/>
    <w:p>
      <w:pPr>
        <w:spacing w:after="0"/>
        <w:ind w:left="0"/>
        <w:jc w:val="both"/>
      </w:pPr>
      <w:r>
        <w:rPr>
          <w:rFonts w:ascii="Times New Roman"/>
          <w:b w:val="false"/>
          <w:i w:val="false"/>
          <w:color w:val="ff0000"/>
          <w:sz w:val="28"/>
        </w:rPr>
        <w:t xml:space="preserve">      Ескерту. Шешім 6-қосымшамен толықтырылды - Көкпекті аудандық мәслихатының 2010.01.29 </w:t>
      </w:r>
      <w:r>
        <w:rPr>
          <w:rFonts w:ascii="Times New Roman"/>
          <w:b w:val="false"/>
          <w:i w:val="false"/>
          <w:color w:val="ff0000"/>
          <w:sz w:val="28"/>
        </w:rPr>
        <w:t>№ 20-2</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06"/>
        <w:gridCol w:w="774"/>
        <w:gridCol w:w="812"/>
        <w:gridCol w:w="8079"/>
        <w:gridCol w:w="2204"/>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2 573 650,0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367 985,0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160 000,0</w:t>
            </w:r>
          </w:p>
        </w:tc>
      </w:tr>
      <w:tr>
        <w:trPr>
          <w:trHeight w:val="2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134 959,0</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18 575,0</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 тұлғалардан алынатын 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6 466,0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56 797,0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28 229,0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2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және (немесе) құжаттар бергені үшін оған уәкілеттігі бар мемлекеттік органдар немесе лауазымды адамдар алатын міндетті төлемдер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18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4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 соның ішінде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2 197 738,0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 органдарынан түсетін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2 197 738,0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2 197 738,0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2 197 738,0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92"/>
        <w:gridCol w:w="824"/>
        <w:gridCol w:w="879"/>
        <w:gridCol w:w="843"/>
        <w:gridCol w:w="6980"/>
        <w:gridCol w:w="2215"/>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7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6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2 573 650,0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263 001,0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236 872,0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12 632,0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77 945,0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73 185,0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146 295,0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142 683,0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13 895,0</w:t>
            </w:r>
          </w:p>
        </w:tc>
      </w:tr>
      <w:tr>
        <w:trPr>
          <w:trHeight w:val="12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13 211,0</w:t>
            </w:r>
          </w:p>
        </w:tc>
      </w:tr>
      <w:tr>
        <w:trPr>
          <w:trHeight w:val="12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12 234,0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12 234,0</w:t>
            </w:r>
          </w:p>
        </w:tc>
      </w:tr>
      <w:tr>
        <w:trPr>
          <w:trHeight w:val="14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1 683 596,0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51 474,0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51 474,0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51 474,0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1 603 149,0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1 603 149,0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1 590 553,0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12 596,0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28 973,0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28 973,0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4 473,0</w:t>
            </w:r>
          </w:p>
        </w:tc>
      </w:tr>
      <w:tr>
        <w:trPr>
          <w:trHeight w:val="11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12 250,0</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6 249,0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196 907,0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173 648,0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173 648,0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1 367,0</w:t>
            </w:r>
          </w:p>
        </w:tc>
      </w:tr>
      <w:tr>
        <w:trPr>
          <w:trHeight w:val="9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36 238,0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10 713,0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36 409,0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36 409,0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31 907,0</w:t>
            </w:r>
          </w:p>
        </w:tc>
      </w:tr>
      <w:tr>
        <w:trPr>
          <w:trHeight w:val="12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2 461,0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23 259,0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23 259,0</w:t>
            </w:r>
          </w:p>
        </w:tc>
      </w:tr>
      <w:tr>
        <w:trPr>
          <w:trHeight w:val="12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19 954,0</w:t>
            </w:r>
          </w:p>
        </w:tc>
      </w:tr>
      <w:tr>
        <w:trPr>
          <w:trHeight w:val="9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161 804,0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2 823,0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4 558,0</w:t>
            </w:r>
          </w:p>
        </w:tc>
      </w:tr>
      <w:tr>
        <w:trPr>
          <w:trHeight w:val="4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154 423,0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20 053,0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6 824,0</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9 116,0</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6 837,0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2 279,0</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125 254,0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125 254,0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125 254,0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150 366,0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20 011,0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20 011,0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5 709,0</w:t>
            </w:r>
          </w:p>
        </w:tc>
      </w:tr>
      <w:tr>
        <w:trPr>
          <w:trHeight w:val="12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8 046,0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20 599,0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20 029,0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7 436,0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6 069,0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1 367,0</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6 088,0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12 189,0</w:t>
            </w:r>
          </w:p>
        </w:tc>
      </w:tr>
      <w:tr>
        <w:trPr>
          <w:trHeight w:val="12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6 303,0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34 187,0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19 227,0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8 235,0</w:t>
            </w:r>
          </w:p>
        </w:tc>
      </w:tr>
      <w:tr>
        <w:trPr>
          <w:trHeight w:val="12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4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18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44 558,0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43 920,0</w:t>
            </w:r>
          </w:p>
        </w:tc>
      </w:tr>
      <w:tr>
        <w:trPr>
          <w:trHeight w:val="9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43 920,0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9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12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23 084,0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6 117,0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16 967,0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15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9 467,0</w:t>
            </w:r>
          </w:p>
        </w:tc>
      </w:tr>
      <w:tr>
        <w:trPr>
          <w:trHeight w:val="11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9 125,0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