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3b0f" w14:textId="cd23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2009 жылғы 25 желтоқсандағы N 162 шешімі. Шығыс Қазақстан облысы Әділет департаментінің Ұлан аудандық Әділет басқармасында 2010 жылғы 11 қаңтарда N 5-17-122 тіркелді. Қабылданған мерзімінің бітуіне байланысты күші жойылды - Ұлан аудандық мәслихатының 2011 жылғы 13 қаңтардағы № 7 хаты</w:t>
      </w:r>
    </w:p>
    <w:p>
      <w:pPr>
        <w:spacing w:after="0"/>
        <w:ind w:left="0"/>
        <w:jc w:val="both"/>
      </w:pPr>
      <w:bookmarkStart w:name="z1" w:id="0"/>
      <w:r>
        <w:rPr>
          <w:rFonts w:ascii="Times New Roman"/>
          <w:b w:val="false"/>
          <w:i w:val="false"/>
          <w:color w:val="ff0000"/>
          <w:sz w:val="28"/>
        </w:rPr>
        <w:t>
      Ескерту. Қабылданған мерзімінің бітуіне байланысты күші жойылды - Ұлан аудандық мәслихатының 2011.01.13 № 7 хаты.</w:t>
      </w:r>
    </w:p>
    <w:bookmarkEnd w:id="0"/>
    <w:bookmarkStart w:name="z2"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Шығыс Қазақстан облыстық мәслихат сессиясының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соның ішінде 2010 жылға </w:t>
      </w:r>
      <w:r>
        <w:rPr>
          <w:rFonts w:ascii="Times New Roman"/>
          <w:b w:val="false"/>
          <w:i w:val="false"/>
          <w:color w:val="000000"/>
          <w:sz w:val="28"/>
        </w:rPr>
        <w:t>№ 1 қосымшаға</w:t>
      </w:r>
      <w:r>
        <w:rPr>
          <w:rFonts w:ascii="Times New Roman"/>
          <w:b w:val="false"/>
          <w:i w:val="false"/>
          <w:color w:val="000000"/>
          <w:sz w:val="28"/>
        </w:rPr>
        <w:t xml:space="preserve"> сәйкес мынадай көлемдерде бекітілсін:</w:t>
      </w:r>
      <w:r>
        <w:br/>
      </w:r>
      <w:r>
        <w:rPr>
          <w:rFonts w:ascii="Times New Roman"/>
          <w:b w:val="false"/>
          <w:i w:val="false"/>
          <w:color w:val="000000"/>
          <w:sz w:val="28"/>
        </w:rPr>
        <w:t>
      1) кірістер – 2437085,1 мың теңге, оның ішінде:</w:t>
      </w:r>
      <w:r>
        <w:br/>
      </w:r>
      <w:r>
        <w:rPr>
          <w:rFonts w:ascii="Times New Roman"/>
          <w:b w:val="false"/>
          <w:i w:val="false"/>
          <w:color w:val="000000"/>
          <w:sz w:val="28"/>
        </w:rPr>
        <w:t>
      салықтық түсімдер – 504800,0 мың теңге;</w:t>
      </w:r>
      <w:r>
        <w:br/>
      </w:r>
      <w:r>
        <w:rPr>
          <w:rFonts w:ascii="Times New Roman"/>
          <w:b w:val="false"/>
          <w:i w:val="false"/>
          <w:color w:val="000000"/>
          <w:sz w:val="28"/>
        </w:rPr>
        <w:t>
      салықтық емес түсімдер – 7800,0 мың теңге;</w:t>
      </w:r>
      <w:r>
        <w:br/>
      </w:r>
      <w:r>
        <w:rPr>
          <w:rFonts w:ascii="Times New Roman"/>
          <w:b w:val="false"/>
          <w:i w:val="false"/>
          <w:color w:val="000000"/>
          <w:sz w:val="28"/>
        </w:rPr>
        <w:t>
      негізгі капиталды сатудан түсетін түсімдер – 18000,0 мың теңге;</w:t>
      </w:r>
      <w:r>
        <w:br/>
      </w:r>
      <w:r>
        <w:rPr>
          <w:rFonts w:ascii="Times New Roman"/>
          <w:b w:val="false"/>
          <w:i w:val="false"/>
          <w:color w:val="000000"/>
          <w:sz w:val="28"/>
        </w:rPr>
        <w:t>
      трансферттер түсімдері – 1906485,1 мың теңге;</w:t>
      </w:r>
      <w:r>
        <w:br/>
      </w:r>
      <w:r>
        <w:rPr>
          <w:rFonts w:ascii="Times New Roman"/>
          <w:b w:val="false"/>
          <w:i w:val="false"/>
          <w:color w:val="000000"/>
          <w:sz w:val="28"/>
        </w:rPr>
        <w:t>
      2) шығындар – 2447238,1 мың теңге;</w:t>
      </w:r>
      <w:r>
        <w:br/>
      </w:r>
      <w:r>
        <w:rPr>
          <w:rFonts w:ascii="Times New Roman"/>
          <w:b w:val="false"/>
          <w:i w:val="false"/>
          <w:color w:val="000000"/>
          <w:sz w:val="28"/>
        </w:rPr>
        <w:t>
      3) таза бюджеттік кредиттеу – 10446,0 мың теңге, оның ішінде:</w:t>
      </w:r>
      <w:r>
        <w:br/>
      </w:r>
      <w:r>
        <w:rPr>
          <w:rFonts w:ascii="Times New Roman"/>
          <w:b w:val="false"/>
          <w:i w:val="false"/>
          <w:color w:val="000000"/>
          <w:sz w:val="28"/>
        </w:rPr>
        <w:t>
      бюджеттік кредиттер – 10683,0 мың теңге;</w:t>
      </w:r>
      <w:r>
        <w:br/>
      </w:r>
      <w:r>
        <w:rPr>
          <w:rFonts w:ascii="Times New Roman"/>
          <w:b w:val="false"/>
          <w:i w:val="false"/>
          <w:color w:val="000000"/>
          <w:sz w:val="28"/>
        </w:rPr>
        <w:t>
      бюджеттік кредиттерді өтеу – 237,0 мың теңге;</w:t>
      </w:r>
      <w:r>
        <w:br/>
      </w:r>
      <w:r>
        <w:rPr>
          <w:rFonts w:ascii="Times New Roman"/>
          <w:b w:val="false"/>
          <w:i w:val="false"/>
          <w:color w:val="000000"/>
          <w:sz w:val="28"/>
        </w:rPr>
        <w:t>
      4) қаржы активтерімен операциялар бойынша сальдо – 15595,0 мың теңге;</w:t>
      </w:r>
      <w:r>
        <w:br/>
      </w:r>
      <w:r>
        <w:rPr>
          <w:rFonts w:ascii="Times New Roman"/>
          <w:b w:val="false"/>
          <w:i w:val="false"/>
          <w:color w:val="000000"/>
          <w:sz w:val="28"/>
        </w:rPr>
        <w:t>
      қаржы активтерін сатып алу – 17595,0 мың теңге;</w:t>
      </w:r>
      <w:r>
        <w:br/>
      </w:r>
      <w:r>
        <w:rPr>
          <w:rFonts w:ascii="Times New Roman"/>
          <w:b w:val="false"/>
          <w:i w:val="false"/>
          <w:color w:val="000000"/>
          <w:sz w:val="28"/>
        </w:rPr>
        <w:t>
      мемлекеттің қаржы активтерін сатудан түсетін түсімдер- 2000,0 мың теңге;</w:t>
      </w:r>
      <w:r>
        <w:br/>
      </w:r>
      <w:r>
        <w:rPr>
          <w:rFonts w:ascii="Times New Roman"/>
          <w:b w:val="false"/>
          <w:i w:val="false"/>
          <w:color w:val="000000"/>
          <w:sz w:val="28"/>
        </w:rPr>
        <w:t>
      5) бюджет тапшылығы (профициті) – -36194,0 мың теңге;</w:t>
      </w:r>
      <w:r>
        <w:br/>
      </w:r>
      <w:r>
        <w:rPr>
          <w:rFonts w:ascii="Times New Roman"/>
          <w:b w:val="false"/>
          <w:i w:val="false"/>
          <w:color w:val="000000"/>
          <w:sz w:val="28"/>
        </w:rPr>
        <w:t>
      6) бюджет тапшылығын қаржыландыру (профицитін пайдалану) – 36194,0 мың теңге, оның ішінде:</w:t>
      </w:r>
      <w:r>
        <w:br/>
      </w:r>
      <w:r>
        <w:rPr>
          <w:rFonts w:ascii="Times New Roman"/>
          <w:b w:val="false"/>
          <w:i w:val="false"/>
          <w:color w:val="000000"/>
          <w:sz w:val="28"/>
        </w:rPr>
        <w:t>
      қарыздар түсімі – 10683,0 мың теңге;</w:t>
      </w:r>
      <w:r>
        <w:br/>
      </w:r>
      <w:r>
        <w:rPr>
          <w:rFonts w:ascii="Times New Roman"/>
          <w:b w:val="false"/>
          <w:i w:val="false"/>
          <w:color w:val="000000"/>
          <w:sz w:val="28"/>
        </w:rPr>
        <w:t>
      қарыздарды өтеу – 237,0 мың теңге;</w:t>
      </w:r>
      <w:r>
        <w:br/>
      </w:r>
      <w:r>
        <w:rPr>
          <w:rFonts w:ascii="Times New Roman"/>
          <w:b w:val="false"/>
          <w:i w:val="false"/>
          <w:color w:val="000000"/>
          <w:sz w:val="28"/>
        </w:rPr>
        <w:t>
      бюджет қаражаттарының пайдаланылатын қалдықтары - 25748,0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Ұлан аудандық мәслихатының 2010.12.13 </w:t>
      </w:r>
      <w:r>
        <w:rPr>
          <w:rFonts w:ascii="Times New Roman"/>
          <w:b w:val="false"/>
          <w:i w:val="false"/>
          <w:color w:val="000000"/>
          <w:sz w:val="28"/>
        </w:rPr>
        <w:t>№ 217</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2. Аудан бюджетінің кірістері: табыс салығы, әлеуметтік салық, меншікке салынатын салық, тауарларға, жұмыстарға және қызметтерге салынатын iшкi салықтар,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төлемдері, салықтық емес түсімдері, негізгі капиталды сатудан түсетін түсімдері және трансферттер есебінен құралады деп белгіленсін.</w:t>
      </w:r>
      <w:r>
        <w:br/>
      </w:r>
      <w:r>
        <w:rPr>
          <w:rFonts w:ascii="Times New Roman"/>
          <w:b w:val="false"/>
          <w:i w:val="false"/>
          <w:color w:val="000000"/>
          <w:sz w:val="28"/>
        </w:rPr>
        <w:t>
</w:t>
      </w:r>
      <w:r>
        <w:rPr>
          <w:rFonts w:ascii="Times New Roman"/>
          <w:b w:val="false"/>
          <w:i w:val="false"/>
          <w:color w:val="000000"/>
          <w:sz w:val="28"/>
        </w:rPr>
        <w:t>
      3. Аудандық қазынашылық басқармасы (А. Нурпеисов) 2010 жылғы 1 қаңтардан бастап, кірістер сомасын есепке алуды 100 % көлемінде кірістерді бөлу нормативтеріне сай есептесін.</w:t>
      </w:r>
      <w:r>
        <w:br/>
      </w:r>
      <w:r>
        <w:rPr>
          <w:rFonts w:ascii="Times New Roman"/>
          <w:b w:val="false"/>
          <w:i w:val="false"/>
          <w:color w:val="000000"/>
          <w:sz w:val="28"/>
        </w:rPr>
        <w:t>
</w:t>
      </w:r>
      <w:r>
        <w:rPr>
          <w:rFonts w:ascii="Times New Roman"/>
          <w:b w:val="false"/>
          <w:i w:val="false"/>
          <w:color w:val="000000"/>
          <w:sz w:val="28"/>
        </w:rPr>
        <w:t xml:space="preserve">
      4. 2010 жылға аудан бюджетіне облыс бюджетінен берілетін субвенсия көлемі 1450386,0 мың теңге сомасында белгіленсін. </w:t>
      </w:r>
      <w:r>
        <w:br/>
      </w:r>
      <w:r>
        <w:rPr>
          <w:rFonts w:ascii="Times New Roman"/>
          <w:b w:val="false"/>
          <w:i w:val="false"/>
          <w:color w:val="000000"/>
          <w:sz w:val="28"/>
        </w:rPr>
        <w:t>
</w:t>
      </w:r>
      <w:r>
        <w:rPr>
          <w:rFonts w:ascii="Times New Roman"/>
          <w:b w:val="false"/>
          <w:i w:val="false"/>
          <w:color w:val="000000"/>
          <w:sz w:val="28"/>
        </w:rPr>
        <w:t>
      5. Аудан бюджетінің шығысында аудан мәслихатының аппаратына 11140,0 мың теңге, аудан әкімінің аппаратына 51250,0 мың теңге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2010.07.29 </w:t>
      </w:r>
      <w:r>
        <w:rPr>
          <w:rFonts w:ascii="Times New Roman"/>
          <w:b w:val="false"/>
          <w:i w:val="false"/>
          <w:color w:val="000000"/>
          <w:sz w:val="28"/>
        </w:rPr>
        <w:t>№ 196</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2010.11.02 </w:t>
      </w:r>
      <w:r>
        <w:rPr>
          <w:rFonts w:ascii="Times New Roman"/>
          <w:b w:val="false"/>
          <w:i w:val="false"/>
          <w:color w:val="000000"/>
          <w:sz w:val="28"/>
        </w:rPr>
        <w:t>№ 208</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6. Ауданның жергілікті атқарушы органының резерві 2010 жылға 3500,0 мың теңге сомасында бекітілсін, оның ішінде:</w:t>
      </w:r>
      <w:r>
        <w:br/>
      </w:r>
      <w:r>
        <w:rPr>
          <w:rFonts w:ascii="Times New Roman"/>
          <w:b w:val="false"/>
          <w:i w:val="false"/>
          <w:color w:val="000000"/>
          <w:sz w:val="28"/>
        </w:rPr>
        <w:t>
</w:t>
      </w:r>
      <w:r>
        <w:rPr>
          <w:rFonts w:ascii="Times New Roman"/>
          <w:b w:val="false"/>
          <w:i w:val="false"/>
          <w:color w:val="000000"/>
          <w:sz w:val="28"/>
        </w:rPr>
        <w:t>
      төтенше резерві - 3500,0 мың теңге;</w:t>
      </w:r>
      <w:r>
        <w:br/>
      </w:r>
      <w:r>
        <w:rPr>
          <w:rFonts w:ascii="Times New Roman"/>
          <w:b w:val="false"/>
          <w:i w:val="false"/>
          <w:color w:val="000000"/>
          <w:sz w:val="28"/>
        </w:rPr>
        <w:t>
</w:t>
      </w:r>
      <w:r>
        <w:rPr>
          <w:rFonts w:ascii="Times New Roman"/>
          <w:b w:val="false"/>
          <w:i w:val="false"/>
          <w:color w:val="000000"/>
          <w:sz w:val="28"/>
        </w:rPr>
        <w:t>
      шұғыл шығындарға арналған резерві - 0 мың теңге;</w:t>
      </w:r>
      <w:r>
        <w:br/>
      </w:r>
      <w:r>
        <w:rPr>
          <w:rFonts w:ascii="Times New Roman"/>
          <w:b w:val="false"/>
          <w:i w:val="false"/>
          <w:color w:val="000000"/>
          <w:sz w:val="28"/>
        </w:rPr>
        <w:t>
</w:t>
      </w:r>
      <w:r>
        <w:rPr>
          <w:rFonts w:ascii="Times New Roman"/>
          <w:b w:val="false"/>
          <w:i w:val="false"/>
          <w:color w:val="000000"/>
          <w:sz w:val="28"/>
        </w:rPr>
        <w:t>
      соттардың шешiмдерi бойынша мiндеттемелердi орындауға арналған резерві - 0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2010.07.29 </w:t>
      </w:r>
      <w:r>
        <w:rPr>
          <w:rFonts w:ascii="Times New Roman"/>
          <w:b w:val="false"/>
          <w:i w:val="false"/>
          <w:color w:val="000000"/>
          <w:sz w:val="28"/>
        </w:rPr>
        <w:t>№ 196</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2010.11.02 </w:t>
      </w:r>
      <w:r>
        <w:rPr>
          <w:rFonts w:ascii="Times New Roman"/>
          <w:b w:val="false"/>
          <w:i w:val="false"/>
          <w:color w:val="000000"/>
          <w:sz w:val="28"/>
        </w:rPr>
        <w:t>№ 208</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7. Ауданның 2010 жылға арналған даму бюджетінің тізбесі бюджеттік инвестициялық жобаларға (бағдарламалар) бағытталған бюджеттік бағдарламаларға бөлініп </w:t>
      </w:r>
      <w:r>
        <w:rPr>
          <w:rFonts w:ascii="Times New Roman"/>
          <w:b w:val="false"/>
          <w:i w:val="false"/>
          <w:color w:val="000000"/>
          <w:sz w:val="28"/>
        </w:rPr>
        <w:t>№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8. 2010 жылдың бюджетін орындау барысында секвестірге кірмейтін бюджеттік бағдарламалардың тізбесі </w:t>
      </w:r>
      <w:r>
        <w:rPr>
          <w:rFonts w:ascii="Times New Roman"/>
          <w:b w:val="false"/>
          <w:i w:val="false"/>
          <w:color w:val="000000"/>
          <w:sz w:val="28"/>
        </w:rPr>
        <w:t>№ 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9. «Қаладағы аудан, аудандық маңызы бар қала, кент, ауыл (село), ауылдық (селолық) округ әкімінің аппараты» бюджеттік бағдарламалар әкімшілерінің шығындары </w:t>
      </w:r>
      <w:r>
        <w:rPr>
          <w:rFonts w:ascii="Times New Roman"/>
          <w:b w:val="false"/>
          <w:i w:val="false"/>
          <w:color w:val="000000"/>
          <w:sz w:val="28"/>
        </w:rPr>
        <w:t>№ 6 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10. Аудан бюджетінде облыстық бюджеттен түсетін трансферттері 52452,0 мың теңге көлемінде ескерілсін, оның ішінде:</w:t>
      </w:r>
      <w:r>
        <w:br/>
      </w:r>
      <w:r>
        <w:rPr>
          <w:rFonts w:ascii="Times New Roman"/>
          <w:b w:val="false"/>
          <w:i w:val="false"/>
          <w:color w:val="000000"/>
          <w:sz w:val="28"/>
        </w:rPr>
        <w:t>
</w:t>
      </w:r>
      <w:r>
        <w:rPr>
          <w:rFonts w:ascii="Times New Roman"/>
          <w:b w:val="false"/>
          <w:i w:val="false"/>
          <w:color w:val="000000"/>
          <w:sz w:val="28"/>
        </w:rPr>
        <w:t>
      мұқтаж азаматтардың жекелеген санаттарына әлеуметтік көмек көрсетуге ағымдағы мақсатты трансферттер (</w:t>
      </w:r>
      <w:r>
        <w:rPr>
          <w:rFonts w:ascii="Times New Roman"/>
          <w:b w:val="false"/>
          <w:i w:val="false"/>
          <w:color w:val="000000"/>
          <w:sz w:val="28"/>
        </w:rPr>
        <w:t>№ 7 қосымша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31830,0 мың теңге;</w:t>
      </w:r>
      <w:r>
        <w:br/>
      </w:r>
      <w:r>
        <w:rPr>
          <w:rFonts w:ascii="Times New Roman"/>
          <w:b w:val="false"/>
          <w:i w:val="false"/>
          <w:color w:val="000000"/>
          <w:sz w:val="28"/>
        </w:rPr>
        <w:t>
</w:t>
      </w:r>
      <w:r>
        <w:rPr>
          <w:rFonts w:ascii="Times New Roman"/>
          <w:b w:val="false"/>
          <w:i w:val="false"/>
          <w:color w:val="000000"/>
          <w:sz w:val="28"/>
        </w:rPr>
        <w:t>
      Ұлы Отан Соғысына қатысушыларын және мүгедектерін тұрғын-үймен қамтамасыз етуге ағымдағы мақсатты трансферттер</w:t>
      </w:r>
      <w:r>
        <w:rPr>
          <w:rFonts w:ascii="Times New Roman"/>
          <w:b/>
          <w:i w:val="false"/>
          <w:color w:val="000000"/>
          <w:sz w:val="28"/>
        </w:rPr>
        <w:t xml:space="preserve"> – </w:t>
      </w:r>
      <w:r>
        <w:rPr>
          <w:rFonts w:ascii="Times New Roman"/>
          <w:b w:val="false"/>
          <w:i w:val="false"/>
          <w:color w:val="000000"/>
          <w:sz w:val="28"/>
        </w:rPr>
        <w:t>20400,0 мың теңге.</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өзгертулер енгізілді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2010.07.29 </w:t>
      </w:r>
      <w:r>
        <w:rPr>
          <w:rFonts w:ascii="Times New Roman"/>
          <w:b w:val="false"/>
          <w:i w:val="false"/>
          <w:color w:val="000000"/>
          <w:sz w:val="28"/>
        </w:rPr>
        <w:t>№ 196</w:t>
      </w:r>
      <w:r>
        <w:rPr>
          <w:rFonts w:ascii="Times New Roman"/>
          <w:b w:val="false"/>
          <w:i w:val="false"/>
          <w:color w:val="ff0000"/>
          <w:sz w:val="28"/>
        </w:rPr>
        <w:t xml:space="preserve"> (2010 жылғы 1 қаңтардан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2010.11.02 </w:t>
      </w:r>
      <w:r>
        <w:rPr>
          <w:rFonts w:ascii="Times New Roman"/>
          <w:b w:val="false"/>
          <w:i w:val="false"/>
          <w:color w:val="000000"/>
          <w:sz w:val="28"/>
        </w:rPr>
        <w:t>№ 208</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10-1. 2010 жылға арналған аудандық бюджетте республикалық бюджеттен берілетін мына көлемдердегі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
      3153,0 мың теңге – мектепке дейінгі ұйымдарды, орта,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w:t>
      </w:r>
      <w:r>
        <w:br/>
      </w:r>
      <w:r>
        <w:rPr>
          <w:rFonts w:ascii="Times New Roman"/>
          <w:b w:val="false"/>
          <w:i w:val="false"/>
          <w:color w:val="000000"/>
          <w:sz w:val="28"/>
        </w:rPr>
        <w:t>
</w:t>
      </w:r>
      <w:r>
        <w:rPr>
          <w:rFonts w:ascii="Times New Roman"/>
          <w:b w:val="false"/>
          <w:i w:val="false"/>
          <w:color w:val="000000"/>
          <w:sz w:val="28"/>
        </w:rPr>
        <w:t>
      12291,0 мың теңге - Қазақстан Республикасында білім беруді дамытудың 2005 – 2010 жылдарға арналған мемлекеттік бағдарламасын іске асыруға, соның ішінде:</w:t>
      </w:r>
      <w:r>
        <w:br/>
      </w:r>
      <w:r>
        <w:rPr>
          <w:rFonts w:ascii="Times New Roman"/>
          <w:b w:val="false"/>
          <w:i w:val="false"/>
          <w:color w:val="000000"/>
          <w:sz w:val="28"/>
        </w:rPr>
        <w:t>
</w:t>
      </w:r>
      <w:r>
        <w:rPr>
          <w:rFonts w:ascii="Times New Roman"/>
          <w:b w:val="false"/>
          <w:i w:val="false"/>
          <w:color w:val="000000"/>
          <w:sz w:val="28"/>
        </w:rPr>
        <w:t>
      12291,0 мың теңге – негізгі орта және жалпы орта бiлiм беретiн мемлекеттiк мекемелердегi физика, химия, биология кабинеттерiн оқу жабдығымен жарақтандыруға;</w:t>
      </w:r>
      <w:r>
        <w:br/>
      </w:r>
      <w:r>
        <w:rPr>
          <w:rFonts w:ascii="Times New Roman"/>
          <w:b w:val="false"/>
          <w:i w:val="false"/>
          <w:color w:val="000000"/>
          <w:sz w:val="28"/>
        </w:rPr>
        <w:t>
</w:t>
      </w:r>
      <w:r>
        <w:rPr>
          <w:rFonts w:ascii="Times New Roman"/>
          <w:b w:val="false"/>
          <w:i w:val="false"/>
          <w:color w:val="000000"/>
          <w:sz w:val="28"/>
        </w:rPr>
        <w:t>
      7500,0 мың теңге -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оның ішінде:</w:t>
      </w:r>
      <w:r>
        <w:br/>
      </w:r>
      <w:r>
        <w:rPr>
          <w:rFonts w:ascii="Times New Roman"/>
          <w:b w:val="false"/>
          <w:i w:val="false"/>
          <w:color w:val="000000"/>
          <w:sz w:val="28"/>
        </w:rPr>
        <w:t>
</w:t>
      </w:r>
      <w:r>
        <w:rPr>
          <w:rFonts w:ascii="Times New Roman"/>
          <w:b w:val="false"/>
          <w:i w:val="false"/>
          <w:color w:val="000000"/>
          <w:sz w:val="28"/>
        </w:rPr>
        <w:t>
      3500,0 мың теңге -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000000"/>
          <w:sz w:val="28"/>
        </w:rPr>
        <w:t>
      4000,0 мың теңге - 18 жасқа дейінгі балаларға ай сайынғы мемлекеттік жәрдемақы төлеуге;</w:t>
      </w:r>
      <w:r>
        <w:br/>
      </w:r>
      <w:r>
        <w:rPr>
          <w:rFonts w:ascii="Times New Roman"/>
          <w:b w:val="false"/>
          <w:i w:val="false"/>
          <w:color w:val="000000"/>
          <w:sz w:val="28"/>
        </w:rPr>
        <w:t>
</w:t>
      </w:r>
      <w:r>
        <w:rPr>
          <w:rFonts w:ascii="Times New Roman"/>
          <w:b w:val="false"/>
          <w:i w:val="false"/>
          <w:color w:val="000000"/>
          <w:sz w:val="28"/>
        </w:rPr>
        <w:t>
      16177,6 мың теңге – Ұлы Отан соғысының қатысушылары мен мүгедектеріне Ұлы Отан соғысындағы Жеңістің 65 жылдығына орай біржолғы материалдық көмек төлеуге және жол жүруін қамтамасыз етуге, оның ішінде:</w:t>
      </w:r>
      <w:r>
        <w:br/>
      </w:r>
      <w:r>
        <w:rPr>
          <w:rFonts w:ascii="Times New Roman"/>
          <w:b w:val="false"/>
          <w:i w:val="false"/>
          <w:color w:val="000000"/>
          <w:sz w:val="28"/>
        </w:rPr>
        <w:t>
</w:t>
      </w:r>
      <w:r>
        <w:rPr>
          <w:rFonts w:ascii="Times New Roman"/>
          <w:b w:val="false"/>
          <w:i w:val="false"/>
          <w:color w:val="000000"/>
          <w:sz w:val="28"/>
        </w:rPr>
        <w:t>
      16114,0 мың теңге - біржолғы материалдық көмек төлеуге;</w:t>
      </w:r>
      <w:r>
        <w:br/>
      </w:r>
      <w:r>
        <w:rPr>
          <w:rFonts w:ascii="Times New Roman"/>
          <w:b w:val="false"/>
          <w:i w:val="false"/>
          <w:color w:val="000000"/>
          <w:sz w:val="28"/>
        </w:rPr>
        <w:t>
</w:t>
      </w:r>
      <w:r>
        <w:rPr>
          <w:rFonts w:ascii="Times New Roman"/>
          <w:b w:val="false"/>
          <w:i w:val="false"/>
          <w:color w:val="000000"/>
          <w:sz w:val="28"/>
        </w:rPr>
        <w:t>
      63,6 мың теңге - жол жүруін қамтамасыз етуге;</w:t>
      </w:r>
      <w:r>
        <w:br/>
      </w:r>
      <w:r>
        <w:rPr>
          <w:rFonts w:ascii="Times New Roman"/>
          <w:b w:val="false"/>
          <w:i w:val="false"/>
          <w:color w:val="000000"/>
          <w:sz w:val="28"/>
        </w:rPr>
        <w:t>
</w:t>
      </w:r>
      <w:r>
        <w:rPr>
          <w:rFonts w:ascii="Times New Roman"/>
          <w:b w:val="false"/>
          <w:i w:val="false"/>
          <w:color w:val="000000"/>
          <w:sz w:val="28"/>
        </w:rPr>
        <w:t>
      18162,0 мың теңге – ветеринария саласындағы жергілікті атқарушы органдардың бөлімшелерін ұстауға;</w:t>
      </w:r>
      <w:r>
        <w:br/>
      </w:r>
      <w:r>
        <w:rPr>
          <w:rFonts w:ascii="Times New Roman"/>
          <w:b w:val="false"/>
          <w:i w:val="false"/>
          <w:color w:val="000000"/>
          <w:sz w:val="28"/>
        </w:rPr>
        <w:t>
</w:t>
      </w:r>
      <w:r>
        <w:rPr>
          <w:rFonts w:ascii="Times New Roman"/>
          <w:b w:val="false"/>
          <w:i w:val="false"/>
          <w:color w:val="000000"/>
          <w:sz w:val="28"/>
        </w:rPr>
        <w:t>
      29983,0 мың теңге - эпизоотияға қарсы іс-шараларды жүргізуге;</w:t>
      </w:r>
      <w:r>
        <w:br/>
      </w:r>
      <w:r>
        <w:rPr>
          <w:rFonts w:ascii="Times New Roman"/>
          <w:b w:val="false"/>
          <w:i w:val="false"/>
          <w:color w:val="000000"/>
          <w:sz w:val="28"/>
        </w:rPr>
        <w:t>
</w:t>
      </w:r>
      <w:r>
        <w:rPr>
          <w:rFonts w:ascii="Times New Roman"/>
          <w:b w:val="false"/>
          <w:i w:val="false"/>
          <w:color w:val="000000"/>
          <w:sz w:val="28"/>
        </w:rPr>
        <w:t>
      3090,5 мың теңге - ауылдық елді мекендердің әлеуметтік сала мамандарын әлеуметтік қолдау шараларын іске асыру үшін, оның ішінде:</w:t>
      </w:r>
      <w:r>
        <w:br/>
      </w:r>
      <w:r>
        <w:rPr>
          <w:rFonts w:ascii="Times New Roman"/>
          <w:b w:val="false"/>
          <w:i w:val="false"/>
          <w:color w:val="000000"/>
          <w:sz w:val="28"/>
        </w:rPr>
        <w:t>
</w:t>
      </w:r>
      <w:r>
        <w:rPr>
          <w:rFonts w:ascii="Times New Roman"/>
          <w:b w:val="false"/>
          <w:i w:val="false"/>
          <w:color w:val="000000"/>
          <w:sz w:val="28"/>
        </w:rPr>
        <w:t>
      1982,0 мың теңге – білім беру саласының мамандарына;</w:t>
      </w:r>
      <w:r>
        <w:br/>
      </w:r>
      <w:r>
        <w:rPr>
          <w:rFonts w:ascii="Times New Roman"/>
          <w:b w:val="false"/>
          <w:i w:val="false"/>
          <w:color w:val="000000"/>
          <w:sz w:val="28"/>
        </w:rPr>
        <w:t>
</w:t>
      </w:r>
      <w:r>
        <w:rPr>
          <w:rFonts w:ascii="Times New Roman"/>
          <w:b w:val="false"/>
          <w:i w:val="false"/>
          <w:color w:val="000000"/>
          <w:sz w:val="28"/>
        </w:rPr>
        <w:t>
      787,5 мың теңге – денсаулық сақтау саласының мамандарына;</w:t>
      </w:r>
      <w:r>
        <w:br/>
      </w:r>
      <w:r>
        <w:rPr>
          <w:rFonts w:ascii="Times New Roman"/>
          <w:b w:val="false"/>
          <w:i w:val="false"/>
          <w:color w:val="000000"/>
          <w:sz w:val="28"/>
        </w:rPr>
        <w:t>
</w:t>
      </w:r>
      <w:r>
        <w:rPr>
          <w:rFonts w:ascii="Times New Roman"/>
          <w:b w:val="false"/>
          <w:i w:val="false"/>
          <w:color w:val="000000"/>
          <w:sz w:val="28"/>
        </w:rPr>
        <w:t>
      321,0 мың теңге - тұрғын үй несиесі үшін қызмет.</w:t>
      </w:r>
      <w:r>
        <w:br/>
      </w: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Ұлан аудандық мәслихатының 2010.01.23 </w:t>
      </w:r>
      <w:r>
        <w:rPr>
          <w:rFonts w:ascii="Times New Roman"/>
          <w:b w:val="false"/>
          <w:i w:val="false"/>
          <w:color w:val="00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 өзгертулер енгізілді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2010.11.02 </w:t>
      </w:r>
      <w:r>
        <w:rPr>
          <w:rFonts w:ascii="Times New Roman"/>
          <w:b w:val="false"/>
          <w:i w:val="false"/>
          <w:color w:val="000000"/>
          <w:sz w:val="28"/>
        </w:rPr>
        <w:t>№ 208</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2010.12.13 </w:t>
      </w:r>
      <w:r>
        <w:rPr>
          <w:rFonts w:ascii="Times New Roman"/>
          <w:b w:val="false"/>
          <w:i w:val="false"/>
          <w:color w:val="000000"/>
          <w:sz w:val="28"/>
        </w:rPr>
        <w:t>№ 217</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10-2. 2010 жылға арналған аудандық бюджетте республикалық бюджеттен берілетін нысаналы даму трансферттері мына көлемдерде көзделсін:</w:t>
      </w:r>
      <w:r>
        <w:br/>
      </w:r>
      <w:r>
        <w:rPr>
          <w:rFonts w:ascii="Times New Roman"/>
          <w:b w:val="false"/>
          <w:i w:val="false"/>
          <w:color w:val="000000"/>
          <w:sz w:val="28"/>
        </w:rPr>
        <w:t>
</w:t>
      </w:r>
      <w:r>
        <w:rPr>
          <w:rFonts w:ascii="Times New Roman"/>
          <w:b w:val="false"/>
          <w:i w:val="false"/>
          <w:color w:val="000000"/>
          <w:sz w:val="28"/>
        </w:rPr>
        <w:t>
      110024,0 мың теңге - сумен жабдықтау жүйесін дамытуға, оның ішінде:</w:t>
      </w:r>
      <w:r>
        <w:br/>
      </w:r>
      <w:r>
        <w:rPr>
          <w:rFonts w:ascii="Times New Roman"/>
          <w:b w:val="false"/>
          <w:i w:val="false"/>
          <w:color w:val="000000"/>
          <w:sz w:val="28"/>
        </w:rPr>
        <w:t>
</w:t>
      </w:r>
      <w:r>
        <w:rPr>
          <w:rFonts w:ascii="Times New Roman"/>
          <w:b w:val="false"/>
          <w:i w:val="false"/>
          <w:color w:val="000000"/>
          <w:sz w:val="28"/>
        </w:rPr>
        <w:t>
      110024,0 мың теңге – Таврия селосындағы сумен жабдықтау жүйесін қайта жаңартуға (құрылыстың 2-кезегі).</w:t>
      </w:r>
      <w:r>
        <w:br/>
      </w:r>
      <w:r>
        <w:rPr>
          <w:rFonts w:ascii="Times New Roman"/>
          <w:b w:val="false"/>
          <w:i w:val="false"/>
          <w:color w:val="000000"/>
          <w:sz w:val="28"/>
        </w:rPr>
        <w:t>
</w:t>
      </w:r>
      <w:r>
        <w:rPr>
          <w:rFonts w:ascii="Times New Roman"/>
          <w:b w:val="false"/>
          <w:i w:val="false"/>
          <w:color w:val="ff0000"/>
          <w:sz w:val="28"/>
        </w:rPr>
        <w:t xml:space="preserve">      Ескерту. Шешім 10-2 тармақпен толықтырылды - Ұлан аудандық мәслихатының 2010.01.23 </w:t>
      </w:r>
      <w:r>
        <w:rPr>
          <w:rFonts w:ascii="Times New Roman"/>
          <w:b w:val="false"/>
          <w:i w:val="false"/>
          <w:color w:val="00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 өзгертулер енгізілді - Ұлан аудандық мәслихатының 2010.12.13 </w:t>
      </w:r>
      <w:r>
        <w:rPr>
          <w:rFonts w:ascii="Times New Roman"/>
          <w:b w:val="false"/>
          <w:i w:val="false"/>
          <w:color w:val="000000"/>
          <w:sz w:val="28"/>
        </w:rPr>
        <w:t>№ 217</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10-3. 2010 жылға арналған аудандық бюджетте 10683,0 мың теңге көлемінде республикалық бюджеттен берілетін кредиттер көзделсін, оның ішінде:</w:t>
      </w:r>
      <w:r>
        <w:br/>
      </w:r>
      <w:r>
        <w:rPr>
          <w:rFonts w:ascii="Times New Roman"/>
          <w:b w:val="false"/>
          <w:i w:val="false"/>
          <w:color w:val="000000"/>
          <w:sz w:val="28"/>
        </w:rPr>
        <w:t>
</w:t>
      </w:r>
      <w:r>
        <w:rPr>
          <w:rFonts w:ascii="Times New Roman"/>
          <w:b w:val="false"/>
          <w:i w:val="false"/>
          <w:color w:val="000000"/>
          <w:sz w:val="28"/>
        </w:rPr>
        <w:t>
      10683,0 мың теңге - ауылдық елді мекендер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ff0000"/>
          <w:sz w:val="28"/>
        </w:rPr>
        <w:t xml:space="preserve">      Ескерту. Шешім 10-3 тармақпен толықтырылды - Ұлан аудандық мәслихатының 2010.01.23 </w:t>
      </w:r>
      <w:r>
        <w:rPr>
          <w:rFonts w:ascii="Times New Roman"/>
          <w:b w:val="false"/>
          <w:i w:val="false"/>
          <w:color w:val="00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10-4. 2010 жылға арналған аудандық бюджетте өңірлік жұмыспен қамту және кадрларды қайта даярлау стратегиясын іске асыру аясында жұмыспен қамтуды қамтамасыз етуге республикалық бюджеттен берілетін трансферттер есебінен іс-шараларды қаржыландыруға ағымдағы нысаналы трансферттер көзделсін, оның ішінде:</w:t>
      </w:r>
      <w:r>
        <w:br/>
      </w:r>
      <w:r>
        <w:rPr>
          <w:rFonts w:ascii="Times New Roman"/>
          <w:b w:val="false"/>
          <w:i w:val="false"/>
          <w:color w:val="000000"/>
          <w:sz w:val="28"/>
        </w:rPr>
        <w:t>
</w:t>
      </w:r>
      <w:r>
        <w:rPr>
          <w:rFonts w:ascii="Times New Roman"/>
          <w:b w:val="false"/>
          <w:i w:val="false"/>
          <w:color w:val="000000"/>
          <w:sz w:val="28"/>
        </w:rPr>
        <w:t>
      106739,0 мың теңге – білім беру объектілерін күрделі және ағымдағы жөндеуге;</w:t>
      </w:r>
      <w:r>
        <w:br/>
      </w:r>
      <w:r>
        <w:rPr>
          <w:rFonts w:ascii="Times New Roman"/>
          <w:b w:val="false"/>
          <w:i w:val="false"/>
          <w:color w:val="000000"/>
          <w:sz w:val="28"/>
        </w:rPr>
        <w:t>
</w:t>
      </w:r>
      <w:r>
        <w:rPr>
          <w:rFonts w:ascii="Times New Roman"/>
          <w:b w:val="false"/>
          <w:i w:val="false"/>
          <w:color w:val="000000"/>
          <w:sz w:val="28"/>
        </w:rPr>
        <w:t>
      25668,0 мың теңге – кенттердегі, ауылдардағы (селолардағы), ауылдық (селолық) округтердегі әлеуметтік жобаларды қаржыландыруға;</w:t>
      </w:r>
      <w:r>
        <w:br/>
      </w:r>
      <w:r>
        <w:rPr>
          <w:rFonts w:ascii="Times New Roman"/>
          <w:b w:val="false"/>
          <w:i w:val="false"/>
          <w:color w:val="000000"/>
          <w:sz w:val="28"/>
        </w:rPr>
        <w:t>
</w:t>
      </w:r>
      <w:r>
        <w:rPr>
          <w:rFonts w:ascii="Times New Roman"/>
          <w:b w:val="false"/>
          <w:i w:val="false"/>
          <w:color w:val="000000"/>
          <w:sz w:val="28"/>
        </w:rPr>
        <w:t>
      18836,0 мың теңге - аудандық маңызы бар автомобиль жолдарын, қалалардың және елді мекендердің көшелерін жөндеуге және күтіп-ұстауға;</w:t>
      </w:r>
      <w:r>
        <w:br/>
      </w:r>
      <w:r>
        <w:rPr>
          <w:rFonts w:ascii="Times New Roman"/>
          <w:b w:val="false"/>
          <w:i w:val="false"/>
          <w:color w:val="000000"/>
          <w:sz w:val="28"/>
        </w:rPr>
        <w:t>
</w:t>
      </w:r>
      <w:r>
        <w:rPr>
          <w:rFonts w:ascii="Times New Roman"/>
          <w:b w:val="false"/>
          <w:i w:val="false"/>
          <w:color w:val="000000"/>
          <w:sz w:val="28"/>
        </w:rPr>
        <w:t>
      33495,0 мың теңге - қалалар мен елді мекендердің инженерлік-коммуникациялық инфрақұрылымын жөндеуге және жайластыруға.</w:t>
      </w:r>
      <w:r>
        <w:br/>
      </w:r>
      <w:r>
        <w:rPr>
          <w:rFonts w:ascii="Times New Roman"/>
          <w:b w:val="false"/>
          <w:i w:val="false"/>
          <w:color w:val="000000"/>
          <w:sz w:val="28"/>
        </w:rPr>
        <w:t>
</w:t>
      </w:r>
      <w:r>
        <w:rPr>
          <w:rFonts w:ascii="Times New Roman"/>
          <w:b w:val="false"/>
          <w:i w:val="false"/>
          <w:color w:val="ff0000"/>
          <w:sz w:val="28"/>
        </w:rPr>
        <w:t xml:space="preserve">      Ескерту. Шешім 10-4 тармақпен толықтырылды - Ұлан аудандық мәслихатының 2010.01.23 </w:t>
      </w:r>
      <w:r>
        <w:rPr>
          <w:rFonts w:ascii="Times New Roman"/>
          <w:b w:val="false"/>
          <w:i w:val="false"/>
          <w:color w:val="00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 өзгертулер енгізілді - Ұлан аудандық мәслихатының 2010.12.13 </w:t>
      </w:r>
      <w:r>
        <w:rPr>
          <w:rFonts w:ascii="Times New Roman"/>
          <w:b w:val="false"/>
          <w:i w:val="false"/>
          <w:color w:val="000000"/>
          <w:sz w:val="28"/>
        </w:rPr>
        <w:t>№ 217</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10-5. 2010 жылға арналған аудандық бюджетте республикалық бюджеттен әлеуметтік жұмыс орындары және жастар практикасы бағдарламасын кеңейтуге 4800,0 мың теңге көлеміндегі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10-5 тармақпен толықтырылды - Ұлан аудандық мәслихатының 2010.01.23 </w:t>
      </w:r>
      <w:r>
        <w:rPr>
          <w:rFonts w:ascii="Times New Roman"/>
          <w:b w:val="false"/>
          <w:i w:val="false"/>
          <w:color w:val="00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10-6. Мемлекеттік қаржылық бақылау органының актісіне сәйкес нысаналы трансферттердің нысаналы мақсатқа сай пайдаланылмаған сомаларын қайтару көзделсін, оның ішінде:</w:t>
      </w:r>
      <w:r>
        <w:br/>
      </w:r>
      <w:r>
        <w:rPr>
          <w:rFonts w:ascii="Times New Roman"/>
          <w:b w:val="false"/>
          <w:i w:val="false"/>
          <w:color w:val="000000"/>
          <w:sz w:val="28"/>
        </w:rPr>
        <w:t>
      1131,0 мың теңге - «Бозанбай орта мектебі» мемлекеттік мекемесіне 464011027 «Өңірлік жұмыспен қамту және кадрларды қайта даярлау стратегиясын іске асыру шеңберінде білім беру объектілерін күрделі, ағымды жөндеу.</w:t>
      </w:r>
      <w:r>
        <w:br/>
      </w:r>
      <w:r>
        <w:rPr>
          <w:rFonts w:ascii="Times New Roman"/>
          <w:b w:val="false"/>
          <w:i w:val="false"/>
          <w:color w:val="000000"/>
          <w:sz w:val="28"/>
        </w:rPr>
        <w:t>
</w:t>
      </w:r>
      <w:r>
        <w:rPr>
          <w:rFonts w:ascii="Times New Roman"/>
          <w:b w:val="false"/>
          <w:i w:val="false"/>
          <w:color w:val="ff0000"/>
          <w:sz w:val="28"/>
        </w:rPr>
        <w:t xml:space="preserve">      Ескерту. Шешім 10-6 тармақпен толықтырылды - Ұлан аудандық мәслихатының 2010.12.13 </w:t>
      </w:r>
      <w:r>
        <w:rPr>
          <w:rFonts w:ascii="Times New Roman"/>
          <w:b w:val="false"/>
          <w:i w:val="false"/>
          <w:color w:val="000000"/>
          <w:sz w:val="28"/>
        </w:rPr>
        <w:t>№ 217</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шешімімен.</w:t>
      </w:r>
      <w:r>
        <w:br/>
      </w:r>
      <w:r>
        <w:rPr>
          <w:rFonts w:ascii="Times New Roman"/>
          <w:b w:val="false"/>
          <w:i w:val="false"/>
          <w:color w:val="000000"/>
          <w:sz w:val="28"/>
        </w:rPr>
        <w:t>
</w:t>
      </w:r>
      <w:r>
        <w:rPr>
          <w:rFonts w:ascii="Times New Roman"/>
          <w:b w:val="false"/>
          <w:i w:val="false"/>
          <w:color w:val="000000"/>
          <w:sz w:val="28"/>
        </w:rPr>
        <w:t>
      10-8. 12819,0 мың теңге - мектепке дейінгі білім беру ұйымдарында мемлекеттік білім беру тапсырысын іске асыру үшін бағытталсын.</w:t>
      </w:r>
      <w:r>
        <w:br/>
      </w:r>
      <w:r>
        <w:rPr>
          <w:rFonts w:ascii="Times New Roman"/>
          <w:b w:val="false"/>
          <w:i w:val="false"/>
          <w:color w:val="000000"/>
          <w:sz w:val="28"/>
        </w:rPr>
        <w:t>
</w:t>
      </w:r>
      <w:r>
        <w:rPr>
          <w:rFonts w:ascii="Times New Roman"/>
          <w:b w:val="false"/>
          <w:i w:val="false"/>
          <w:color w:val="ff0000"/>
          <w:sz w:val="28"/>
        </w:rPr>
        <w:t xml:space="preserve">      Ескерту. Шешім 10-8 тармақпен толықтырылды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11. Заңды тұлғалардың жарғылық капиталын қалыптастыру немесе ұлғайтуға 17595,0 мың теңге қарастырылсын, оның ішінде:</w:t>
      </w:r>
      <w:r>
        <w:br/>
      </w:r>
      <w:r>
        <w:rPr>
          <w:rFonts w:ascii="Times New Roman"/>
          <w:b w:val="false"/>
          <w:i w:val="false"/>
          <w:color w:val="000000"/>
          <w:sz w:val="28"/>
        </w:rPr>
        <w:t>
</w:t>
      </w:r>
      <w:r>
        <w:rPr>
          <w:rFonts w:ascii="Times New Roman"/>
          <w:b w:val="false"/>
          <w:i w:val="false"/>
          <w:color w:val="000000"/>
          <w:sz w:val="28"/>
        </w:rPr>
        <w:t>
      1300,0 мың теңге - «Молодежный» КМК апаттық техникалық көмек көрсету автокөлігін сатып алуға;</w:t>
      </w:r>
      <w:r>
        <w:br/>
      </w:r>
      <w:r>
        <w:rPr>
          <w:rFonts w:ascii="Times New Roman"/>
          <w:b w:val="false"/>
          <w:i w:val="false"/>
          <w:color w:val="000000"/>
          <w:sz w:val="28"/>
        </w:rPr>
        <w:t>
</w:t>
      </w:r>
      <w:r>
        <w:rPr>
          <w:rFonts w:ascii="Times New Roman"/>
          <w:b w:val="false"/>
          <w:i w:val="false"/>
          <w:color w:val="000000"/>
          <w:sz w:val="28"/>
        </w:rPr>
        <w:t>
      1000,0 мың теңге - «Молодежный» КМК аспалы құрал-жабдық сатып алуға;</w:t>
      </w:r>
      <w:r>
        <w:br/>
      </w:r>
      <w:r>
        <w:rPr>
          <w:rFonts w:ascii="Times New Roman"/>
          <w:b w:val="false"/>
          <w:i w:val="false"/>
          <w:color w:val="000000"/>
          <w:sz w:val="28"/>
        </w:rPr>
        <w:t>
</w:t>
      </w:r>
      <w:r>
        <w:rPr>
          <w:rFonts w:ascii="Times New Roman"/>
          <w:b w:val="false"/>
          <w:i w:val="false"/>
          <w:color w:val="000000"/>
          <w:sz w:val="28"/>
        </w:rPr>
        <w:t>
      3600,0 мың теңге – «Ұлан мал дәрігері» КМК дук автокөлігін сатып алуға;</w:t>
      </w:r>
      <w:r>
        <w:br/>
      </w:r>
      <w:r>
        <w:rPr>
          <w:rFonts w:ascii="Times New Roman"/>
          <w:b w:val="false"/>
          <w:i w:val="false"/>
          <w:color w:val="000000"/>
          <w:sz w:val="28"/>
        </w:rPr>
        <w:t>
</w:t>
      </w:r>
      <w:r>
        <w:rPr>
          <w:rFonts w:ascii="Times New Roman"/>
          <w:b w:val="false"/>
          <w:i w:val="false"/>
          <w:color w:val="000000"/>
          <w:sz w:val="28"/>
        </w:rPr>
        <w:t>
      400,0 мың теңге -«Ұлан мал дәрігері» КМК материалдық-техникалық базасын жаңғартуға;</w:t>
      </w:r>
      <w:r>
        <w:br/>
      </w:r>
      <w:r>
        <w:rPr>
          <w:rFonts w:ascii="Times New Roman"/>
          <w:b w:val="false"/>
          <w:i w:val="false"/>
          <w:color w:val="000000"/>
          <w:sz w:val="28"/>
        </w:rPr>
        <w:t>
</w:t>
      </w:r>
      <w:r>
        <w:rPr>
          <w:rFonts w:ascii="Times New Roman"/>
          <w:b w:val="false"/>
          <w:i w:val="false"/>
          <w:color w:val="000000"/>
          <w:sz w:val="28"/>
        </w:rPr>
        <w:t>
      700,0 мың теңге - «Ұлан жолдары» КМК шнекоротор, жүріс қозғалысын азайтқыш құрал сатып алуға;</w:t>
      </w:r>
      <w:r>
        <w:br/>
      </w:r>
      <w:r>
        <w:rPr>
          <w:rFonts w:ascii="Times New Roman"/>
          <w:b w:val="false"/>
          <w:i w:val="false"/>
          <w:color w:val="000000"/>
          <w:sz w:val="28"/>
        </w:rPr>
        <w:t>
</w:t>
      </w:r>
      <w:r>
        <w:rPr>
          <w:rFonts w:ascii="Times New Roman"/>
          <w:b w:val="false"/>
          <w:i w:val="false"/>
          <w:color w:val="000000"/>
          <w:sz w:val="28"/>
        </w:rPr>
        <w:t>
      10000,0 мың теңге - «Ұлан жолдары» КМК екі бірлік тиегіш сатып алу үшін бағытталсын;</w:t>
      </w:r>
      <w:r>
        <w:br/>
      </w:r>
      <w:r>
        <w:rPr>
          <w:rFonts w:ascii="Times New Roman"/>
          <w:b w:val="false"/>
          <w:i w:val="false"/>
          <w:color w:val="000000"/>
          <w:sz w:val="28"/>
        </w:rPr>
        <w:t>
</w:t>
      </w:r>
      <w:r>
        <w:rPr>
          <w:rFonts w:ascii="Times New Roman"/>
          <w:b w:val="false"/>
          <w:i w:val="false"/>
          <w:color w:val="000000"/>
          <w:sz w:val="28"/>
        </w:rPr>
        <w:t>
      Азаматтардың жекелеген санаттарын тұрғын үймен қамтамасыз ету мақсатында үй сатып алуға 850,0 мың теңге бөлінсін;</w:t>
      </w:r>
      <w:r>
        <w:br/>
      </w:r>
      <w:r>
        <w:rPr>
          <w:rFonts w:ascii="Times New Roman"/>
          <w:b w:val="false"/>
          <w:i w:val="false"/>
          <w:color w:val="000000"/>
          <w:sz w:val="28"/>
        </w:rPr>
        <w:t>
      Ауылдық елді мекендердегі әлеуметтік сала мамандарының тұрғын үй сатып алу бойынша 2010 жылға жасалған Кредит шарттарына сәйкес жоғары тұрған бюджет алдындағы қарыздарды өтеуге 237,0 мың теңге бөлінсін.</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өзгертулер енгізілді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2010.11.02 </w:t>
      </w:r>
      <w:r>
        <w:rPr>
          <w:rFonts w:ascii="Times New Roman"/>
          <w:b w:val="false"/>
          <w:i w:val="false"/>
          <w:color w:val="000000"/>
          <w:sz w:val="28"/>
        </w:rPr>
        <w:t>№ 208</w:t>
      </w:r>
      <w:r>
        <w:rPr>
          <w:rFonts w:ascii="Times New Roman"/>
          <w:b w:val="false"/>
          <w:i w:val="false"/>
          <w:color w:val="ff0000"/>
          <w:sz w:val="28"/>
        </w:rPr>
        <w:t xml:space="preserve"> (2010.01.01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шешімдерімен.</w:t>
      </w:r>
      <w:r>
        <w:br/>
      </w:r>
      <w:r>
        <w:rPr>
          <w:rFonts w:ascii="Times New Roman"/>
          <w:b w:val="false"/>
          <w:i w:val="false"/>
          <w:color w:val="000000"/>
          <w:sz w:val="28"/>
        </w:rPr>
        <w:t>
</w:t>
      </w:r>
      <w:r>
        <w:rPr>
          <w:rFonts w:ascii="Times New Roman"/>
          <w:b w:val="false"/>
          <w:i w:val="false"/>
          <w:color w:val="000000"/>
          <w:sz w:val="28"/>
        </w:rPr>
        <w:t>
      12. Әлеуметтік салық және жеке табыс салығының салық салынатын базасының өзгеруі есебімен бюджет саласындағы еңбек ақы төлеу қорының өзгеруіне байланысты облыс бюджетінен берілетін ағымдағы трансферттерді қайтару 37278,0 мың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Ұлан аудандық мәслихатының 2010.04.15 </w:t>
      </w:r>
      <w:r>
        <w:rPr>
          <w:rFonts w:ascii="Times New Roman"/>
          <w:b w:val="false"/>
          <w:i w:val="false"/>
          <w:color w:val="000000"/>
          <w:sz w:val="28"/>
        </w:rPr>
        <w:t>№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13. Осы шешім 2010 жылдың 1 қаңтарынан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С. Таинов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Д. Турсунбаев</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1 қосымша</w:t>
      </w:r>
    </w:p>
    <w:bookmarkEnd w:id="2"/>
    <w:p>
      <w:pPr>
        <w:spacing w:after="0"/>
        <w:ind w:left="0"/>
        <w:jc w:val="both"/>
      </w:pPr>
      <w:r>
        <w:rPr>
          <w:rFonts w:ascii="Times New Roman"/>
          <w:b w:val="false"/>
          <w:i w:val="false"/>
          <w:color w:val="ff0000"/>
          <w:sz w:val="28"/>
        </w:rPr>
        <w:t xml:space="preserve">      Ескерту. 1-қосымша жаңа редакцияда - Ұлан аудандық мәслихатының  2010.12.13 </w:t>
      </w:r>
      <w:r>
        <w:rPr>
          <w:rFonts w:ascii="Times New Roman"/>
          <w:b w:val="false"/>
          <w:i w:val="false"/>
          <w:color w:val="ff0000"/>
          <w:sz w:val="28"/>
        </w:rPr>
        <w:t>№ 217</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45"/>
        <w:gridCol w:w="503"/>
        <w:gridCol w:w="631"/>
        <w:gridCol w:w="9712"/>
        <w:gridCol w:w="207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13.12. нақтыланған сомасы (мың теңге)</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2437085,1</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504800,0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216946,0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216946,0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18700,0</w:t>
            </w:r>
          </w:p>
        </w:tc>
      </w:tr>
      <w:tr>
        <w:trPr>
          <w:trHeight w:val="7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134501,0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134501,0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136084,0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88798,0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86598,0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9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30320,0</w:t>
            </w:r>
          </w:p>
        </w:tc>
      </w:tr>
      <w:tr>
        <w:trPr>
          <w:trHeight w:val="3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8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105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r>
      <w:tr>
        <w:trPr>
          <w:trHeight w:val="73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45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4192,0</w:t>
            </w:r>
          </w:p>
        </w:tc>
      </w:tr>
      <w:tr>
        <w:trPr>
          <w:trHeight w:val="4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94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105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1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0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7968,0</w:t>
            </w:r>
          </w:p>
        </w:tc>
      </w:tr>
      <w:tr>
        <w:trPr>
          <w:trHeight w:val="3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w:t>
            </w:r>
          </w:p>
        </w:tc>
      </w:tr>
      <w:tr>
        <w:trPr>
          <w:trHeight w:val="16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w:t>
            </w:r>
          </w:p>
        </w:tc>
      </w:tr>
      <w:tr>
        <w:trPr>
          <w:trHeight w:val="138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33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4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6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3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p>
        </w:tc>
      </w:tr>
      <w:tr>
        <w:trPr>
          <w:trHeight w:val="4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7550,0</w:t>
            </w:r>
          </w:p>
        </w:tc>
      </w:tr>
      <w:tr>
        <w:trPr>
          <w:trHeight w:val="46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4304,0</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42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r>
      <w:tr>
        <w:trPr>
          <w:trHeight w:val="3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1906485,1</w:t>
            </w:r>
          </w:p>
        </w:tc>
      </w:tr>
      <w:tr>
        <w:trPr>
          <w:trHeight w:val="6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1906485,1</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1906485,1</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346075,1</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110024,0</w:t>
            </w:r>
          </w:p>
        </w:tc>
      </w:tr>
      <w:tr>
        <w:trPr>
          <w:trHeight w:val="31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1450386,0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675"/>
        <w:gridCol w:w="718"/>
        <w:gridCol w:w="718"/>
        <w:gridCol w:w="825"/>
        <w:gridCol w:w="676"/>
        <w:gridCol w:w="7597"/>
        <w:gridCol w:w="2086"/>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13.12. нақтыланған сомасы (мың теңге)</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2447238,1</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202157,0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185701,0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51250,0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47893,0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123311,0</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121259,0</w:t>
            </w:r>
          </w:p>
        </w:tc>
      </w:tr>
      <w:tr>
        <w:trPr>
          <w:trHeight w:val="60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8812,0</w:t>
            </w:r>
          </w:p>
        </w:tc>
      </w:tr>
      <w:tr>
        <w:trPr>
          <w:trHeight w:val="10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r>
      <w:tr>
        <w:trPr>
          <w:trHeight w:val="10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13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3382,0</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3382,0</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13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1416352,0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48030,0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48030,0</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1178255,0</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1178140,0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1172104,0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6036,0</w:t>
            </w:r>
          </w:p>
        </w:tc>
      </w:tr>
      <w:tr>
        <w:trPr>
          <w:trHeight w:val="3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190067,0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185567,0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4299,0</w:t>
            </w:r>
          </w:p>
        </w:tc>
      </w:tr>
      <w:tr>
        <w:trPr>
          <w:trHeight w:val="10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913,0</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162252,0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106739,0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201097,6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180476,6</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180476,6</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30080,0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13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38086,0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19300,0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27097,0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23097,0</w:t>
            </w:r>
          </w:p>
        </w:tc>
      </w:tr>
      <w:tr>
        <w:trPr>
          <w:trHeight w:val="13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5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8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16114,0</w:t>
            </w:r>
          </w:p>
        </w:tc>
      </w:tr>
      <w:tr>
        <w:trPr>
          <w:trHeight w:val="4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16114,0</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20621,0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20621,0</w:t>
            </w:r>
          </w:p>
        </w:tc>
      </w:tr>
      <w:tr>
        <w:trPr>
          <w:trHeight w:val="10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18821,0</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261918,0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63272,0</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37170,0</w:t>
            </w:r>
          </w:p>
        </w:tc>
      </w:tr>
      <w:tr>
        <w:trPr>
          <w:trHeight w:val="52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35251,0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35251,0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178168,0</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5408,0</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5408,0</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9167,0</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3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49523,0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33495,0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110024,0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20478,0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4555,0</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55803,0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2102,0</w:t>
            </w:r>
          </w:p>
        </w:tc>
      </w:tr>
      <w:tr>
        <w:trPr>
          <w:trHeight w:val="10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23765,0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16979,0</w:t>
            </w:r>
          </w:p>
        </w:tc>
      </w:tr>
      <w:tr>
        <w:trPr>
          <w:trHeight w:val="4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15799,0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6696,0</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17470,0</w:t>
            </w:r>
          </w:p>
        </w:tc>
      </w:tr>
      <w:tr>
        <w:trPr>
          <w:trHeight w:val="7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5275,0</w:t>
            </w:r>
          </w:p>
        </w:tc>
      </w:tr>
      <w:tr>
        <w:trPr>
          <w:trHeight w:val="10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7807,0</w:t>
            </w:r>
          </w:p>
        </w:tc>
      </w:tr>
      <w:tr>
        <w:trPr>
          <w:trHeight w:val="10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7537,0</w:t>
            </w:r>
          </w:p>
        </w:tc>
      </w:tr>
      <w:tr>
        <w:trPr>
          <w:trHeight w:val="4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w:t>
            </w:r>
          </w:p>
        </w:tc>
      </w:tr>
      <w:tr>
        <w:trPr>
          <w:trHeight w:val="7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4388,0</w:t>
            </w:r>
          </w:p>
        </w:tc>
      </w:tr>
      <w:tr>
        <w:trPr>
          <w:trHeight w:val="10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86649,5</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3890,5</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3090,5</w:t>
            </w:r>
          </w:p>
        </w:tc>
      </w:tr>
      <w:tr>
        <w:trPr>
          <w:trHeight w:val="10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3090,5</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7128,0</w:t>
            </w:r>
          </w:p>
        </w:tc>
      </w:tr>
      <w:tr>
        <w:trPr>
          <w:trHeight w:val="10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6828,0</w:t>
            </w:r>
          </w:p>
        </w:tc>
      </w:tr>
      <w:tr>
        <w:trPr>
          <w:trHeight w:val="3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75631,0</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3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9990,0</w:t>
            </w:r>
          </w:p>
        </w:tc>
      </w:tr>
      <w:tr>
        <w:trPr>
          <w:trHeight w:val="7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29983,0</w:t>
            </w:r>
          </w:p>
        </w:tc>
      </w:tr>
      <w:tr>
        <w:trPr>
          <w:trHeight w:val="69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15648,0</w:t>
            </w:r>
          </w:p>
        </w:tc>
      </w:tr>
      <w:tr>
        <w:trPr>
          <w:trHeight w:val="14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15648,0</w:t>
            </w:r>
          </w:p>
        </w:tc>
      </w:tr>
      <w:tr>
        <w:trPr>
          <w:trHeight w:val="4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9990,0</w:t>
            </w:r>
          </w:p>
        </w:tc>
      </w:tr>
      <w:tr>
        <w:trPr>
          <w:trHeight w:val="4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7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16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59995,0</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31137,0</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31137,0</w:t>
            </w:r>
          </w:p>
        </w:tc>
      </w:tr>
      <w:tr>
        <w:trPr>
          <w:trHeight w:val="106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28858,0</w:t>
            </w:r>
          </w:p>
        </w:tc>
      </w:tr>
      <w:tr>
        <w:trPr>
          <w:trHeight w:val="4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28858,0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28241,0</w:t>
            </w:r>
          </w:p>
        </w:tc>
      </w:tr>
      <w:tr>
        <w:trPr>
          <w:trHeight w:val="79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28241,0</w:t>
            </w:r>
          </w:p>
        </w:tc>
      </w:tr>
      <w:tr>
        <w:trPr>
          <w:trHeight w:val="10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28241,0</w:t>
            </w:r>
          </w:p>
        </w:tc>
      </w:tr>
      <w:tr>
        <w:trPr>
          <w:trHeight w:val="4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18836,0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27732,0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27732,0</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3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9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10693,0</w:t>
            </w:r>
          </w:p>
        </w:tc>
      </w:tr>
      <w:tr>
        <w:trPr>
          <w:trHeight w:val="10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10693,0</w:t>
            </w:r>
          </w:p>
        </w:tc>
      </w:tr>
      <w:tr>
        <w:trPr>
          <w:trHeight w:val="66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13539,0</w:t>
            </w:r>
          </w:p>
        </w:tc>
      </w:tr>
      <w:tr>
        <w:trPr>
          <w:trHeight w:val="97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12751,0</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45470,0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1131,0</w:t>
            </w:r>
          </w:p>
        </w:tc>
      </w:tr>
      <w:tr>
        <w:trPr>
          <w:trHeight w:val="10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37278,0</w:t>
            </w:r>
          </w:p>
        </w:tc>
      </w:tr>
      <w:tr>
        <w:trPr>
          <w:trHeight w:val="13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10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102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4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активтерімен жасалатын операциялар бойынша сальдо</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17595,0</w:t>
            </w:r>
          </w:p>
        </w:tc>
      </w:tr>
      <w:tr>
        <w:trPr>
          <w:trHeight w:val="4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17595,0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17595,0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-36194,0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36194,0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4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25748,0</w:t>
            </w:r>
          </w:p>
        </w:tc>
      </w:tr>
      <w:tr>
        <w:trPr>
          <w:trHeight w:val="31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6" w:id="3"/>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2 қосымша</w:t>
      </w:r>
    </w:p>
    <w:bookmarkEnd w:id="3"/>
    <w:bookmarkStart w:name="z74" w:id="4"/>
    <w:p>
      <w:pPr>
        <w:spacing w:after="0"/>
        <w:ind w:left="0"/>
        <w:jc w:val="left"/>
      </w:pPr>
      <w:r>
        <w:rPr>
          <w:rFonts w:ascii="Times New Roman"/>
          <w:b/>
          <w:i w:val="false"/>
          <w:color w:val="000000"/>
        </w:rPr>
        <w:t xml:space="preserve"> 
2011 жылға арналған аудан бюджеті</w:t>
      </w:r>
    </w:p>
    <w:bookmarkEnd w:id="4"/>
    <w:p>
      <w:pPr>
        <w:spacing w:after="0"/>
        <w:ind w:left="0"/>
        <w:jc w:val="both"/>
      </w:pPr>
      <w:r>
        <w:rPr>
          <w:rFonts w:ascii="Times New Roman"/>
          <w:b w:val="false"/>
          <w:i w:val="false"/>
          <w:color w:val="ff0000"/>
          <w:sz w:val="28"/>
        </w:rPr>
        <w:t xml:space="preserve">      Ескерту. 2-қосымша жаңа редакцияда - Ұлан аудандық мәслихатының 2010.01.23 </w:t>
      </w:r>
      <w:r>
        <w:rPr>
          <w:rFonts w:ascii="Times New Roman"/>
          <w:b w:val="false"/>
          <w:i w:val="false"/>
          <w:color w:val="ff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81"/>
        <w:gridCol w:w="772"/>
        <w:gridCol w:w="805"/>
        <w:gridCol w:w="7469"/>
        <w:gridCol w:w="248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2057316</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543034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238453</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219655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17440</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88508</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8181</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31065</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28885</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54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82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w:t>
            </w:r>
          </w:p>
        </w:tc>
      </w:tr>
      <w:tr>
        <w:trPr>
          <w:trHeight w:val="10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30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141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10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0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5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18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1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r>
        <w:trPr>
          <w:trHeight w:val="5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26"/>
        <w:gridCol w:w="787"/>
        <w:gridCol w:w="787"/>
        <w:gridCol w:w="787"/>
        <w:gridCol w:w="805"/>
        <w:gridCol w:w="6209"/>
        <w:gridCol w:w="2460"/>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2057316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211602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193015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135426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1435619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48306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1352308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1352308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1345447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35005</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157267</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157267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r>
      <w:tr>
        <w:trPr>
          <w:trHeight w:val="10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w:t>
            </w:r>
            <w:r>
              <w:br/>
            </w:r>
            <w:r>
              <w:rPr>
                <w:rFonts w:ascii="Times New Roman"/>
                <w:b w:val="false"/>
                <w:i w:val="false"/>
                <w:color w:val="000000"/>
                <w:sz w:val="20"/>
              </w:rPr>
              <w:t>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29559</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24141</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112968</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66971</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26551</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19353</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w:t>
            </w:r>
          </w:p>
        </w:tc>
      </w:tr>
      <w:tr>
        <w:trPr>
          <w:trHeight w:val="9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7586</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14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25172</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4963</w:t>
            </w:r>
          </w:p>
        </w:tc>
      </w:tr>
      <w:tr>
        <w:trPr>
          <w:trHeight w:val="10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w:t>
            </w:r>
            <w:r>
              <w:br/>
            </w:r>
            <w:r>
              <w:rPr>
                <w:rFonts w:ascii="Times New Roman"/>
                <w:b w:val="false"/>
                <w:i w:val="false"/>
                <w:color w:val="000000"/>
                <w:sz w:val="20"/>
              </w:rPr>
              <w:t>
арналған ауданның (облыстық</w:t>
            </w:r>
            <w:r>
              <w:br/>
            </w:r>
            <w:r>
              <w:rPr>
                <w:rFonts w:ascii="Times New Roman"/>
                <w:b w:val="false"/>
                <w:i w:val="false"/>
                <w:color w:val="000000"/>
                <w:sz w:val="20"/>
              </w:rPr>
              <w:t>
маңызы бар қаланың) жергілікті</w:t>
            </w:r>
            <w:r>
              <w:br/>
            </w:r>
            <w:r>
              <w:rPr>
                <w:rFonts w:ascii="Times New Roman"/>
                <w:b w:val="false"/>
                <w:i w:val="false"/>
                <w:color w:val="000000"/>
                <w:sz w:val="20"/>
              </w:rPr>
              <w:t>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8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14388</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w:t>
            </w:r>
          </w:p>
        </w:tc>
      </w:tr>
      <w:tr>
        <w:trPr>
          <w:trHeight w:val="8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5821</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7" w:id="5"/>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3 қосымша</w:t>
      </w:r>
    </w:p>
    <w:bookmarkEnd w:id="5"/>
    <w:bookmarkStart w:name="z75" w:id="6"/>
    <w:p>
      <w:pPr>
        <w:spacing w:after="0"/>
        <w:ind w:left="0"/>
        <w:jc w:val="left"/>
      </w:pPr>
      <w:r>
        <w:rPr>
          <w:rFonts w:ascii="Times New Roman"/>
          <w:b/>
          <w:i w:val="false"/>
          <w:color w:val="000000"/>
        </w:rPr>
        <w:t xml:space="preserve"> 
2012 жылға арналған аудан бюджеті</w:t>
      </w:r>
    </w:p>
    <w:bookmarkEnd w:id="6"/>
    <w:p>
      <w:pPr>
        <w:spacing w:after="0"/>
        <w:ind w:left="0"/>
        <w:jc w:val="both"/>
      </w:pPr>
      <w:r>
        <w:rPr>
          <w:rFonts w:ascii="Times New Roman"/>
          <w:b w:val="false"/>
          <w:i w:val="false"/>
          <w:color w:val="ff0000"/>
          <w:sz w:val="28"/>
        </w:rPr>
        <w:t xml:space="preserve">      Ескерту. 3-қосымша жаңа редакцияда - Ұлан аудандық мәслихатының 2010.01.23 </w:t>
      </w:r>
      <w:r>
        <w:rPr>
          <w:rFonts w:ascii="Times New Roman"/>
          <w:b w:val="false"/>
          <w:i w:val="false"/>
          <w:color w:val="ff0000"/>
          <w:sz w:val="28"/>
        </w:rPr>
        <w:t>№ 164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85"/>
        <w:gridCol w:w="777"/>
        <w:gridCol w:w="805"/>
        <w:gridCol w:w="7554"/>
        <w:gridCol w:w="238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2253566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562219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244161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244161</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224048</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143695</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94704</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92138</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30907</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10062</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54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8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r>
      <w:tr>
        <w:trPr>
          <w:trHeight w:val="10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307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141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10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109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18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r>
        <w:trPr>
          <w:trHeight w:val="55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1661373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530"/>
        <w:gridCol w:w="790"/>
        <w:gridCol w:w="790"/>
        <w:gridCol w:w="791"/>
        <w:gridCol w:w="789"/>
        <w:gridCol w:w="6264"/>
        <w:gridCol w:w="240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2253566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212045</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147398</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147398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w:t>
            </w:r>
            <w:r>
              <w:br/>
            </w:r>
            <w:r>
              <w:rPr>
                <w:rFonts w:ascii="Times New Roman"/>
                <w:b w:val="false"/>
                <w:i w:val="false"/>
                <w:color w:val="000000"/>
                <w:sz w:val="20"/>
              </w:rPr>
              <w:t>
маңызы бар қала)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8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w:t>
            </w:r>
            <w:r>
              <w:br/>
            </w:r>
            <w:r>
              <w:rPr>
                <w:rFonts w:ascii="Times New Roman"/>
                <w:b w:val="false"/>
                <w:i w:val="false"/>
                <w:color w:val="000000"/>
                <w:sz w:val="20"/>
              </w:rPr>
              <w:t>
өрттердің алдын алу және оларды</w:t>
            </w:r>
            <w:r>
              <w:br/>
            </w:r>
            <w:r>
              <w:rPr>
                <w:rFonts w:ascii="Times New Roman"/>
                <w:b w:val="false"/>
                <w:i w:val="false"/>
                <w:color w:val="000000"/>
                <w:sz w:val="20"/>
              </w:rPr>
              <w:t>
сөндіру жөніндегі іс-шаралар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1579429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31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1497719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1497719</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1490772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w:t>
            </w:r>
          </w:p>
        </w:tc>
      </w:tr>
      <w:tr>
        <w:trPr>
          <w:trHeight w:val="3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w:t>
            </w:r>
            <w:r>
              <w:br/>
            </w:r>
            <w:r>
              <w:rPr>
                <w:rFonts w:ascii="Times New Roman"/>
                <w:b w:val="false"/>
                <w:i w:val="false"/>
                <w:color w:val="000000"/>
                <w:sz w:val="20"/>
              </w:rPr>
              <w:t>
алу және жеткізу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14879</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өткiзу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189977</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162746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43315</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w:t>
            </w:r>
          </w:p>
        </w:tc>
      </w:tr>
      <w:tr>
        <w:trPr>
          <w:trHeight w:val="106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және спорт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w:t>
            </w:r>
            <w:r>
              <w:br/>
            </w:r>
            <w:r>
              <w:rPr>
                <w:rFonts w:ascii="Times New Roman"/>
                <w:b w:val="false"/>
                <w:i w:val="false"/>
                <w:color w:val="000000"/>
                <w:sz w:val="20"/>
              </w:rPr>
              <w:t>
сәйкес әлеуметтік көмек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31628</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w:t>
            </w:r>
            <w:r>
              <w:br/>
            </w:r>
            <w:r>
              <w:rPr>
                <w:rFonts w:ascii="Times New Roman"/>
                <w:b w:val="false"/>
                <w:i w:val="false"/>
                <w:color w:val="000000"/>
                <w:sz w:val="20"/>
              </w:rPr>
              <w:t>
және ымдау тілі мамандарының,</w:t>
            </w:r>
            <w:r>
              <w:br/>
            </w:r>
            <w:r>
              <w:rPr>
                <w:rFonts w:ascii="Times New Roman"/>
                <w:b w:val="false"/>
                <w:i w:val="false"/>
                <w:color w:val="000000"/>
                <w:sz w:val="20"/>
              </w:rPr>
              <w:t>
жеке көмекшілердің қызмет</w:t>
            </w:r>
            <w:r>
              <w:br/>
            </w:r>
            <w:r>
              <w:rPr>
                <w:rFonts w:ascii="Times New Roman"/>
                <w:b w:val="false"/>
                <w:i w:val="false"/>
                <w:color w:val="000000"/>
                <w:sz w:val="20"/>
              </w:rPr>
              <w:t>
көрсетуі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27231</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23396</w:t>
            </w:r>
          </w:p>
        </w:tc>
      </w:tr>
      <w:tr>
        <w:trPr>
          <w:trHeight w:val="5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w:t>
            </w:r>
            <w:r>
              <w:br/>
            </w:r>
            <w:r>
              <w:rPr>
                <w:rFonts w:ascii="Times New Roman"/>
                <w:b w:val="false"/>
                <w:i w:val="false"/>
                <w:color w:val="000000"/>
                <w:sz w:val="20"/>
              </w:rPr>
              <w:t>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126994</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77267</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71056</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28484</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w:t>
            </w:r>
            <w:r>
              <w:br/>
            </w:r>
            <w:r>
              <w:rPr>
                <w:rFonts w:ascii="Times New Roman"/>
                <w:b w:val="false"/>
                <w:i w:val="false"/>
                <w:color w:val="000000"/>
                <w:sz w:val="20"/>
              </w:rPr>
              <w:t>
дамыту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90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14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w:t>
            </w:r>
            <w:r>
              <w:br/>
            </w:r>
            <w:r>
              <w:rPr>
                <w:rFonts w:ascii="Times New Roman"/>
                <w:b w:val="false"/>
                <w:i w:val="false"/>
                <w:color w:val="000000"/>
                <w:sz w:val="20"/>
              </w:rPr>
              <w:t>
аудандарының және елді</w:t>
            </w:r>
            <w:r>
              <w:br/>
            </w:r>
            <w:r>
              <w:rPr>
                <w:rFonts w:ascii="Times New Roman"/>
                <w:b w:val="false"/>
                <w:i w:val="false"/>
                <w:color w:val="000000"/>
                <w:sz w:val="20"/>
              </w:rPr>
              <w:t>
мекендерінің сәулеттік бейнесін</w:t>
            </w:r>
            <w:r>
              <w:br/>
            </w:r>
            <w:r>
              <w:rPr>
                <w:rFonts w:ascii="Times New Roman"/>
                <w:b w:val="false"/>
                <w:i w:val="false"/>
                <w:color w:val="000000"/>
                <w:sz w:val="20"/>
              </w:rPr>
              <w:t>
жақсарту саласындағы мемлекеттік</w:t>
            </w:r>
            <w:r>
              <w:br/>
            </w:r>
            <w:r>
              <w:rPr>
                <w:rFonts w:ascii="Times New Roman"/>
                <w:b w:val="false"/>
                <w:i w:val="false"/>
                <w:color w:val="000000"/>
                <w:sz w:val="20"/>
              </w:rPr>
              <w:t>
саясатты іске асыру және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аумағын оңтайлы және тиімді қала</w:t>
            </w:r>
            <w:r>
              <w:br/>
            </w:r>
            <w:r>
              <w:rPr>
                <w:rFonts w:ascii="Times New Roman"/>
                <w:b w:val="false"/>
                <w:i w:val="false"/>
                <w:color w:val="000000"/>
                <w:sz w:val="20"/>
              </w:rPr>
              <w:t>
құрылыстық игеруді қамтамасыз ету</w:t>
            </w:r>
            <w:r>
              <w:br/>
            </w:r>
            <w:r>
              <w:rPr>
                <w:rFonts w:ascii="Times New Roman"/>
                <w:b w:val="false"/>
                <w:i w:val="false"/>
                <w:color w:val="000000"/>
                <w:sz w:val="20"/>
              </w:rPr>
              <w:t>
жөніндегі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27582</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109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төтенше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w:t>
            </w:r>
            <w:r>
              <w:br/>
            </w:r>
            <w:r>
              <w:rPr>
                <w:rFonts w:ascii="Times New Roman"/>
                <w:b w:val="false"/>
                <w:i w:val="false"/>
                <w:color w:val="000000"/>
                <w:sz w:val="20"/>
              </w:rPr>
              <w:t>
арналған ауданның (облыстық</w:t>
            </w:r>
            <w:r>
              <w:br/>
            </w:r>
            <w:r>
              <w:rPr>
                <w:rFonts w:ascii="Times New Roman"/>
                <w:b w:val="false"/>
                <w:i w:val="false"/>
                <w:color w:val="000000"/>
                <w:sz w:val="20"/>
              </w:rPr>
              <w:t>
маңызы бар қаланың) жергілікті</w:t>
            </w:r>
            <w:r>
              <w:br/>
            </w:r>
            <w:r>
              <w:rPr>
                <w:rFonts w:ascii="Times New Roman"/>
                <w:b w:val="false"/>
                <w:i w:val="false"/>
                <w:color w:val="000000"/>
                <w:sz w:val="20"/>
              </w:rPr>
              <w:t>
атқарушы органының резерві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 және ауыл шаруашылығы</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r>
              <w:br/>
            </w:r>
            <w:r>
              <w:rPr>
                <w:rFonts w:ascii="Times New Roman"/>
                <w:b w:val="false"/>
                <w:i w:val="false"/>
                <w:color w:val="000000"/>
                <w:sz w:val="20"/>
              </w:rPr>
              <w:t>
есебінен</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өнеркәсіп,ауыл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16116</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82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w:t>
            </w:r>
            <w:r>
              <w:br/>
            </w:r>
            <w:r>
              <w:rPr>
                <w:rFonts w:ascii="Times New Roman"/>
                <w:b w:val="false"/>
                <w:i w:val="false"/>
                <w:color w:val="000000"/>
                <w:sz w:val="20"/>
              </w:rPr>
              <w:t>
операциялар бойынша сальдо</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8" w:id="7"/>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4 қосымша</w:t>
      </w:r>
    </w:p>
    <w:bookmarkEnd w:id="7"/>
    <w:bookmarkStart w:name="z76" w:id="8"/>
    <w:p>
      <w:pPr>
        <w:spacing w:after="0"/>
        <w:ind w:left="0"/>
        <w:jc w:val="left"/>
      </w:pPr>
      <w:r>
        <w:rPr>
          <w:rFonts w:ascii="Times New Roman"/>
          <w:b/>
          <w:i w:val="false"/>
          <w:color w:val="000000"/>
        </w:rPr>
        <w:t xml:space="preserve"> 
Бюджеттік инвестициялық жобаларды (бағдарламаларды) жүзеге</w:t>
      </w:r>
      <w:r>
        <w:br/>
      </w:r>
      <w:r>
        <w:rPr>
          <w:rFonts w:ascii="Times New Roman"/>
          <w:b/>
          <w:i w:val="false"/>
          <w:color w:val="000000"/>
        </w:rPr>
        <w:t>
асыруға және заңды тұлғалардың жарғылық капиталын қалыптастыру</w:t>
      </w:r>
      <w:r>
        <w:br/>
      </w:r>
      <w:r>
        <w:rPr>
          <w:rFonts w:ascii="Times New Roman"/>
          <w:b/>
          <w:i w:val="false"/>
          <w:color w:val="000000"/>
        </w:rPr>
        <w:t>
немесе ұлғайтуға бағытталған, бюджеттік бағдарламаларға</w:t>
      </w:r>
      <w:r>
        <w:br/>
      </w:r>
      <w:r>
        <w:rPr>
          <w:rFonts w:ascii="Times New Roman"/>
          <w:b/>
          <w:i w:val="false"/>
          <w:color w:val="000000"/>
        </w:rPr>
        <w:t>
бөлінген 2010 жылға арналған ауданның бюджеттік даму</w:t>
      </w:r>
      <w:r>
        <w:br/>
      </w:r>
      <w:r>
        <w:rPr>
          <w:rFonts w:ascii="Times New Roman"/>
          <w:b/>
          <w:i w:val="false"/>
          <w:color w:val="000000"/>
        </w:rPr>
        <w:t>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136"/>
        <w:gridCol w:w="887"/>
        <w:gridCol w:w="10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19" w:id="9"/>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5 қосымша</w:t>
      </w:r>
    </w:p>
    <w:bookmarkEnd w:id="9"/>
    <w:bookmarkStart w:name="z77" w:id="10"/>
    <w:p>
      <w:pPr>
        <w:spacing w:after="0"/>
        <w:ind w:left="0"/>
        <w:jc w:val="left"/>
      </w:pPr>
      <w:r>
        <w:rPr>
          <w:rFonts w:ascii="Times New Roman"/>
          <w:b/>
          <w:i w:val="false"/>
          <w:color w:val="000000"/>
        </w:rPr>
        <w:t xml:space="preserve"> 
2010 жылға арналған жергілікті бюджеттерді атқару барысында</w:t>
      </w:r>
      <w:r>
        <w:br/>
      </w:r>
      <w:r>
        <w:rPr>
          <w:rFonts w:ascii="Times New Roman"/>
          <w:b/>
          <w:i w:val="false"/>
          <w:color w:val="000000"/>
        </w:rPr>
        <w:t>
секвестрлеуге жатпайтын жергілікті бюджеттік бағдарламалар</w:t>
      </w:r>
      <w:r>
        <w:br/>
      </w:r>
      <w:r>
        <w:rPr>
          <w:rFonts w:ascii="Times New Roman"/>
          <w:b/>
          <w:i w:val="false"/>
          <w:color w:val="000000"/>
        </w:rPr>
        <w:t>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888"/>
        <w:gridCol w:w="888"/>
        <w:gridCol w:w="109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20" w:id="11"/>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6 қосымша</w:t>
      </w:r>
    </w:p>
    <w:bookmarkEnd w:id="11"/>
    <w:bookmarkStart w:name="z78" w:id="12"/>
    <w:p>
      <w:pPr>
        <w:spacing w:after="0"/>
        <w:ind w:left="0"/>
        <w:jc w:val="left"/>
      </w:pPr>
      <w:r>
        <w:rPr>
          <w:rFonts w:ascii="Times New Roman"/>
          <w:b/>
          <w:i w:val="false"/>
          <w:color w:val="000000"/>
        </w:rPr>
        <w:t xml:space="preserve"> 
123 "Қаладағы аудан, аудандық маңызы бар қала, кент, ауыл</w:t>
      </w:r>
      <w:r>
        <w:br/>
      </w:r>
      <w:r>
        <w:rPr>
          <w:rFonts w:ascii="Times New Roman"/>
          <w:b/>
          <w:i w:val="false"/>
          <w:color w:val="000000"/>
        </w:rPr>
        <w:t>
(село), ауылдық (селолық) округ әкімінің аппараты" бюджеттік</w:t>
      </w:r>
      <w:r>
        <w:br/>
      </w:r>
      <w:r>
        <w:rPr>
          <w:rFonts w:ascii="Times New Roman"/>
          <w:b/>
          <w:i w:val="false"/>
          <w:color w:val="000000"/>
        </w:rPr>
        <w:t>
бағдарламалар әкімшісі бойынша шығындар</w:t>
      </w:r>
    </w:p>
    <w:bookmarkEnd w:id="12"/>
    <w:p>
      <w:pPr>
        <w:spacing w:after="0"/>
        <w:ind w:left="0"/>
        <w:jc w:val="both"/>
      </w:pPr>
      <w:r>
        <w:rPr>
          <w:rFonts w:ascii="Times New Roman"/>
          <w:b w:val="false"/>
          <w:i w:val="false"/>
          <w:color w:val="ff0000"/>
          <w:sz w:val="28"/>
        </w:rPr>
        <w:t xml:space="preserve">      Ескерту. 6-қосымша жаңа редакцияда - Ұлан аудандық мәслихатының  2010.12.13 </w:t>
      </w:r>
      <w:r>
        <w:rPr>
          <w:rFonts w:ascii="Times New Roman"/>
          <w:b w:val="false"/>
          <w:i w:val="false"/>
          <w:color w:val="ff0000"/>
          <w:sz w:val="28"/>
        </w:rPr>
        <w:t>№ 217</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327"/>
        <w:gridCol w:w="2079"/>
        <w:gridCol w:w="2057"/>
        <w:gridCol w:w="2015"/>
        <w:gridCol w:w="2058"/>
        <w:gridCol w:w="1779"/>
      </w:tblGrid>
      <w:tr>
        <w:trPr>
          <w:trHeight w:val="315"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123014000</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Тохтаров</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7"/>
        <w:gridCol w:w="6543"/>
      </w:tblGrid>
      <w:tr>
        <w:trPr>
          <w:trHeight w:val="3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кестенің жалғасы:</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853"/>
        <w:gridCol w:w="2273"/>
        <w:gridCol w:w="2079"/>
        <w:gridCol w:w="2015"/>
        <w:gridCol w:w="2273"/>
        <w:gridCol w:w="1822"/>
      </w:tblGrid>
      <w:tr>
        <w:trPr>
          <w:trHeight w:val="315"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мен кенттер атаулары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123013015</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Аблакет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Алмасай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Асубұлақ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Багратион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Бозанбай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Огневка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Саратовка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Тарғын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 -Тохтаров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180449</w:t>
            </w:r>
          </w:p>
        </w:tc>
      </w:tr>
    </w:tbl>
    <w:p>
      <w:pPr>
        <w:spacing w:after="0"/>
        <w:ind w:left="0"/>
        <w:jc w:val="both"/>
      </w:pPr>
      <w:r>
        <w:rPr>
          <w:rFonts w:ascii="Times New Roman"/>
          <w:b w:val="false"/>
          <w:i/>
          <w:color w:val="000000"/>
          <w:sz w:val="28"/>
        </w:rPr>
        <w:t>      Ұлан ауданының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bookmarkStart w:name="z21" w:id="13"/>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7 қосымша</w:t>
      </w:r>
    </w:p>
    <w:bookmarkEnd w:id="13"/>
    <w:bookmarkStart w:name="z79" w:id="14"/>
    <w:p>
      <w:pPr>
        <w:spacing w:after="0"/>
        <w:ind w:left="0"/>
        <w:jc w:val="left"/>
      </w:pPr>
      <w:r>
        <w:rPr>
          <w:rFonts w:ascii="Times New Roman"/>
          <w:b/>
          <w:i w:val="false"/>
          <w:color w:val="000000"/>
        </w:rPr>
        <w:t xml:space="preserve"> 
Азаматтардың жекелеген топтарына әлеуметтік көмек көрсетуге</w:t>
      </w:r>
      <w:r>
        <w:br/>
      </w:r>
      <w:r>
        <w:rPr>
          <w:rFonts w:ascii="Times New Roman"/>
          <w:b/>
          <w:i w:val="false"/>
          <w:color w:val="000000"/>
        </w:rPr>
        <w:t>
ағымдағы нысаналы трансферттер тізбесі</w:t>
      </w:r>
    </w:p>
    <w:bookmarkEnd w:id="14"/>
    <w:p>
      <w:pPr>
        <w:spacing w:after="0"/>
        <w:ind w:left="0"/>
        <w:jc w:val="both"/>
      </w:pPr>
      <w:r>
        <w:rPr>
          <w:rFonts w:ascii="Times New Roman"/>
          <w:b w:val="false"/>
          <w:i w:val="false"/>
          <w:color w:val="ff0000"/>
          <w:sz w:val="28"/>
        </w:rPr>
        <w:t xml:space="preserve">      Ескерту. 7-қосымша жаңа редакцияда - Ұлан аудандық мәслихатының  2010.11.02 </w:t>
      </w:r>
      <w:r>
        <w:rPr>
          <w:rFonts w:ascii="Times New Roman"/>
          <w:b w:val="false"/>
          <w:i w:val="false"/>
          <w:color w:val="ff0000"/>
          <w:sz w:val="28"/>
        </w:rPr>
        <w:t>№ 208</w:t>
      </w:r>
      <w:r>
        <w:rPr>
          <w:rFonts w:ascii="Times New Roman"/>
          <w:b w:val="false"/>
          <w:i w:val="false"/>
          <w:color w:val="ff0000"/>
          <w:sz w:val="28"/>
        </w:rPr>
        <w:t xml:space="preserve"> (2010.01.01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473"/>
        <w:gridCol w:w="29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соғысқа қатысушыларға теңестірілген адамдарға, қаза тапқан әскери қызметшілердің отбасыларына)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жатаханада тұруы)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16474,0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 Ана» атағын алған және 1,2 дәрежелі «Ана даңқы» орденімен марапатталған көп балалы аналарға бір реттік көмек көрсетуге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31830,0
</w:t>
            </w:r>
          </w:p>
        </w:tc>
      </w:tr>
    </w:tbl>
    <w:p>
      <w:pPr>
        <w:spacing w:after="0"/>
        <w:ind w:left="0"/>
        <w:jc w:val="both"/>
      </w:pPr>
      <w:r>
        <w:rPr>
          <w:rFonts w:ascii="Times New Roman"/>
          <w:b w:val="false"/>
          <w:i/>
          <w:color w:val="000000"/>
          <w:sz w:val="28"/>
        </w:rPr>
        <w:t>      Ұлан ауданының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Е. Турганов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