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7a07" w14:textId="9f07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әлеуметтік төлемдерді тағайындау және жүзеге асыру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2009 жылғы 16 ақпандағы № 376 қаулысы. Шығыс Қазақстан облысы Әділет департаментінің Шемонаиха аудандық Әділет басқармасында 2009 жылғы 03 наурызда № 5-19-93 тіркелді. Күші жойылды - Шемонаиха ауданы әкімдігінің 2011 жылғы 01 қыркүйектегі № 97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Шемонаиха ауданы әкімдігінің 2011.09.01 № 97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 148 Заңының 31-бабы 1-тармағы </w:t>
      </w:r>
      <w:r>
        <w:rPr>
          <w:rFonts w:ascii="Times New Roman"/>
          <w:b w:val="false"/>
          <w:i w:val="false"/>
          <w:color w:val="000000"/>
          <w:sz w:val="28"/>
        </w:rPr>
        <w:t>14) тармақшасы</w:t>
      </w:r>
      <w:r>
        <w:rPr>
          <w:rFonts w:ascii="Times New Roman"/>
          <w:b w:val="false"/>
          <w:i w:val="false"/>
          <w:color w:val="000000"/>
          <w:sz w:val="28"/>
        </w:rPr>
        <w:t xml:space="preserve">,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 2247 Заңының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Республикасының 2005 жылғы 13 сәуірдегі "Қазақстан Республикасындағы мүгедектерді әлеуметтік қорғау туралы" № 39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Республикасының 2008 жылғы 4 желтоқсандағы Қазақстан Республикасының № 95-IV Бюджеттік кодексінің 55-бабы 1-тармағы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азаматтарды әлеуметтік қорғау мақсатында Шемонаиха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берілген азаматтардың жекелеген санаттарына әлеуметтік төлемдерді тағайындау және жүзеге асыру жөніндегі нұсқаулық бекітілсін.</w:t>
      </w:r>
      <w:r>
        <w:br/>
      </w:r>
      <w:r>
        <w:rPr>
          <w:rFonts w:ascii="Times New Roman"/>
          <w:b w:val="false"/>
          <w:i w:val="false"/>
          <w:color w:val="000000"/>
          <w:sz w:val="28"/>
        </w:rPr>
        <w:t>
      2. Осы қаулының орындалуына бақылау жасау аудан әкімінің орынбасары Л.А. Беляеваға жүктелсін.</w:t>
      </w:r>
      <w:r>
        <w:br/>
      </w:r>
      <w:r>
        <w:rPr>
          <w:rFonts w:ascii="Times New Roman"/>
          <w:b w:val="false"/>
          <w:i w:val="false"/>
          <w:color w:val="000000"/>
          <w:sz w:val="28"/>
        </w:rPr>
        <w:t>
      3. Қаулы бірінші ресми жарияланған күннен кейін он күнтізбелік күн өткен соң қолданысқа енеді және 2009 жылдың 1 қаңтарынан бастап туындаған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ауданы әкімдігінің</w:t>
            </w:r>
            <w:r>
              <w:br/>
            </w:r>
            <w:r>
              <w:rPr>
                <w:rFonts w:ascii="Times New Roman"/>
                <w:b w:val="false"/>
                <w:i w:val="false"/>
                <w:color w:val="000000"/>
                <w:sz w:val="20"/>
              </w:rPr>
              <w:t>2009 жылғы 16 ақпандағы</w:t>
            </w:r>
            <w:r>
              <w:br/>
            </w:r>
            <w:r>
              <w:rPr>
                <w:rFonts w:ascii="Times New Roman"/>
                <w:b w:val="false"/>
                <w:i w:val="false"/>
                <w:color w:val="000000"/>
                <w:sz w:val="20"/>
              </w:rPr>
              <w:t>№ 376 қаулысымен бекітілген</w:t>
            </w:r>
          </w:p>
        </w:tc>
      </w:tr>
    </w:tbl>
    <w:p>
      <w:pPr>
        <w:spacing w:after="0"/>
        <w:ind w:left="0"/>
        <w:jc w:val="left"/>
      </w:pPr>
      <w:r>
        <w:rPr>
          <w:rFonts w:ascii="Times New Roman"/>
          <w:b/>
          <w:i w:val="false"/>
          <w:color w:val="000000"/>
        </w:rPr>
        <w:t xml:space="preserve"> Азаматтардың жекелеген санаттарына әлеуметтік төлемдерді</w:t>
      </w:r>
      <w:r>
        <w:br/>
      </w:r>
      <w:r>
        <w:rPr>
          <w:rFonts w:ascii="Times New Roman"/>
          <w:b/>
          <w:i w:val="false"/>
          <w:color w:val="000000"/>
        </w:rPr>
        <w:t>тағайындау және жүзеге асыру жөніндегі</w:t>
      </w:r>
      <w:r>
        <w:br/>
      </w:r>
      <w:r>
        <w:rPr>
          <w:rFonts w:ascii="Times New Roman"/>
          <w:b/>
          <w:i w:val="false"/>
          <w:color w:val="000000"/>
        </w:rPr>
        <w:t>нұсқаулық</w:t>
      </w:r>
    </w:p>
    <w:p>
      <w:pPr>
        <w:spacing w:after="0"/>
        <w:ind w:left="0"/>
        <w:jc w:val="left"/>
      </w:pPr>
      <w:r>
        <w:rPr>
          <w:rFonts w:ascii="Times New Roman"/>
          <w:b w:val="false"/>
          <w:i w:val="false"/>
          <w:color w:val="000000"/>
          <w:sz w:val="28"/>
        </w:rPr>
        <w:t xml:space="preserve">      1. Нұсқаулық 2001 жылғы 23 қаңтардағы "Қазақстан Республикасындағы жергілікті мемлекеттік басқару туралы" № 148 Заңының 31-бабы </w:t>
      </w:r>
      <w:r>
        <w:rPr>
          <w:rFonts w:ascii="Times New Roman"/>
          <w:b w:val="false"/>
          <w:i w:val="false"/>
          <w:color w:val="000000"/>
          <w:sz w:val="28"/>
        </w:rPr>
        <w:t>1-тармағы</w:t>
      </w:r>
      <w:r>
        <w:rPr>
          <w:rFonts w:ascii="Times New Roman"/>
          <w:b w:val="false"/>
          <w:i w:val="false"/>
          <w:color w:val="000000"/>
          <w:sz w:val="28"/>
        </w:rPr>
        <w:t xml:space="preserve"> 14) тармақшасы, 2-тармағына,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 2247 Заңының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Республикасының 2005 жылғы 13 сәуірдегі "Қазақстан Республикасындағы мүгедектерді әлеуметтік қорғау туралы" № 39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Республикасының 2008 жылғы 4 желтоқсандағы Қазақстан Республикасының № 95-IV Бюджеттік кодексінің </w:t>
      </w:r>
      <w:r>
        <w:rPr>
          <w:rFonts w:ascii="Times New Roman"/>
          <w:b w:val="false"/>
          <w:i w:val="false"/>
          <w:color w:val="000000"/>
          <w:sz w:val="28"/>
        </w:rPr>
        <w:t>55-бабы</w:t>
      </w:r>
      <w:r>
        <w:rPr>
          <w:rFonts w:ascii="Times New Roman"/>
          <w:b w:val="false"/>
          <w:i w:val="false"/>
          <w:color w:val="000000"/>
          <w:sz w:val="28"/>
        </w:rPr>
        <w:t xml:space="preserve"> 1-тармағы 5) тармақшасына сәйкес әзірленді.</w:t>
      </w:r>
      <w:r>
        <w:br/>
      </w:r>
      <w:r>
        <w:rPr>
          <w:rFonts w:ascii="Times New Roman"/>
          <w:b w:val="false"/>
          <w:i w:val="false"/>
          <w:color w:val="000000"/>
          <w:sz w:val="28"/>
        </w:rPr>
        <w:t>
      2. Нұсқаулық әрекеті "Мемлекеттік атаулы әлеуметтік көмек туралы" Қазақстан Республикасының Заңымен реттелетін қатынастарға таралмайды.</w:t>
      </w:r>
      <w:r>
        <w:br/>
      </w:r>
      <w:r>
        <w:rPr>
          <w:rFonts w:ascii="Times New Roman"/>
          <w:b w:val="false"/>
          <w:i w:val="false"/>
          <w:color w:val="000000"/>
          <w:sz w:val="28"/>
        </w:rPr>
        <w:t>
</w:t>
      </w:r>
    </w:p>
    <w:bookmarkStart w:name="z3"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3. Азаматтардың жекелеген санаттарына әлеуметтік төлемдер (бұдан әрі - Әлеуметтік төлем) ақшалай төлем түрінде көрсетіледі. </w:t>
      </w:r>
      <w:r>
        <w:br/>
      </w:r>
      <w:r>
        <w:rPr>
          <w:rFonts w:ascii="Times New Roman"/>
          <w:b w:val="false"/>
          <w:i w:val="false"/>
          <w:color w:val="000000"/>
          <w:sz w:val="28"/>
        </w:rPr>
        <w:t>
      Әлеуметтік төлем көрсету шарты, мөлшері және түрлері осы нұсқаулықпен белгіленеді.</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Шемонаиха ауданы әкімдігінің 2009.06.05. </w:t>
      </w:r>
      <w:r>
        <w:rPr>
          <w:rFonts w:ascii="Times New Roman"/>
          <w:b w:val="false"/>
          <w:i w:val="false"/>
          <w:color w:val="ff0000"/>
          <w:sz w:val="28"/>
        </w:rPr>
        <w:t>№ 494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4. Әлеуметтік көмек Қазақстан Республикасының азаматтарына, Шемонаиха ауданында тіркелген, тұратын оралмандарға ұсынылады.</w:t>
      </w:r>
      <w:r>
        <w:br/>
      </w:r>
      <w:r>
        <w:rPr>
          <w:rFonts w:ascii="Times New Roman"/>
          <w:b w:val="false"/>
          <w:i w:val="false"/>
          <w:color w:val="000000"/>
          <w:sz w:val="28"/>
        </w:rPr>
        <w:t>
      5. Әлеуметтік төлемді қаржыландыру көзі Шемонаиха ауданының бюджеті болып табылады.</w:t>
      </w:r>
      <w:r>
        <w:br/>
      </w:r>
      <w:r>
        <w:rPr>
          <w:rFonts w:ascii="Times New Roman"/>
          <w:b w:val="false"/>
          <w:i w:val="false"/>
          <w:color w:val="000000"/>
          <w:sz w:val="28"/>
        </w:rPr>
        <w:t>
      6. Әлеуметтік төлем, әкімгері "Шемонаиха ауданының жұмыспен қамту және әлеуметтік бағдарламалар бөлімі" ММ (бұдан әрі - Әкімгер) болып табылатын "Жергілікті өкілетті органдардың шешімімен азаматтардың жегелеген санаттарына берілетін әлеуметтік төлемдер" бюджеттік бағдарламаға (бұдан әрі-Бағдарлама) сәйкес және осы мақсатқа сәйкесінше қаржылық жылда аудан бюджетінде қарастырылған қаржы шегінде, ұсынылады.</w:t>
      </w:r>
      <w:r>
        <w:br/>
      </w:r>
      <w:r>
        <w:rPr>
          <w:rFonts w:ascii="Times New Roman"/>
          <w:b w:val="false"/>
          <w:i w:val="false"/>
          <w:color w:val="000000"/>
          <w:sz w:val="28"/>
        </w:rPr>
        <w:t>
</w:t>
      </w:r>
    </w:p>
    <w:bookmarkStart w:name="z4" w:id="1"/>
    <w:p>
      <w:pPr>
        <w:spacing w:after="0"/>
        <w:ind w:left="0"/>
        <w:jc w:val="left"/>
      </w:pPr>
      <w:r>
        <w:rPr>
          <w:rFonts w:ascii="Times New Roman"/>
          <w:b/>
          <w:i w:val="false"/>
          <w:color w:val="000000"/>
        </w:rPr>
        <w:t xml:space="preserve"> 2. Әлеуметтік төлем алу құқығы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7. Біржолғы әлеуметтік төлем құқығы:</w:t>
      </w:r>
      <w:r>
        <w:br/>
      </w:r>
      <w:r>
        <w:rPr>
          <w:rFonts w:ascii="Times New Roman"/>
          <w:b w:val="false"/>
          <w:i w:val="false"/>
          <w:color w:val="000000"/>
          <w:sz w:val="28"/>
        </w:rPr>
        <w:t>
      1) Өткен тоқсан қорытындысы бойынша анықталатын отбасының бір мүшесіне бөлгенде күн көріс деңгейінен төмен табысы бар тұрмысы төмен отбасылар (азаматтар);</w:t>
      </w:r>
      <w:r>
        <w:br/>
      </w:r>
      <w:r>
        <w:rPr>
          <w:rFonts w:ascii="Times New Roman"/>
          <w:b w:val="false"/>
          <w:i w:val="false"/>
          <w:color w:val="000000"/>
          <w:sz w:val="28"/>
        </w:rPr>
        <w:t>
      2) Жедел әлеуметтік көмекке мұқтаж (комиссия шешімімен анықталған онкологиялық, туберкулезді науқастарды емдеуге; операциялар жасау қажеттілігі; Қазақстан Республикасы аумағы бойынша госпитальға жатқызуға жол ақысына; өрт; денсаулығының нашарлануы; бас бостандығынан айыру орындарынан босап шығу; апаттар; су тасқыны және басқа да тосын жағдайлар) белгілі жағдайларға тап болған тұлғалар (отбасылар), сондай-ақ жан басына шаққандағы табысына қатысы жоқ, мерекелік даталарға азаматтардың жекелеген санаттары.</w:t>
      </w:r>
      <w:r>
        <w:br/>
      </w:r>
      <w:r>
        <w:rPr>
          <w:rFonts w:ascii="Times New Roman"/>
          <w:b w:val="false"/>
          <w:i w:val="false"/>
          <w:color w:val="000000"/>
          <w:sz w:val="28"/>
        </w:rPr>
        <w:t>
      </w:t>
      </w:r>
      <w:r>
        <w:rPr>
          <w:rFonts w:ascii="Times New Roman"/>
          <w:b w:val="false"/>
          <w:i w:val="false"/>
          <w:color w:val="000000"/>
          <w:sz w:val="28"/>
        </w:rPr>
        <w:t>8. Коммуналдық қызметтің шығындар өтемақысына ай сайынғы әлеуметтік төлемге Қазақстан Республикасына ерекше сіңірген еңбегі үшін зейнетақы тағайындалған тұлғалар мен облыстық маңызы бар дербес зейнеткерлер құқылы.</w:t>
      </w:r>
      <w:r>
        <w:br/>
      </w:r>
      <w:r>
        <w:rPr>
          <w:rFonts w:ascii="Times New Roman"/>
          <w:b w:val="false"/>
          <w:i w:val="false"/>
          <w:color w:val="000000"/>
          <w:sz w:val="28"/>
        </w:rPr>
        <w:t>
      8-1. Тұрмысы төмен отбасынан шыққан, "Алтын белгі" белгісімен марапатталған мектеп түлектері ай сайынғы әлеуметтік төлемді алуға құқығы бар.</w:t>
      </w:r>
      <w:r>
        <w:br/>
      </w:r>
      <w:r>
        <w:rPr>
          <w:rFonts w:ascii="Times New Roman"/>
          <w:b w:val="false"/>
          <w:i w:val="false"/>
          <w:color w:val="000000"/>
          <w:sz w:val="28"/>
        </w:rPr>
        <w:t>
      </w:t>
      </w:r>
      <w:r>
        <w:rPr>
          <w:rFonts w:ascii="Times New Roman"/>
          <w:b w:val="false"/>
          <w:i w:val="false"/>
          <w:color w:val="000000"/>
          <w:sz w:val="28"/>
        </w:rPr>
        <w:t>8-2. Шемонаиха ауданының аумағында тұратын, туберкулездің белсенді түрімен ауыратын, стационарлық емделуде жатқан азаматтарды қоспағанда, диспансерлік есепте тұрған азаматтардың айсайынғы әлеуметтік көмекті алуға (қосымша тамақтану мен жол ақымен қамтамасыз етілуге) құқығы бар.</w:t>
      </w:r>
      <w:r>
        <w:br/>
      </w:r>
      <w:r>
        <w:rPr>
          <w:rFonts w:ascii="Times New Roman"/>
          <w:b w:val="false"/>
          <w:i w:val="false"/>
          <w:color w:val="000000"/>
          <w:sz w:val="28"/>
        </w:rPr>
        <w:t>
</w:t>
      </w:r>
      <w:r>
        <w:rPr>
          <w:rFonts w:ascii="Times New Roman"/>
          <w:b w:val="false"/>
          <w:i w:val="false"/>
          <w:color w:val="ff0000"/>
          <w:sz w:val="28"/>
        </w:rPr>
        <w:t xml:space="preserve">      Ескерту. 2-тарау 8-1 тармағымен толықтырылды - Шемонаиха ауданы әкімдігінің 2009.08.10 </w:t>
      </w:r>
      <w:r>
        <w:rPr>
          <w:rFonts w:ascii="Times New Roman"/>
          <w:b w:val="false"/>
          <w:i w:val="false"/>
          <w:color w:val="ff0000"/>
          <w:sz w:val="28"/>
        </w:rPr>
        <w:t>№ 569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 2-тарау 8-2 тармағымен толықтырылды - Шемонаиха ауданы әкімдігінің 2010.07.09 </w:t>
      </w:r>
      <w:r>
        <w:rPr>
          <w:rFonts w:ascii="Times New Roman"/>
          <w:b w:val="false"/>
          <w:i w:val="false"/>
          <w:color w:val="ff0000"/>
          <w:sz w:val="28"/>
        </w:rPr>
        <w:t>№ 97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Азаматтардың жекелеген санаттарына біржолғы</w:t>
      </w:r>
      <w:r>
        <w:br/>
      </w:r>
      <w:r>
        <w:rPr>
          <w:rFonts w:ascii="Times New Roman"/>
          <w:b/>
          <w:i w:val="false"/>
          <w:color w:val="000000"/>
        </w:rPr>
        <w:t>әлеуметтік төлемдер тағайындау</w:t>
      </w:r>
    </w:p>
    <w:bookmarkEnd w:id="2"/>
    <w:p>
      <w:pPr>
        <w:spacing w:after="0"/>
        <w:ind w:left="0"/>
        <w:jc w:val="left"/>
      </w:pPr>
      <w:r>
        <w:rPr>
          <w:rFonts w:ascii="Times New Roman"/>
          <w:b w:val="false"/>
          <w:i w:val="false"/>
          <w:color w:val="ff0000"/>
          <w:sz w:val="28"/>
        </w:rPr>
        <w:t xml:space="preserve">      Ескерту. Тараудың тақырыбына өзгерту енгізілді Шемонаиха ауданы әкімдігінің 2009.06.05. </w:t>
      </w:r>
      <w:r>
        <w:rPr>
          <w:rFonts w:ascii="Times New Roman"/>
          <w:b w:val="false"/>
          <w:i w:val="false"/>
          <w:color w:val="ff0000"/>
          <w:sz w:val="28"/>
        </w:rPr>
        <w:t>№ 494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9. Әлеуметтік төлем отбасының бір мүшесіне (азаматқа), жазбаша өтініш бойынша жылына бір рет материалдық көмек түрінде ұсынылады.</w:t>
      </w:r>
      <w:r>
        <w:br/>
      </w:r>
      <w:r>
        <w:rPr>
          <w:rFonts w:ascii="Times New Roman"/>
          <w:b w:val="false"/>
          <w:i w:val="false"/>
          <w:color w:val="000000"/>
          <w:sz w:val="28"/>
        </w:rPr>
        <w:t>
      10. Біржолғы әлеуметтік төлем мөлшері әрбір нақты жағдайда аудандық комиссияның шешімі бойынша белгіленеді, ол 200000 (екі жүз мың) теңгеден аспайды.</w:t>
      </w:r>
      <w:r>
        <w:br/>
      </w:r>
      <w:r>
        <w:rPr>
          <w:rFonts w:ascii="Times New Roman"/>
          <w:b w:val="false"/>
          <w:i w:val="false"/>
          <w:color w:val="000000"/>
          <w:sz w:val="28"/>
        </w:rPr>
        <w:t>
      </w:t>
      </w:r>
      <w:r>
        <w:rPr>
          <w:rFonts w:ascii="Times New Roman"/>
          <w:b w:val="false"/>
          <w:i w:val="false"/>
          <w:color w:val="000000"/>
          <w:sz w:val="28"/>
        </w:rPr>
        <w:t>11. Аудандық комиссия материалдық көмекті бөлу немесе бас тарту туралы шешім шығаруға құқылы. Өтінішті қарау нәтижесі бойынша өтінушіге жазбаша жауап беріледі.</w:t>
      </w:r>
      <w:r>
        <w:br/>
      </w:r>
      <w:r>
        <w:rPr>
          <w:rFonts w:ascii="Times New Roman"/>
          <w:b w:val="false"/>
          <w:i w:val="false"/>
          <w:color w:val="000000"/>
          <w:sz w:val="28"/>
        </w:rPr>
        <w:t>
      Азаматтардың өтініштері аудандық комиссия отырысына келесі құжаттарды ұсынған кезінде қаралады: өтінушінің жеке куәлік көшірмесі, өтінушінің тұрғылықты жерін және отбасы құрамын растайтын құжат көшірмесі, СТТН көшірмесі, өтінуші тұратын аумақтағы округ әкімдігінің өкілі жазып, округ әкімі бекіткен тұрғын үй –тұрмыстық жағдайын тексеру актісі; өтінушінің материалдық көмекке мұқтаждығын растайтын басқа да құжаттар (емдеу, операция құны, медициналық тексеру және т.б. туралы медициналық мекеменің қорытындысы).</w:t>
      </w:r>
      <w:r>
        <w:br/>
      </w:r>
      <w:r>
        <w:rPr>
          <w:rFonts w:ascii="Times New Roman"/>
          <w:b w:val="false"/>
          <w:i w:val="false"/>
          <w:color w:val="000000"/>
          <w:sz w:val="28"/>
        </w:rPr>
        <w:t>
      Әлеуметтік төлемдерді бағдарлама әкімгері агенттік келісім негізінде "Қазпочта" АҚ филиалына тағайындалған соманы аудару жолымен жүргізеді.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Мерекелік күндерге азаматтардың жекелеген санаттарына</w:t>
      </w:r>
      <w:r>
        <w:br/>
      </w:r>
      <w:r>
        <w:rPr>
          <w:rFonts w:ascii="Times New Roman"/>
          <w:b/>
          <w:i w:val="false"/>
          <w:color w:val="000000"/>
        </w:rPr>
        <w:t>біржолғы әлеуметтік төлемдерді тағайындау</w:t>
      </w:r>
    </w:p>
    <w:bookmarkEnd w:id="3"/>
    <w:p>
      <w:pPr>
        <w:spacing w:after="0"/>
        <w:ind w:left="0"/>
        <w:jc w:val="left"/>
      </w:pPr>
      <w:r>
        <w:rPr>
          <w:rFonts w:ascii="Times New Roman"/>
          <w:b w:val="false"/>
          <w:i w:val="false"/>
          <w:color w:val="ff0000"/>
          <w:sz w:val="28"/>
        </w:rPr>
        <w:t xml:space="preserve">      Ескерту. Тараудың тақырыбына өзгерту енгізілді Шемонаиха ауданы әкімдігінің 2009.06.05. </w:t>
      </w:r>
      <w:r>
        <w:rPr>
          <w:rFonts w:ascii="Times New Roman"/>
          <w:b w:val="false"/>
          <w:i w:val="false"/>
          <w:color w:val="ff0000"/>
          <w:sz w:val="28"/>
        </w:rPr>
        <w:t>№ 494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12. Мерекелік күндерге азаматтардың жекелеген санаттарына біржолғы әлеуметтік төлемдер азаматтардың келесі санаттарына ұсынылады:</w:t>
      </w:r>
      <w:r>
        <w:br/>
      </w:r>
      <w:r>
        <w:rPr>
          <w:rFonts w:ascii="Times New Roman"/>
          <w:b w:val="false"/>
          <w:i w:val="false"/>
          <w:color w:val="000000"/>
          <w:sz w:val="28"/>
        </w:rPr>
        <w:t>
      1) 1941-1945 жылдардағы Ұлы Отан соғысына қатысқандар мен мүгедектер – 10 АЕК-ке дейінгі мөлшерде;</w:t>
      </w:r>
      <w:r>
        <w:br/>
      </w:r>
      <w:r>
        <w:rPr>
          <w:rFonts w:ascii="Times New Roman"/>
          <w:b w:val="false"/>
          <w:i w:val="false"/>
          <w:color w:val="000000"/>
          <w:sz w:val="28"/>
        </w:rPr>
        <w:t>
      </w:t>
      </w:r>
      <w:r>
        <w:rPr>
          <w:rFonts w:ascii="Times New Roman"/>
          <w:b w:val="false"/>
          <w:i w:val="false"/>
          <w:color w:val="000000"/>
          <w:sz w:val="28"/>
        </w:rPr>
        <w:t>2) Ұлы Отан соғысы жылдарындағы ерен еңбегі және қалтқысыз әскери қызметі үшін марапатына жатқызылған бұрынғы КСРО медалімен марапатталып - 5 АЕК-ке дейінгі мөлшерде;</w:t>
      </w:r>
      <w:r>
        <w:br/>
      </w:r>
      <w:r>
        <w:rPr>
          <w:rFonts w:ascii="Times New Roman"/>
          <w:b w:val="false"/>
          <w:i w:val="false"/>
          <w:color w:val="000000"/>
          <w:sz w:val="28"/>
        </w:rPr>
        <w:t>
      </w:t>
      </w:r>
      <w:r>
        <w:rPr>
          <w:rFonts w:ascii="Times New Roman"/>
          <w:b w:val="false"/>
          <w:i w:val="false"/>
          <w:color w:val="000000"/>
          <w:sz w:val="28"/>
        </w:rPr>
        <w:t>3) 1941-1945 жылдардағы Ұлы Отан соғысының тыл еңбеккерлері - 5 АЕК-ке дейінгі мөлшерде;</w:t>
      </w:r>
      <w:r>
        <w:br/>
      </w:r>
      <w:r>
        <w:rPr>
          <w:rFonts w:ascii="Times New Roman"/>
          <w:b w:val="false"/>
          <w:i w:val="false"/>
          <w:color w:val="000000"/>
          <w:sz w:val="28"/>
        </w:rPr>
        <w:t>
      4) Ленинград қаласын қоршау кезіндегі жұмыс істеген және "Ленинградты қорғағаны үшін" медалімен және "Қоршаудағы Ленинград тұрғыны" белгісімен марапатталған азаматтар - 5 АЕК-ке дейінгі мөлшерде;</w:t>
      </w:r>
      <w:r>
        <w:br/>
      </w:r>
      <w:r>
        <w:rPr>
          <w:rFonts w:ascii="Times New Roman"/>
          <w:b w:val="false"/>
          <w:i w:val="false"/>
          <w:color w:val="000000"/>
          <w:sz w:val="28"/>
        </w:rPr>
        <w:t>
      5) Бұрынғы фашистік концлагердің кәмелетке толмаған тұтқындары - 5 АЕК-ке дейінгі мөлшерде;</w:t>
      </w:r>
      <w:r>
        <w:br/>
      </w:r>
      <w:r>
        <w:rPr>
          <w:rFonts w:ascii="Times New Roman"/>
          <w:b w:val="false"/>
          <w:i w:val="false"/>
          <w:color w:val="000000"/>
          <w:sz w:val="28"/>
        </w:rPr>
        <w:t>
      </w:t>
      </w:r>
      <w:r>
        <w:rPr>
          <w:rFonts w:ascii="Times New Roman"/>
          <w:b w:val="false"/>
          <w:i w:val="false"/>
          <w:color w:val="000000"/>
          <w:sz w:val="28"/>
        </w:rPr>
        <w:t>6) 1941-1945 жылдардағы Ұлы Отан соғысында хабарсыз жоғалған, қайтыс болған, опат болған жауынгерлердің жесірлері, - 5 АЕК-ке дейінгі мөлшерде;</w:t>
      </w:r>
      <w:r>
        <w:br/>
      </w:r>
      <w:r>
        <w:rPr>
          <w:rFonts w:ascii="Times New Roman"/>
          <w:b w:val="false"/>
          <w:i w:val="false"/>
          <w:color w:val="000000"/>
          <w:sz w:val="28"/>
        </w:rPr>
        <w:t xml:space="preserve">
      7) </w:t>
      </w:r>
      <w:r>
        <w:rPr>
          <w:rFonts w:ascii="Times New Roman"/>
          <w:b w:val="false"/>
          <w:i w:val="false"/>
          <w:color w:val="000000"/>
          <w:sz w:val="28"/>
        </w:rPr>
        <w:t>"Алтын Алқа"</w:t>
      </w:r>
      <w:r>
        <w:rPr>
          <w:rFonts w:ascii="Times New Roman"/>
          <w:b w:val="false"/>
          <w:i w:val="false"/>
          <w:color w:val="000000"/>
          <w:sz w:val="28"/>
        </w:rPr>
        <w:t xml:space="preserve">, </w:t>
      </w:r>
      <w:r>
        <w:rPr>
          <w:rFonts w:ascii="Times New Roman"/>
          <w:b w:val="false"/>
          <w:i w:val="false"/>
          <w:color w:val="000000"/>
          <w:sz w:val="28"/>
        </w:rPr>
        <w:t>"Күміс Алқа"</w:t>
      </w:r>
      <w:r>
        <w:rPr>
          <w:rFonts w:ascii="Times New Roman"/>
          <w:b w:val="false"/>
          <w:i w:val="false"/>
          <w:color w:val="000000"/>
          <w:sz w:val="28"/>
        </w:rPr>
        <w:t xml:space="preserve"> белгілерімен марапатталған көп балалы аналар немесе бұрын "Батыр ана" атағын алған, 1 және 2 дәрежелі "Ана даңқы" орденімен марапатталған аналар, 4 және одан да көп кәмелетке толмаған бірге тұратын балалары бар көп балалы аналар (отбасылар) - 5 АЕК-ке дейінгі мөлшерде;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8) алынып тасталды - Шемонаиха ауданы әкімдігінің 2010.04.06 </w:t>
      </w:r>
      <w:r>
        <w:rPr>
          <w:rFonts w:ascii="Times New Roman"/>
          <w:b w:val="false"/>
          <w:i w:val="false"/>
          <w:color w:val="ff0000"/>
          <w:sz w:val="28"/>
        </w:rPr>
        <w:t>№ 09</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9) Мемлекеттің толық қарауындағы тұлғалардан басқа, төлем кезінде 80-ге одан да көп жасқа толған қарт адамдар; ата-анасының қамқорлығынсыз қалған балаларды тәрбиелеуші отбасылар - 5 АЕК-ке дейінгі мөлшерде;</w:t>
      </w:r>
      <w:r>
        <w:br/>
      </w:r>
      <w:r>
        <w:rPr>
          <w:rFonts w:ascii="Times New Roman"/>
          <w:b w:val="false"/>
          <w:i w:val="false"/>
          <w:color w:val="000000"/>
          <w:sz w:val="28"/>
        </w:rPr>
        <w:t>
      10) Мемлекеттің толық қарауындағы тұлғалардан басқа, І,ІІ,ІІІ топ мүгедектері, осы негізде арнайы мемлекеттік жәрдемақы алушылар - 5 АЕК-ке дейінгі мөлшерде;</w:t>
      </w:r>
      <w:r>
        <w:br/>
      </w:r>
      <w:r>
        <w:rPr>
          <w:rFonts w:ascii="Times New Roman"/>
          <w:b w:val="false"/>
          <w:i w:val="false"/>
          <w:color w:val="000000"/>
          <w:sz w:val="28"/>
        </w:rPr>
        <w:t xml:space="preserve">
      11) </w:t>
      </w:r>
      <w:r>
        <w:rPr>
          <w:rFonts w:ascii="Times New Roman"/>
          <w:b w:val="false"/>
          <w:i w:val="false"/>
          <w:color w:val="000000"/>
          <w:sz w:val="28"/>
        </w:rPr>
        <w:t>Мүгедек балалар</w:t>
      </w:r>
      <w:r>
        <w:rPr>
          <w:rFonts w:ascii="Times New Roman"/>
          <w:b w:val="false"/>
          <w:i w:val="false"/>
          <w:color w:val="000000"/>
          <w:sz w:val="28"/>
        </w:rPr>
        <w:t xml:space="preserve"> (16 жасқа дейінгі) - 5 АЕК-ке дейінгі мөлшерде;</w:t>
      </w:r>
      <w:r>
        <w:br/>
      </w:r>
      <w:r>
        <w:rPr>
          <w:rFonts w:ascii="Times New Roman"/>
          <w:b w:val="false"/>
          <w:i w:val="false"/>
          <w:color w:val="000000"/>
          <w:sz w:val="28"/>
        </w:rPr>
        <w:t>
      12) Ақталғандар, осы негізде арнайы мемлекеттік жәрдемақы алушылар - 5 АЕК-ке дейінгі мөлшерде;</w:t>
      </w:r>
      <w:r>
        <w:br/>
      </w:r>
      <w:r>
        <w:rPr>
          <w:rFonts w:ascii="Times New Roman"/>
          <w:b w:val="false"/>
          <w:i w:val="false"/>
          <w:color w:val="000000"/>
          <w:sz w:val="28"/>
        </w:rPr>
        <w:t>
      13) Коммуналдық қызметтің шығындар өтемақысына әлеуметтік төлем Қазақстан Республикасына ерекше сіңірген еңбегі үшін зейнетақы тағайындалған тұлғалар мен облыстық маңызы бар дербес зейнеткерлерге өтініш пен келесі құжаттарды берген айдан бастап жүзеге асырылады: жеке куәлік көшірмесі, дербес зейнеткер куәлігінің, не дербес зейнетақы тағайындау хаттамасының көшірмесі, тұрғылықты жерін растайтын құжат көшірмесі – төлем мөлшері 2000 (екі мың) теңгені құрайды;</w:t>
      </w:r>
      <w:r>
        <w:br/>
      </w:r>
      <w:r>
        <w:rPr>
          <w:rFonts w:ascii="Times New Roman"/>
          <w:b w:val="false"/>
          <w:i w:val="false"/>
          <w:color w:val="000000"/>
          <w:sz w:val="28"/>
        </w:rPr>
        <w:t>
      14) "Шемонаиха ауданының құрметті азаматы" атағы берілген, Шемонаиха ауданының аумағында тұратын тұлғалар – 5 АЕК-ке дейін;</w:t>
      </w:r>
      <w:r>
        <w:br/>
      </w:r>
      <w:r>
        <w:rPr>
          <w:rFonts w:ascii="Times New Roman"/>
          <w:b w:val="false"/>
          <w:i w:val="false"/>
          <w:color w:val="000000"/>
          <w:sz w:val="28"/>
        </w:rPr>
        <w:t>
      15) Ауғаныстаннан кеңес әскерлерінің шектеулі құрамын шығару күніне; Ауғаныстандағы соғысқа қатсықандар мен мүгедектерге, Ауғаныстандағы соғыс қимылдары кезінде қаза болған (хабарсыз кеткен) немесе жарақат, контузия, зақымдану, ауру салдарынан қайтыс болған әскерилердің отбасына - 5 АЕК-ке дейін;</w:t>
      </w:r>
      <w:r>
        <w:br/>
      </w:r>
      <w:r>
        <w:rPr>
          <w:rFonts w:ascii="Times New Roman"/>
          <w:b w:val="false"/>
          <w:i w:val="false"/>
          <w:color w:val="000000"/>
          <w:sz w:val="28"/>
        </w:rPr>
        <w:t>
      16) Чернобыль атом электростанциясындағы апат кезінде құрбан болғандарды еске алу күніне: Чернобыль атом электростанциясындағы апатты жоюға қатысқан тұлғаларға - 5 АЕК-ке дейін;</w:t>
      </w:r>
      <w:r>
        <w:br/>
      </w:r>
      <w:r>
        <w:rPr>
          <w:rFonts w:ascii="Times New Roman"/>
          <w:b w:val="false"/>
          <w:i w:val="false"/>
          <w:color w:val="000000"/>
          <w:sz w:val="28"/>
        </w:rPr>
        <w:t>
      17) Қала, кент, ауылдық округтер әкімдерінің ұсынуымен мерекелік және атаулы күндерге арналған аудан әкімінің қабылдауына шақырылған тұлғалар - әрбіреуіне 5 АЕК-ке дейінгі мөлшерде;</w:t>
      </w:r>
      <w:r>
        <w:br/>
      </w:r>
      <w:r>
        <w:rPr>
          <w:rFonts w:ascii="Times New Roman"/>
          <w:b w:val="false"/>
          <w:i w:val="false"/>
          <w:color w:val="000000"/>
          <w:sz w:val="28"/>
        </w:rPr>
        <w:t>
      18) Қарттар күніне Ұлы Отан соғысына қатысқандар мен мүгедектерге және ардагерлер активтеріне "Рудный алтай", "Казахстанская правда", "Егемен Қазақстан", "Дидар" және басқа да гезеттерге жазылуды ресімдеуге – жазылу кезеңінде мерзімдік басылымға жазылу мөлшерінде бір жылға.</w:t>
      </w:r>
      <w:r>
        <w:br/>
      </w:r>
      <w:r>
        <w:rPr>
          <w:rFonts w:ascii="Times New Roman"/>
          <w:b w:val="false"/>
          <w:i w:val="false"/>
          <w:color w:val="000000"/>
          <w:sz w:val="28"/>
        </w:rPr>
        <w:t>
      Аудандық ардагерлер Кеңесі Ұлы Отан соғысына қатысқандар мен мүгедектердің және ардагерлер активтерінің аудандық ардагерлер кеңесінің төрайымының қолы қойылған тізімдерін Әкімгерге ұсынады. Ұсынылған тізімге сәйкес жазылу басылымдарын ресімдеуге әлеуметтік көмек тағайындалады.</w:t>
      </w:r>
      <w:r>
        <w:br/>
      </w:r>
      <w:r>
        <w:rPr>
          <w:rFonts w:ascii="Times New Roman"/>
          <w:b w:val="false"/>
          <w:i w:val="false"/>
          <w:color w:val="000000"/>
          <w:sz w:val="28"/>
        </w:rPr>
        <w:t>
      Әлеуметтік төлеміне тізімдерді жинақтау зейнетақы төлемі жөніндегі Мемлекеттік орталық филиалының ұсынған төлем сәтіндегі зейнетақы алушылар базасы бойынша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Шемонаиха ауданы әкімдігінің 2010.04.06 </w:t>
      </w:r>
      <w:r>
        <w:rPr>
          <w:rFonts w:ascii="Times New Roman"/>
          <w:b w:val="false"/>
          <w:i w:val="false"/>
          <w:color w:val="ff0000"/>
          <w:sz w:val="28"/>
        </w:rPr>
        <w:t>№ 09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13. Бюджетте қаржы болған жағдайда, материалдық көмек айтулы оқиғалар мен күндерді мерекелейтін азаматтардың басқа санаттарына да көрсетілуі мүмкін - 5 АЕК-ке дейінгі мөлшерде.</w:t>
      </w:r>
      <w:r>
        <w:br/>
      </w:r>
      <w:r>
        <w:rPr>
          <w:rFonts w:ascii="Times New Roman"/>
          <w:b w:val="false"/>
          <w:i w:val="false"/>
          <w:color w:val="000000"/>
          <w:sz w:val="28"/>
        </w:rPr>
        <w:t>
      14. Әлеуметтік төлемдерді көтермелеу тәртібінде алу басқа да негіздерге қатыссыз жүргізіледі.</w:t>
      </w:r>
      <w:r>
        <w:br/>
      </w:r>
      <w:r>
        <w:rPr>
          <w:rFonts w:ascii="Times New Roman"/>
          <w:b w:val="false"/>
          <w:i w:val="false"/>
          <w:color w:val="000000"/>
          <w:sz w:val="28"/>
        </w:rPr>
        <w:t>
</w:t>
      </w:r>
    </w:p>
    <w:bookmarkStart w:name="z17" w:id="4"/>
    <w:p>
      <w:pPr>
        <w:spacing w:after="0"/>
        <w:ind w:left="0"/>
        <w:jc w:val="left"/>
      </w:pPr>
      <w:r>
        <w:rPr>
          <w:rFonts w:ascii="Times New Roman"/>
          <w:b/>
          <w:i w:val="false"/>
          <w:color w:val="000000"/>
        </w:rPr>
        <w:t xml:space="preserve"> 4-1. Ай сайынғы әлеуметтік көмекті тағайындау</w:t>
      </w:r>
    </w:p>
    <w:bookmarkEnd w:id="4"/>
    <w:p>
      <w:pPr>
        <w:spacing w:after="0"/>
        <w:ind w:left="0"/>
        <w:jc w:val="left"/>
      </w:pPr>
      <w:r>
        <w:rPr>
          <w:rFonts w:ascii="Times New Roman"/>
          <w:b w:val="false"/>
          <w:i w:val="false"/>
          <w:color w:val="000000"/>
          <w:sz w:val="28"/>
        </w:rPr>
        <w:t>      14-1. Қазақстан Республикасына ерекше сіңірген еңбегі үшін зейнетақы тағайындалған тұлғалар мен облыстық маңызы бар дербес зейнеткерлерге коммуналдық қызмет шығындарының өтем ақысы үшін берілетін ай сайынғы әлеуметтік төлем мөлшері 2000 (екі мың) теңгені құрайды.</w:t>
      </w:r>
      <w:r>
        <w:br/>
      </w:r>
      <w:r>
        <w:rPr>
          <w:rFonts w:ascii="Times New Roman"/>
          <w:b w:val="false"/>
          <w:i w:val="false"/>
          <w:color w:val="000000"/>
          <w:sz w:val="28"/>
        </w:rPr>
        <w:t>
      14-2. тұрмысы төмен отбасынан шыққан, "Алтын Белгі" белгісімен марапатталған мектеп түлектеріне ЖОО оқу кезеңінде берілетін ай сайынғы әлеуметтік төлем мөлшері 15000 (он бес мың) теңгені құрайды.</w:t>
      </w:r>
      <w:r>
        <w:br/>
      </w:r>
      <w:r>
        <w:rPr>
          <w:rFonts w:ascii="Times New Roman"/>
          <w:b w:val="false"/>
          <w:i w:val="false"/>
          <w:color w:val="000000"/>
          <w:sz w:val="28"/>
        </w:rPr>
        <w:t>
</w:t>
      </w:r>
      <w:r>
        <w:rPr>
          <w:rFonts w:ascii="Times New Roman"/>
          <w:b w:val="false"/>
          <w:i w:val="false"/>
          <w:color w:val="ff0000"/>
          <w:sz w:val="28"/>
        </w:rPr>
        <w:t xml:space="preserve">      Ескерту. Нұсқаулық 4-1 тарауымен толықтырылды - Шемонаиха ауданы әкімдігінің 2009.08.10 </w:t>
      </w:r>
      <w:r>
        <w:rPr>
          <w:rFonts w:ascii="Times New Roman"/>
          <w:b w:val="false"/>
          <w:i w:val="false"/>
          <w:color w:val="ff0000"/>
          <w:sz w:val="28"/>
        </w:rPr>
        <w:t>№ 569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19" w:id="5"/>
    <w:p>
      <w:pPr>
        <w:spacing w:after="0"/>
        <w:ind w:left="0"/>
        <w:jc w:val="left"/>
      </w:pPr>
      <w:r>
        <w:rPr>
          <w:rFonts w:ascii="Times New Roman"/>
          <w:b/>
          <w:i w:val="false"/>
          <w:color w:val="000000"/>
        </w:rPr>
        <w:t xml:space="preserve"> 4-2. Туберкулездің белсенді түрімен ауыратын азаматтарға айсайынғы әлеуметтік төлемдерді тағайындау</w:t>
      </w:r>
    </w:p>
    <w:bookmarkEnd w:id="5"/>
    <w:p>
      <w:pPr>
        <w:spacing w:after="0"/>
        <w:ind w:left="0"/>
        <w:jc w:val="left"/>
      </w:pPr>
      <w:r>
        <w:rPr>
          <w:rFonts w:ascii="Times New Roman"/>
          <w:b w:val="false"/>
          <w:i w:val="false"/>
          <w:color w:val="000000"/>
          <w:sz w:val="28"/>
        </w:rPr>
        <w:t>      14-3. Туберкулездің белсенді түрімен ауыратын азаматтарды қосымша тамақтанумен қамтамасыз етуге және тұрғылықты жерінен туберкулезге қарсы кабинетке дейінгі екі жаққа жол жүру ақысына арналған әлеуметтік көмек ақшалай төлем түрінде ұсынылады.</w:t>
      </w:r>
      <w:r>
        <w:br/>
      </w:r>
      <w:r>
        <w:rPr>
          <w:rFonts w:ascii="Times New Roman"/>
          <w:b w:val="false"/>
          <w:i w:val="false"/>
          <w:color w:val="000000"/>
          <w:sz w:val="28"/>
        </w:rPr>
        <w:t>
      14-4. Әлеуметтік көмекті тағайындауды Шемонаиха қаласындағы туберкулезге қарсы кабинеттің берген тізімдеріне сәйкес, "Шемонаиха ауданының жұмыспен қамту және әлеуметтік бағдарламалар бөлімі" медициналық бірлестік жүзеге асырады.</w:t>
      </w:r>
      <w:r>
        <w:br/>
      </w:r>
      <w:r>
        <w:rPr>
          <w:rFonts w:ascii="Times New Roman"/>
          <w:b w:val="false"/>
          <w:i w:val="false"/>
          <w:color w:val="000000"/>
          <w:sz w:val="28"/>
        </w:rPr>
        <w:t xml:space="preserve">
      14-5. Осы нұсқаулықтың </w:t>
      </w:r>
      <w:r>
        <w:rPr>
          <w:rFonts w:ascii="Times New Roman"/>
          <w:b w:val="false"/>
          <w:i w:val="false"/>
          <w:color w:val="000000"/>
          <w:sz w:val="28"/>
        </w:rPr>
        <w:t>8-2 тармағында</w:t>
      </w:r>
      <w:r>
        <w:rPr>
          <w:rFonts w:ascii="Times New Roman"/>
          <w:b w:val="false"/>
          <w:i w:val="false"/>
          <w:color w:val="000000"/>
          <w:sz w:val="28"/>
        </w:rPr>
        <w:t xml:space="preserve"> көрсетілген тұлғалар өкілетті органға мынадай құжаттарды тапсырады:</w:t>
      </w:r>
      <w:r>
        <w:br/>
      </w:r>
      <w:r>
        <w:rPr>
          <w:rFonts w:ascii="Times New Roman"/>
          <w:b w:val="false"/>
          <w:i w:val="false"/>
          <w:color w:val="000000"/>
          <w:sz w:val="28"/>
        </w:rPr>
        <w:t>
      1) әлеуметтік көмек көрсету туралы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тұрғылықты жерін растайтын құжаттың көшірмесі;</w:t>
      </w:r>
      <w:r>
        <w:br/>
      </w:r>
      <w:r>
        <w:rPr>
          <w:rFonts w:ascii="Times New Roman"/>
          <w:b w:val="false"/>
          <w:i w:val="false"/>
          <w:color w:val="000000"/>
          <w:sz w:val="28"/>
        </w:rPr>
        <w:t>
      4) диспансерлік есепте тұрғандығы туралы туберкулезге қарсы кабинеттен анықтама;</w:t>
      </w:r>
      <w:r>
        <w:br/>
      </w:r>
      <w:r>
        <w:rPr>
          <w:rFonts w:ascii="Times New Roman"/>
          <w:b w:val="false"/>
          <w:i w:val="false"/>
          <w:color w:val="000000"/>
          <w:sz w:val="28"/>
        </w:rPr>
        <w:t>
      5) "Қазпошта" акционерлік қоғамдық бөлімшесінен жеке шот.</w:t>
      </w:r>
      <w:r>
        <w:br/>
      </w:r>
      <w:r>
        <w:rPr>
          <w:rFonts w:ascii="Times New Roman"/>
          <w:b w:val="false"/>
          <w:i w:val="false"/>
          <w:color w:val="000000"/>
          <w:sz w:val="28"/>
        </w:rPr>
        <w:t>
      14-6. Балаларға әлеуметтік көмек тағайындау үшін ата-анасының біреуі, не заңды өкілі (қамқоршысы, жанашыры, патронатты тәрбиешісі) 14-5 тармақта көрсетілген құжаттарды, сонымен қоса баланың жеке басын куәландыратын құжаттар мен қамқоршы, жанашыр, патронатты тәрбиеші мәртебесін растайтын құжаттарды ұсынады.</w:t>
      </w:r>
      <w:r>
        <w:br/>
      </w:r>
      <w:r>
        <w:rPr>
          <w:rFonts w:ascii="Times New Roman"/>
          <w:b w:val="false"/>
          <w:i w:val="false"/>
          <w:color w:val="000000"/>
          <w:sz w:val="28"/>
        </w:rPr>
        <w:t>
      14-7. Қосымша тамақтануға арналған әлеуметтік көмек мөлшері күніне 250 (екі жүз елу) теңгені құрайды. Төлем 1 айдағы күндер санының есебімен, стационарлық емделуде болған күндері шегеріліп, ағымдағы айдың басында төленеді.</w:t>
      </w:r>
      <w:r>
        <w:br/>
      </w:r>
      <w:r>
        <w:rPr>
          <w:rFonts w:ascii="Times New Roman"/>
          <w:b w:val="false"/>
          <w:i w:val="false"/>
          <w:color w:val="000000"/>
          <w:sz w:val="28"/>
        </w:rPr>
        <w:t>
      14-8. Ауылдық жерде тұратын 8-2 тармақта көрсетілген тұлғаларға емделу кезінде ай сайын Шемонаиха қаласындағы фтизиатрға келген жолақысы екі жаққа маршрутты таксимен жол жүру ақысы бойынша төленеді.</w:t>
      </w:r>
      <w:r>
        <w:br/>
      </w:r>
      <w:r>
        <w:rPr>
          <w:rFonts w:ascii="Times New Roman"/>
          <w:b w:val="false"/>
          <w:i w:val="false"/>
          <w:color w:val="000000"/>
          <w:sz w:val="28"/>
        </w:rPr>
        <w:t>
</w:t>
      </w:r>
      <w:r>
        <w:rPr>
          <w:rFonts w:ascii="Times New Roman"/>
          <w:b w:val="false"/>
          <w:i w:val="false"/>
          <w:color w:val="ff0000"/>
          <w:sz w:val="28"/>
        </w:rPr>
        <w:t xml:space="preserve">      Ескерту. Нұсқаулық 4-2 тарауымен толықтырылды - Шемонаиха ауданы әкімдігінің 2010.07.09 </w:t>
      </w:r>
      <w:r>
        <w:rPr>
          <w:rFonts w:ascii="Times New Roman"/>
          <w:b w:val="false"/>
          <w:i w:val="false"/>
          <w:color w:val="ff0000"/>
          <w:sz w:val="28"/>
        </w:rPr>
        <w:t>№ 97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5. Әлеуметтік төлемдердің жүргізілуіне бақылау жасау</w:t>
      </w:r>
    </w:p>
    <w:bookmarkEnd w:id="6"/>
    <w:p>
      <w:pPr>
        <w:spacing w:after="0"/>
        <w:ind w:left="0"/>
        <w:jc w:val="left"/>
      </w:pPr>
      <w:r>
        <w:rPr>
          <w:rFonts w:ascii="Times New Roman"/>
          <w:b w:val="false"/>
          <w:i w:val="false"/>
          <w:color w:val="000000"/>
          <w:sz w:val="28"/>
        </w:rPr>
        <w:t xml:space="preserve">      15. Әлеуметтік төлемдерді көрсету жөніндегі бақылау мен есеп беру Қазақстан Республикасының </w:t>
      </w:r>
      <w:r>
        <w:rPr>
          <w:rFonts w:ascii="Times New Roman"/>
          <w:b w:val="false"/>
          <w:i w:val="false"/>
          <w:color w:val="000000"/>
          <w:sz w:val="28"/>
        </w:rPr>
        <w:t>Бюджеттік Кодексіне</w:t>
      </w:r>
      <w:r>
        <w:rPr>
          <w:rFonts w:ascii="Times New Roman"/>
          <w:b w:val="false"/>
          <w:i w:val="false"/>
          <w:color w:val="000000"/>
          <w:sz w:val="28"/>
        </w:rPr>
        <w:t xml:space="preserve"> сәйкес жүзеге асады.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ауданының ЖҚ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және ӘББ ММ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