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284f" w14:textId="cbb2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бойынша 2009 жылы халықтың нысаналы топтары үшін әлеуметтік жұмыс орындарын ұйымдастыру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2009 жылғы 8 қаңтардағы N 25 қаулысы. Батыс Қазақстан облысы Орал қаласының әділет басқармасында 2009 жылғы 28 қаңтарда N 7-1-127 тіркелді. Күші жойылды - Батыс Қазақстан облысы Орал қаласы әкімдігінің 2009 жылғы 10 желтоқсандағы N 3150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қаласы әкімдігінің 2009.12.10 N 3150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 басшылыққа алып, қала ұйымдарынан түскен сұраныс пен ұсыныстарды ескеріп,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Әлеуметтік жұмыс орындары ұйымдастырылатын кәсіпорындардың тізбесі, еңбек төлеу мөлшері мен қаржыландыру көзінің тізбесі бекітілсін (1 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"Жұмыспен қамту және әлеуметтік бағдарламалар бөлімі" мемлекеттік мекемесі нысаналы топтарға жататын жұмыссыздарды әлеуметтік жұмыс орындарына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Орал қаласы әкімдігінің күші жойылған кейбір қаулылардың тізбесі (2 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қала әкімінің орынбасары М. О. Оңдағановқа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 қаулысымен бекітілген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жаңа редакцияда - Батыс Қазақстан облысы Орал қаласы әкімдігінің 2009.07.02 </w:t>
      </w:r>
      <w:r>
        <w:rPr>
          <w:rFonts w:ascii="Times New Roman"/>
          <w:b w:val="false"/>
          <w:i w:val="false"/>
          <w:color w:val="ff0000"/>
          <w:sz w:val="28"/>
        </w:rPr>
        <w:t>N 1677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өзгерту енгізілді - Батыс Қазақстан облысы Орал қаласы әкімдігінің 2009.08.06 </w:t>
      </w:r>
      <w:r>
        <w:rPr>
          <w:rFonts w:ascii="Times New Roman"/>
          <w:b w:val="false"/>
          <w:i w:val="false"/>
          <w:color w:val="ff0000"/>
          <w:sz w:val="28"/>
        </w:rPr>
        <w:t>N 1982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 ұйымдастырылатын</w:t>
      </w:r>
      <w:r>
        <w:br/>
      </w:r>
      <w:r>
        <w:rPr>
          <w:rFonts w:ascii="Times New Roman"/>
          <w:b/>
          <w:i w:val="false"/>
          <w:color w:val="000000"/>
        </w:rPr>
        <w:t>
кәсіпорындардың тізбесі, еңбек төлеу</w:t>
      </w:r>
      <w:r>
        <w:br/>
      </w:r>
      <w:r>
        <w:rPr>
          <w:rFonts w:ascii="Times New Roman"/>
          <w:b/>
          <w:i w:val="false"/>
          <w:color w:val="000000"/>
        </w:rPr>
        <w:t>
мөлшері мен қаржыландыру көзінің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3107"/>
        <w:gridCol w:w="2434"/>
        <w:gridCol w:w="1424"/>
        <w:gridCol w:w="1424"/>
        <w:gridCol w:w="1426"/>
        <w:gridCol w:w="1448"/>
      </w:tblGrid>
      <w:tr>
        <w:trPr>
          <w:trHeight w:val="345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тізбелері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 жұмыс 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саны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нысы бой-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ынша уақыты (ай)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көзі және еңбек ақы төлеу мөлшері (теңге)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1 ай мерзімге есептелгенде еңбекақы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 қоры-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 қоры-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</w:t>
            </w:r>
          </w:p>
        </w:tc>
      </w:tr>
      <w:tr>
        <w:trPr>
          <w:trHeight w:val="30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"Жамбыл" меншік пәтер иелері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 жүргізуші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"Дорожник" пәтер иелері тұтыну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"Домовой" пәтер иелері тұтыну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"Мекон" пәтер иелерінің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Консьерж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"Жұлдыз-Алға" пәтер иелерінің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"Механик" пәтер иелері тұтыну кооператив-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терінің қауымдастығы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жүйелерін оңдаушы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"Высота" пәтер иелерінің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"Евразия" пәтерлер иелерінің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"Нур" пәтер иелері тұтыну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"Жалын" пәтер иелері тұтыну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"Агрореммаш" Акционерлік қоғамының зауыт ықшамаудан пәтер иелерінің тұрғын үй кооперативі" пәтер иелері тұтыну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"Медик" жатақханасына қызмет ететін "Шаңырақ" тұтынушылар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"ЖЭК-5" пәтер иелері тұтыну кооператив-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терінің қауымдастығы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"Геолог" пәтерлер меншік иелерінің тұтыну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"ҮМІТ" пәтер иелері тұтыну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 жабдықтаушы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"Удача" пәтер иелері тұтыну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"Оазис" үй- жайлар иелері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"Комплекс" пәтер иелерінің тұтынушылар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"Орнату" пәтер иелері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"Сван" Пәтер иелері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"Северянка" жайлар иелерінің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"Центр" пәтер иелері тұтыну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9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"Ұстаз" Пәтер иелерінің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жүйелерін оңдаушы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"Родник" ғимарат иелері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"Топаз" пәтерлер иелерінің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Еден жуушы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"Болашақ" үй-жайлар иелері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"Шаңырақ" пәтер иелері тұтыну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05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"Строитель" пәтер иелері тұтыну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жүйелерін оңдаушы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"Чайка" пәтер иелері тұтыну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35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"Жанаатау" тұтыну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жүйелерін оңдаушы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"Сван" пәтер иелері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 Орал қаласының тұрғын үй-коммуналдық шаруашылық, жолаушы көлігі және автомобиль жолдары бөлімінің "Жасыл қала" мемлекеттік коммуналдық кәсіпорны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"Жамбыл" меншік пәтер иелері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2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тұрғын үй-коммуналдық шаруашылығы, жолаушы көлігі және автомобиль жолдары бөлімінің "Орал Су Арнасы" мемлекеттік коммуналдық кәсіпорыны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инженері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тардан 13470 1 шілде-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 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Сметчик инженері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тардан 13470 1 шілде-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 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 инженері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тардан 13470 1 шілде-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 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газбен 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тардан 13470 1 шілде-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 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Құдықтарды тазалайтын жұмысшы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6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"Дорожник" пәтер иелері тұтыну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7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"Қазақстан" Республикалық телерадио-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корпорациясы" Акционерлік қоғамының Батыс Қазақстан облыстық филиалы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тардан 13470 1 шілде-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 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42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"МУРКЕР" пәтер иелерінің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"Высота" пәтер иелерінің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"Талап" акционерлік қоғамы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 Орал қаласының тұрғын үй-коммуналдық шаруашылығы, жолаушы көлігі және автомобиль жолдары бөлімінің "Ритуал" мемлекеттік коммуналдық кәсіпорыны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"Омега" Прибор құру зауыты" акционерлік қоғамы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бағбаншы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тардан 13470 1 шілде-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 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13717 </w:t>
            </w:r>
          </w:p>
        </w:tc>
      </w:tr>
      <w:tr>
        <w:trPr>
          <w:trHeight w:val="315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"Қазақстанның инновациялық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телеком-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муникациялық жүйелер университеті" мемлекеттік емес білім беру мекемесі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"АК-КУ" жайлар иелерінің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әкімдігінің Орал қаласы тұрғын үй-коммуналдық шаруашылығы, жолаушылар көлігі және автомобиль жолдары бөлімінің "Орал Құрылыс Жөндеу Сервис" мемлекеттік коммуналдық кәсіпорыны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тұрғын үй-коммуналдық шаруашылығы, жолаушылар көлігі және автомобиль жолдары бөлімінің "Горлифт" мемлекеттік коммуналдық кәсіпорыны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 жүргізуші-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әкімдігінің Орал қаласының тұрғын үй-коммуналдық шаруашылық, жолаушы көлігі және автомобиль жолдары бөлімінің Көп салалы мемлекеттік коммуналдық жол пайдалану кәсіпорны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тұрғын үй-коммуналдық шаруашылық, жолаушы көлігі және автомобиль жолдары бөлімінің "Орал Су Арнасы" мемлекеттік коммуналдық кәсіпорны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6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"Кристалл" тұтыну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5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"МУРКЕР" пәтер иелерінің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"Чайка" пәтер иелері тұтыну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"Жанаатау" тұтыну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 жүргізуші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"Болашақ" үй-жайлар иелері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"Нур" пәтер иелері тұтыну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облыстық туберкулез мәселелерінің балалар орталығы" қоғамдық қоры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орман және жануарлар дүниесін қорғау жөніндегі мемлекеттік мекемесі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"УралВисма" тұтынушылар кооперативі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 жүргізуші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"Халықаралық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 мекеме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жер ресурстарын басқару жөніндегі Агенттігінің "Жер ресурстарын және жерге орналастыру мемлекеттік ғылыми-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орталығы "Республикалық мемлекеттік кәсіпорындар-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шаруашылық жүргізу құқығындағы Батыс Қазақстан еншілес мемлекеттік кәсіпорны"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"Экономика және Ақпараттық технологиялар колледжі" мемлекеттік емес білім беру мекемесі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 қаулысымен 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әкімдігінің күші</w:t>
      </w:r>
      <w:r>
        <w:br/>
      </w:r>
      <w:r>
        <w:rPr>
          <w:rFonts w:ascii="Times New Roman"/>
          <w:b/>
          <w:i w:val="false"/>
          <w:color w:val="000000"/>
        </w:rPr>
        <w:t>
жойылған кейбір қаулылардың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Орал қаласы әкімдігінің "Орал қаласы бойынша 2008 жылы халықтың нысаналы топтары үшін әлеуметтік жұмыс орындарын ұйымдастыру жөніндегі шаралар туралы" 2008 жылғы 10 сәуірдегі N 969 қаулысы (нормативтік құқықтық актілерді мемлекеттік тіркеу тізілімінде N 7-1-88 тіркелген 2008 жылы 8 мамырда "Жайық үні" газетінің N 19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Орал қаласы әкімдігінің 2008 жылғы 26 маусымдағы N 1659 "Орал қаласы әкімдігінің 2008 жылғы 10 сәуірдегі N 969 Орал қаласы бойынша 2008 жылы халықтың нысаналы топтары үшін әлеуметтік жұмыс орындарын ұйымдастыру жөніндегі шаралар туралы" қаулысына толықтырулар енгізу туралы" қаулысы (нормативтік құқықтық актілерді мемлекеттік тіркеу тізілімінде N 7-1-105 тіркелген 2008 жылы 24 шілдеде "Жайық үні" газетінің N 30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Орал қаласы әкімдігінің 2008 жылғы 24 шілдедегі N 1938 "Орал қаласы әкімдігінің 2008 жылғы 10 сәуірдегі N 969 Орал қаласы бойынша 2008 жылы халықтың нысаналы топтары үшін әлеуметтік жұмыс орындарын ұйымдастыру жөніндегі шаралар туралы" қаулысына өзгерістер енгізу туралы" қаулысы (нормативтік құқықтық актілерді мемлекеттік тіркеу тізілімінде N 7-1-108 тіркелген 2008 жылы 21 тамызда "Жайық үні" газетінің N 34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Орал қаласы әкімдігінің 2008 жылғы 20 қарашадағы N 4077 "Орал қаласы әкімдігінің 2008 жылғы 10 сәуірдегі N 969 "Орал қаласы бойынша 2008 жылы халықтың нысаналы топтары үшін әлеуметтік жұмыс орындарын ұйымдастыру жөніндегі шаралар туралы" қаулысына өзгерістер енгізу туралы" қаулысы (нормативтік құқықтық актілерді мемлекеттік тіркеу тізілімінде N 7-1-118 тіркелген).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415 қаулысымен бекітілген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3 қосымша жаңа редакцияда - Батыс Қазақстан облысы Орал қаласы әкімдігінің 2009.07.02 </w:t>
      </w:r>
      <w:r>
        <w:rPr>
          <w:rFonts w:ascii="Times New Roman"/>
          <w:b w:val="false"/>
          <w:i w:val="false"/>
          <w:color w:val="ff0000"/>
          <w:sz w:val="28"/>
        </w:rPr>
        <w:t>N 1677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өзгерту енгізілді - Батыс Қазақстан облысы Орал қаласы әкімдігінің 2009.08.06 </w:t>
      </w:r>
      <w:r>
        <w:rPr>
          <w:rFonts w:ascii="Times New Roman"/>
          <w:b w:val="false"/>
          <w:i w:val="false"/>
          <w:color w:val="ff0000"/>
          <w:sz w:val="28"/>
        </w:rPr>
        <w:t>N 1982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 ұйымдастырылатын</w:t>
      </w:r>
      <w:r>
        <w:br/>
      </w:r>
      <w:r>
        <w:rPr>
          <w:rFonts w:ascii="Times New Roman"/>
          <w:b/>
          <w:i w:val="false"/>
          <w:color w:val="000000"/>
        </w:rPr>
        <w:t>
кәсіпкерлік субъектілерінің тізбесі,</w:t>
      </w:r>
      <w:r>
        <w:br/>
      </w:r>
      <w:r>
        <w:rPr>
          <w:rFonts w:ascii="Times New Roman"/>
          <w:b/>
          <w:i w:val="false"/>
          <w:color w:val="000000"/>
        </w:rPr>
        <w:t>
еңбек төлеу мөлшері мен қаржыландыру көзінің</w:t>
      </w:r>
      <w:r>
        <w:br/>
      </w:r>
      <w:r>
        <w:rPr>
          <w:rFonts w:ascii="Times New Roman"/>
          <w:b/>
          <w:i w:val="false"/>
          <w:color w:val="000000"/>
        </w:rPr>
        <w:t>
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3269"/>
        <w:gridCol w:w="2123"/>
        <w:gridCol w:w="1520"/>
        <w:gridCol w:w="1524"/>
        <w:gridCol w:w="1524"/>
        <w:gridCol w:w="1525"/>
      </w:tblGrid>
      <w:tr>
        <w:trPr>
          <w:trHeight w:val="46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субъектілерінің тізбелері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 жұмыс 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шінің сұра-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нысы бой-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ынша уақыты (ай)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көзі және еңбек ақы төлеу мөлшері (теңге)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1 ай мерзімге есептелгенде еңбекақы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 қоры-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 қоры-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</w:t>
            </w:r>
          </w:p>
        </w:tc>
      </w:tr>
      <w:tr>
        <w:trPr>
          <w:trHeight w:val="30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"Ақжайық" спорт клубы"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"Диана-плюс" жауапкершілігі шектеулі серіктестігі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тардан 13470 1 шілде-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 15000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даған жұмыс көле-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 </w:t>
            </w:r>
          </w:p>
        </w:tc>
      </w:tr>
      <w:tr>
        <w:trPr>
          <w:trHeight w:val="6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"ТАБЫС НТВ"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0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"НурГазПром Строй"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"Букетов А. Т." жеке кәсіпкер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көмекшісі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 жуушы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"Евразия-пресс Батыс"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Киоскер-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"УралТех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"СКФ Отделстрой"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13470 1 шілде-ден 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13470 1 шілде-ден 13717</w:t>
            </w:r>
          </w:p>
        </w:tc>
      </w:tr>
      <w:tr>
        <w:trPr>
          <w:trHeight w:val="3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"Диана-сервис" еншілес жауапкершілігі шектеулі серіктестігі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қаң- тардан 13470 1 шілде-ден 15000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Орын- даған жұмыс көле- мінде </w:t>
            </w:r>
          </w:p>
        </w:tc>
      </w:tr>
      <w:tr>
        <w:trPr>
          <w:trHeight w:val="18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"ЖайықСнаб"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13470 1 шілде-ден 15000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13470 1 шілде- ден 13717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"NIDS" жеке кәсіпкер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 менеджері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менеджері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"АЛИМ"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"ORAL BUSINESS GROUP"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 менеджері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"Park Hotel" жауапкершілігі шектеулі серіктестігі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"Хайруллина К. М." жеке кәсіпкер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Асхана жұмысшысы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"Уразова Р. А." жеке кәсіпкер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"Аиза" жеке кәсіпкер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жүргізуші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Жол Құрылыс"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ж. 15.10. дейін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"Андырова А. А." жеке кәсіпкер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 менеджер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шілде-ден 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шілде-ден 13717</w:t>
            </w:r>
          </w:p>
        </w:tc>
      </w:tr>
      <w:tr>
        <w:trPr>
          <w:trHeight w:val="19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"АлТим" құрылыс фирмасы"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ұстасы 5-6 разряд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 5-6 разряд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9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"БатысТранс Строй"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 сырлаушы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ұстасы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триктер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Мастерлер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леушілер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жүйе-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 оң-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даушылар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9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"Сабыр" шаруа қожалығы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 дейін 2009 ж.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торист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19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"Ремстройбыт"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 сырлаушы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ұстасы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триктер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жүйе-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 оң-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даушылар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19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"Мусаева Б." жеке кәсіпкер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2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"Оралстрой"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триктер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және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леушілер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Арматуршы-бетоншы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 Жарығы"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 қоюшы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"Жайық-Сауда" жауапкершілігі шектеулі серіктестік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 жүргізуші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агенті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Сметчик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Шебер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Кафельщик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 жабушы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 Бизнес центр"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Сатушы- бақылаушы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түйеуші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9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"Кадры.кz" жауапкершілігі шектеулі серіктестігі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Күзетші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"Канат"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жұмысшысы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"Уральскстрой-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 жауапкершілігі шектеулі серіктестік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ұстасы- бетоншы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жылдың 19 қыр-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гіне дейін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Қыштас-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жұмысшысы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9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строй" жауапкершілігі шектеулі серіктестік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3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"Суттибаева А. Н." жеке кәсіпкер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Квас сатушы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9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"Урал-Сервис- Строй"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01.07.09 25.09.09 ж. дейін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электрик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Қыштас-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"Конырбаева Б. С." жеке кәсіпкер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"А.С.С.Сервис" жауапкершілігі шектеулі серіктестік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"Чегенбаева А. Ш." жеке нотариус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жылдың 1 қыр-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гіне дейін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3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"БИЗНЕС-АДАЛ"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"Земпроект Сервис"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"Alina Trade" жауапкершілігі шектеулі серіктестігінің Орал қаласындағы филиалы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7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 "ТАЗА-пресс"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агенті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трондық есеп маши-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насының операторы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"Алим"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"Ремстройбыт"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жұмысшысы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20.09.2009 ж. дейін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13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соқырлар қоғамының Орал оқу-өндірістік кәсіпорны"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 Бизнес центр"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тиеуші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9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"Труфанова Н. А." жеке кәсіпкер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"Лобастов Ю. В." жеке кәсіпкер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30.09.2009 ж. дейін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3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"Острейкин И. Я." жеке кәсіпкер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Аспазшыға көмекші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Наубайшы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Сатушы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"Соболева Л. Н." жеке кәсіпкер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тиеуші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"Рамазан" жеке кәсіпкер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"Мендыгазиева Э. К." жеке кәсіпкер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тасушы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"Темирлан" жауапкершілігі шектеулі серіктестігі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