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48bb" w14:textId="6114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23 желтоқсандағы N 13-5 "2009 жылға арналған қалалық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2009 жылғы 6 наурыздағы N 14-2 шешімі. Батыс Қазақстан облысы Орал қаласының Әділет басқармасында 2009 жылғы 12 наурызда N 7-1-133 тіркелді. Күші жойылды - Батыс Қазақстан облысы Орал қалалық мәслихатының 2010 жылғы 12 наурыздағы N 27-6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2010.03.12 N 27-6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 бабының 1 тармағына</w:t>
      </w:r>
      <w:r>
        <w:rPr>
          <w:rFonts w:ascii="Times New Roman"/>
          <w:b w:val="false"/>
          <w:i w:val="false"/>
          <w:color w:val="000000"/>
          <w:sz w:val="28"/>
        </w:rPr>
        <w:t>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Орал қалалық мәслихаты </w:t>
      </w:r>
      <w:r>
        <w:rPr>
          <w:rFonts w:ascii="Times New Roman"/>
          <w:b/>
          <w:i w:val="false"/>
          <w:color w:val="000000"/>
          <w:sz w:val="28"/>
        </w:rPr>
        <w:t>ШЕШІМ ЕТТІ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Орал қалалық мәслихатының "2009 жылға арналған қалалық бюджет туралы" 2008 жылғы 23 желтоқсандағы N 13-5 (нормативтік құқықтық кесімдерді мемлекеттік тіркеу тізілімінде N 7-1-122 тіркелген, 2009 жылғы 15 қаңтарда, 2009 жылғы 22 қаңтарда "Жайық үні" газетінде және 2009 жылғы 15 қаңтарда, 2009 жылғы 22 қаңтарда, 2009 жылғы 29 қаңтарда, 2009 жылғы 5 ақпанда, 2009 жылғы 12 ақпанда "Пульс города"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тармақ келесі редакцияда жазылсын: </w:t>
      </w:r>
      <w:r>
        <w:br/>
      </w:r>
      <w:r>
        <w:rPr>
          <w:rFonts w:ascii="Times New Roman"/>
          <w:b w:val="false"/>
          <w:i w:val="false"/>
          <w:color w:val="000000"/>
          <w:sz w:val="28"/>
        </w:rPr>
        <w:t xml:space="preserve">
      "1. 2009 жылға арналған қалалық бюджет 1 қосымшаға сәйкес келесі көлемде бекітілсін: </w:t>
      </w:r>
      <w:r>
        <w:br/>
      </w:r>
      <w:r>
        <w:rPr>
          <w:rFonts w:ascii="Times New Roman"/>
          <w:b w:val="false"/>
          <w:i w:val="false"/>
          <w:color w:val="000000"/>
          <w:sz w:val="28"/>
        </w:rPr>
        <w:t xml:space="preserve">
      1) кірістер – 15 198 590 мың теңге, соның ішінде: </w:t>
      </w:r>
      <w:r>
        <w:br/>
      </w:r>
      <w:r>
        <w:rPr>
          <w:rFonts w:ascii="Times New Roman"/>
          <w:b w:val="false"/>
          <w:i w:val="false"/>
          <w:color w:val="000000"/>
          <w:sz w:val="28"/>
        </w:rPr>
        <w:t xml:space="preserve">
      салықтық түсімдер – 6 522 638 мың теңге; </w:t>
      </w:r>
      <w:r>
        <w:br/>
      </w:r>
      <w:r>
        <w:rPr>
          <w:rFonts w:ascii="Times New Roman"/>
          <w:b w:val="false"/>
          <w:i w:val="false"/>
          <w:color w:val="000000"/>
          <w:sz w:val="28"/>
        </w:rPr>
        <w:t xml:space="preserve">
      салықтық емес түсімдер – 314 800 мың теңге; </w:t>
      </w:r>
      <w:r>
        <w:br/>
      </w:r>
      <w:r>
        <w:rPr>
          <w:rFonts w:ascii="Times New Roman"/>
          <w:b w:val="false"/>
          <w:i w:val="false"/>
          <w:color w:val="000000"/>
          <w:sz w:val="28"/>
        </w:rPr>
        <w:t xml:space="preserve">
      негізгі капиталды сатудан түсетін түсімдер – 1 445 000 мың теңге; </w:t>
      </w:r>
      <w:r>
        <w:br/>
      </w:r>
      <w:r>
        <w:rPr>
          <w:rFonts w:ascii="Times New Roman"/>
          <w:b w:val="false"/>
          <w:i w:val="false"/>
          <w:color w:val="000000"/>
          <w:sz w:val="28"/>
        </w:rPr>
        <w:t xml:space="preserve">
      трансферттер түсімі – 6 916 152 мың теңге; </w:t>
      </w:r>
      <w:r>
        <w:br/>
      </w:r>
      <w:r>
        <w:rPr>
          <w:rFonts w:ascii="Times New Roman"/>
          <w:b w:val="false"/>
          <w:i w:val="false"/>
          <w:color w:val="000000"/>
          <w:sz w:val="28"/>
        </w:rPr>
        <w:t xml:space="preserve">
      2) шығындар – 14 651 208 мың теңге; </w:t>
      </w:r>
      <w:r>
        <w:br/>
      </w:r>
      <w:r>
        <w:rPr>
          <w:rFonts w:ascii="Times New Roman"/>
          <w:b w:val="false"/>
          <w:i w:val="false"/>
          <w:color w:val="000000"/>
          <w:sz w:val="28"/>
        </w:rPr>
        <w:t xml:space="preserve">
      3) таза бюджеттік кредиттеу – 0: </w:t>
      </w:r>
      <w:r>
        <w:br/>
      </w:r>
      <w:r>
        <w:rPr>
          <w:rFonts w:ascii="Times New Roman"/>
          <w:b w:val="false"/>
          <w:i w:val="false"/>
          <w:color w:val="000000"/>
          <w:sz w:val="28"/>
        </w:rPr>
        <w:t xml:space="preserve">
      бюджеттік кредиттер – 0; </w:t>
      </w:r>
      <w:r>
        <w:br/>
      </w:r>
      <w:r>
        <w:rPr>
          <w:rFonts w:ascii="Times New Roman"/>
          <w:b w:val="false"/>
          <w:i w:val="false"/>
          <w:color w:val="000000"/>
          <w:sz w:val="28"/>
        </w:rPr>
        <w:t xml:space="preserve">
      бюджеттік кредиттерді өтеу -0; </w:t>
      </w:r>
      <w:r>
        <w:br/>
      </w:r>
      <w:r>
        <w:rPr>
          <w:rFonts w:ascii="Times New Roman"/>
          <w:b w:val="false"/>
          <w:i w:val="false"/>
          <w:color w:val="000000"/>
          <w:sz w:val="28"/>
        </w:rPr>
        <w:t xml:space="preserve">
      4) қаржы активтерімен операциялар бойынша сальдо – 529 400 мың теңге: </w:t>
      </w:r>
      <w:r>
        <w:br/>
      </w:r>
      <w:r>
        <w:rPr>
          <w:rFonts w:ascii="Times New Roman"/>
          <w:b w:val="false"/>
          <w:i w:val="false"/>
          <w:color w:val="000000"/>
          <w:sz w:val="28"/>
        </w:rPr>
        <w:t xml:space="preserve">
      қаржы активтерін сатып алу - 529 400 мың теңге; </w:t>
      </w:r>
      <w:r>
        <w:br/>
      </w:r>
      <w:r>
        <w:rPr>
          <w:rFonts w:ascii="Times New Roman"/>
          <w:b w:val="false"/>
          <w:i w:val="false"/>
          <w:color w:val="000000"/>
          <w:sz w:val="28"/>
        </w:rPr>
        <w:t xml:space="preserve">
      мемлекеттің қаржы активтерін сатудан түсетін түсімдер – 0; </w:t>
      </w:r>
      <w:r>
        <w:br/>
      </w:r>
      <w:r>
        <w:rPr>
          <w:rFonts w:ascii="Times New Roman"/>
          <w:b w:val="false"/>
          <w:i w:val="false"/>
          <w:color w:val="000000"/>
          <w:sz w:val="28"/>
        </w:rPr>
        <w:t xml:space="preserve">
      5) бюджет тапшылығы (профициті) – 17 982 мың теңге; </w:t>
      </w:r>
      <w:r>
        <w:br/>
      </w:r>
      <w:r>
        <w:rPr>
          <w:rFonts w:ascii="Times New Roman"/>
          <w:b w:val="false"/>
          <w:i w:val="false"/>
          <w:color w:val="000000"/>
          <w:sz w:val="28"/>
        </w:rPr>
        <w:t xml:space="preserve">
      6) бюджет тапшылығын қаржыландыру (профицитін пайдалану) – -17 982 мың теңге: </w:t>
      </w:r>
      <w:r>
        <w:br/>
      </w:r>
      <w:r>
        <w:rPr>
          <w:rFonts w:ascii="Times New Roman"/>
          <w:b w:val="false"/>
          <w:i w:val="false"/>
          <w:color w:val="000000"/>
          <w:sz w:val="28"/>
        </w:rPr>
        <w:t xml:space="preserve">
      қарыздар түсімі – 412 672 мың теңге; </w:t>
      </w:r>
      <w:r>
        <w:br/>
      </w:r>
      <w:r>
        <w:rPr>
          <w:rFonts w:ascii="Times New Roman"/>
          <w:b w:val="false"/>
          <w:i w:val="false"/>
          <w:color w:val="000000"/>
          <w:sz w:val="28"/>
        </w:rPr>
        <w:t xml:space="preserve">
      қарыздарды өтеу – 1 625 422 мың теңге; </w:t>
      </w:r>
      <w:r>
        <w:br/>
      </w:r>
      <w:r>
        <w:rPr>
          <w:rFonts w:ascii="Times New Roman"/>
          <w:b w:val="false"/>
          <w:i w:val="false"/>
          <w:color w:val="000000"/>
          <w:sz w:val="28"/>
        </w:rPr>
        <w:t xml:space="preserve">
      бюджет қаражатының пайдаланылатын қалдықтары – 1 194 768 мың теңге"; </w:t>
      </w:r>
      <w:r>
        <w:br/>
      </w:r>
      <w:r>
        <w:rPr>
          <w:rFonts w:ascii="Times New Roman"/>
          <w:b w:val="false"/>
          <w:i w:val="false"/>
          <w:color w:val="000000"/>
          <w:sz w:val="28"/>
        </w:rPr>
        <w:t>
</w:t>
      </w:r>
      <w:r>
        <w:rPr>
          <w:rFonts w:ascii="Times New Roman"/>
          <w:b w:val="false"/>
          <w:i w:val="false"/>
          <w:color w:val="000000"/>
          <w:sz w:val="28"/>
        </w:rPr>
        <w:t xml:space="preserve">
      8-тармағы "шағын отбасыларына арналған тұрғын үйдің құрылысына 80 000 мың тенге сомасында қарастырылғаны ескерілсін" сөздерінен кейін келесі мазмұндағы мәтінмен толықтырылсын: </w:t>
      </w:r>
      <w:r>
        <w:br/>
      </w:r>
      <w:r>
        <w:rPr>
          <w:rFonts w:ascii="Times New Roman"/>
          <w:b w:val="false"/>
          <w:i w:val="false"/>
          <w:color w:val="000000"/>
          <w:sz w:val="28"/>
        </w:rPr>
        <w:t xml:space="preserve">
      ", N 3 ЖОБМ-ін күрделі жөндеуге – 46 110 мың теңге, N 20 ЖОБМ-ін күрделі жөндеуге – 79 855 мың теңге, N 6 ЖОБМ-ін күрделі жөндеуге – 65 000 мың теңге, N 3 балабақшаны күрделі жөндеуге – 58 576 мың теңге, N 41 ЖОБМ-ін күрделі жөндеуді аяқтауға – 26 366 мың теңге, күндізгі оқу нысанында оқитын білім беру ұйымдарының оқушылары мен тәрбиеленушілерінің қоғамдық көлікте жеңілдікпен жүруін жүзеге асыруға - 110 412 мың теңге, мектеп мүлікі мен құрал-жабдықтар сатып алуға – 2 000 мың теңге, ҚТҚ полигондарын жайластыруға – 33 000 м.т., Ғ.Құрманғалиев атындағы гүлзарды абаттандыруға – 23 000 м.т., қалалық мәдениет орталығы үшін ғимарат сатып алуға - 560 000 мың теңге, шағын отбасылар үшін тұрғын үй салуға – 435 760 м.т., қалалық инженерлік- коммуникациялық желілерді қайта құрылымдауға және жөндеуге – 263 800 мың теңге, кредитке берілетін тұрғын үй үшін құрылысы аяқталмаған нысананы сатып алу және оны қайта құрылымдауға - 105 000 мың теңге, Орал қаласының бас жоспарын түзетуге - 85 000 мың теңге, Орал қаласының мемлекеттік қала құрылысы кадастрын жасауға - 40 000 мың теңге, тротуарлар мен жолдың жүру бөлігін салуға және қайта құрылымдауға, ағымдағы, орташа жөндеуге – 830 000 мың теңге, абаттандыруға – 446 637 мың теңге, коммуналдық шаруашылықты дамытуға – 136 000 мың теңге; </w:t>
      </w:r>
      <w:r>
        <w:br/>
      </w:r>
      <w:r>
        <w:rPr>
          <w:rFonts w:ascii="Times New Roman"/>
          <w:b w:val="false"/>
          <w:i w:val="false"/>
          <w:color w:val="000000"/>
          <w:sz w:val="28"/>
        </w:rPr>
        <w:t xml:space="preserve">
      республикалық бюджеттің нысаналы трансферттері бастауыш, негізгі орта және жалпы орта білім білім беретін мемлекеттік мекемелерге лингафондық және мультимедиялық кабинеттер жасауға – 27 705 мың теңге, жаңадан пайдалануға берілген білім беру нысаналарын ұстауға – 63 479 мың теңге, бастауыш, негізгі орта және жалпы орта білім білім беретін мемлекеттік мекемелердегі физика, химия, биология кабинеттерін оқу құрал-жабдықтарымен жарақтандыруға - 28 675 мың теңге, білім беру саласына мемлекеттік жүйенің жаңа технологияларын енгізуге – 76 288 мың теңге, мемлекеттік атаулы әлеуметтік көмекті төлеуге - 1 300 мың теңге, аз қамтылған отбасылардың 18 жасқа дейінгі балаларына мемлекеттік жәрдемақылар төлеуге – 6 800 мың теңге, медициналық-әлеуметтік мекемелерде тамақтану нормасын арттыруға - 6 500 мың теңге, 2008-2010 жылдарға арналған Қазақстан Республикасындағы тұрғын үй құрылысының мемлекеттік бағдарламасына сәйкес инженерлік коммуникациялық инфрақұрылымды дамытуға және жайластырға – 1 298 000 мың теңге, инженерлік желілерді жөндеуге және қайта құрылымдауға – 43 000 мың теңге, 2008-2010 жылдарға арналған Қазақстан Республикасындағы тұрғын үй құрылысының мемлекеттік бағдарламасына сәйкес мемлекеттік коммуналдық тұрғын үй қорының тұрғын үй құрылысына – 318 575 мың теңге, Орал қаласының Самал шағынауданындағы 320 орындық балабақшаның құрылысына -200 000 мың теңге, Орал қаласының 5-шағынауданындағы 900 орындық инновациялық мектептің құрылысына – 641 574 мың теңге, Орал қаласының Желаево кентіндегі 360 оқушыға арналған орта мектептің құрылысына – 286 648 мың теңге, Зачаганск кентіндегі 320 орындық балабақшаның құрылысына – 52 040 мың теңге, Орал қаласының 9-шағынауданындағы 320 орындық балабақшаның құрылысына – 424 320 мың теңге"; </w:t>
      </w:r>
      <w:r>
        <w:br/>
      </w:r>
      <w:r>
        <w:rPr>
          <w:rFonts w:ascii="Times New Roman"/>
          <w:b w:val="false"/>
          <w:i w:val="false"/>
          <w:color w:val="000000"/>
          <w:sz w:val="28"/>
        </w:rPr>
        <w:t>
</w:t>
      </w:r>
      <w:r>
        <w:rPr>
          <w:rFonts w:ascii="Times New Roman"/>
          <w:b w:val="false"/>
          <w:i w:val="false"/>
          <w:color w:val="000000"/>
          <w:sz w:val="28"/>
        </w:rPr>
        <w:t xml:space="preserve">
      келесі мазмұндағы 8-1 тармағымен толықтырылсын: </w:t>
      </w:r>
      <w:r>
        <w:br/>
      </w:r>
      <w:r>
        <w:rPr>
          <w:rFonts w:ascii="Times New Roman"/>
          <w:b w:val="false"/>
          <w:i w:val="false"/>
          <w:color w:val="000000"/>
          <w:sz w:val="28"/>
        </w:rPr>
        <w:t xml:space="preserve">
      "8-1. 2009 жылға арналған қалалық бюджет шығынында 2008-2010 жылдарға арналған Қазақстан Республикасындағы тұрғын үй құрылысының мемлекеттік бағдарламасына сәйкес тұрғын үй салуға және сатып алуға кредит қарастырылған, соның ішінде 100 мектеп және 100 аурухана қызметкерлері үшін тұрғын үй салуға және сатып алуға 412 672 мың теңге сомасында кредиттеу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
       келесі мазмұндағы 8-2 тармағымен толықтырылсын: </w:t>
      </w:r>
      <w:r>
        <w:br/>
      </w:r>
      <w:r>
        <w:rPr>
          <w:rFonts w:ascii="Times New Roman"/>
          <w:b w:val="false"/>
          <w:i w:val="false"/>
          <w:color w:val="000000"/>
          <w:sz w:val="28"/>
        </w:rPr>
        <w:t xml:space="preserve">
      "8-2. 2009 жылға арналған қалалық бюджет шығынындағы пайдаланылмаған (толық пайдаланылмаған) нысаналы трансферттерді облыстық бюджетке 238 639 мың теңге сомасында қайтару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
      келесі мазмұндағы 8-3 тармағымен толықтырылсын: </w:t>
      </w:r>
      <w:r>
        <w:br/>
      </w:r>
      <w:r>
        <w:rPr>
          <w:rFonts w:ascii="Times New Roman"/>
          <w:b w:val="false"/>
          <w:i w:val="false"/>
          <w:color w:val="000000"/>
          <w:sz w:val="28"/>
        </w:rPr>
        <w:t xml:space="preserve">
      "8-3. 2009 жылға арналған қалалық бюджет шығынында 1 245 000 мың теңге сомасында тұрғын үй құрылысына бөлінген кредитті өтеу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
      келесі мазмұндағы 8-4 тармағымен толықтырылсын: </w:t>
      </w:r>
      <w:r>
        <w:br/>
      </w:r>
      <w:r>
        <w:rPr>
          <w:rFonts w:ascii="Times New Roman"/>
          <w:b w:val="false"/>
          <w:i w:val="false"/>
          <w:color w:val="000000"/>
          <w:sz w:val="28"/>
        </w:rPr>
        <w:t xml:space="preserve">
      "8-4. 2009 жылға арналған қалалық бюджет шығынында 380 422 мың теңге сомасында берешекті өтеу бойынша өсімпұлдар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
      аталған шешімнің 1, 2, 3, 4 қосымшалары осы шешімнің 1, 2, 3, 4 қосымшаларына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Орал қаласының қаржы бөлімі төлемдер бойынша бюджеттік бағдарламаларды қаржыландырудың жиынтық жоспарына және міндеттемелер бойынша бюджеттік бағдарламаларды қаржыландырудың жиынтық жоспарына тиісті өзгерістерді енгізсін. </w:t>
      </w:r>
      <w:r>
        <w:br/>
      </w:r>
      <w:r>
        <w:rPr>
          <w:rFonts w:ascii="Times New Roman"/>
          <w:b w:val="false"/>
          <w:i w:val="false"/>
          <w:color w:val="000000"/>
          <w:sz w:val="28"/>
        </w:rPr>
        <w:t>
</w:t>
      </w:r>
      <w:r>
        <w:rPr>
          <w:rFonts w:ascii="Times New Roman"/>
          <w:b w:val="false"/>
          <w:i w:val="false"/>
          <w:color w:val="000000"/>
          <w:sz w:val="28"/>
        </w:rPr>
        <w:t xml:space="preserve">
      3. Осы шешімнің орындалуын бақылау экономика, бюджет және қаржы жөніндегі тұрақты комиссияға жүктелсін. </w:t>
      </w:r>
      <w:r>
        <w:br/>
      </w:r>
      <w:r>
        <w:rPr>
          <w:rFonts w:ascii="Times New Roman"/>
          <w:b w:val="false"/>
          <w:i w:val="false"/>
          <w:color w:val="000000"/>
          <w:sz w:val="28"/>
        </w:rPr>
        <w:t>
</w:t>
      </w:r>
      <w:r>
        <w:rPr>
          <w:rFonts w:ascii="Times New Roman"/>
          <w:b w:val="false"/>
          <w:i w:val="false"/>
          <w:color w:val="000000"/>
          <w:sz w:val="28"/>
        </w:rPr>
        <w:t xml:space="preserve">
      4. Осы шешім 2009 жылғы 1 қаңтардан бастап қолданысқа енгізіледі. </w:t>
      </w:r>
    </w:p>
    <w:bookmarkEnd w:id="0"/>
    <w:p>
      <w:pPr>
        <w:spacing w:after="0"/>
        <w:ind w:left="0"/>
        <w:jc w:val="both"/>
      </w:pPr>
      <w:r>
        <w:rPr>
          <w:rFonts w:ascii="Times New Roman"/>
          <w:b w:val="false"/>
          <w:i/>
          <w:color w:val="000000"/>
          <w:sz w:val="28"/>
        </w:rPr>
        <w:t xml:space="preserve">      Орал қалалық мәслихатының кезектен </w:t>
      </w:r>
      <w:r>
        <w:br/>
      </w:r>
      <w:r>
        <w:rPr>
          <w:rFonts w:ascii="Times New Roman"/>
          <w:b w:val="false"/>
          <w:i w:val="false"/>
          <w:color w:val="000000"/>
          <w:sz w:val="28"/>
        </w:rPr>
        <w:t>
</w:t>
      </w:r>
      <w:r>
        <w:rPr>
          <w:rFonts w:ascii="Times New Roman"/>
          <w:b w:val="false"/>
          <w:i/>
          <w:color w:val="000000"/>
          <w:sz w:val="28"/>
        </w:rPr>
        <w:t xml:space="preserve">      тыс 14-ші сессиясының төрағасы </w:t>
      </w:r>
    </w:p>
    <w:p>
      <w:pPr>
        <w:spacing w:after="0"/>
        <w:ind w:left="0"/>
        <w:jc w:val="both"/>
      </w:pPr>
      <w:r>
        <w:rPr>
          <w:rFonts w:ascii="Times New Roman"/>
          <w:b w:val="false"/>
          <w:i/>
          <w:color w:val="000000"/>
          <w:sz w:val="28"/>
        </w:rPr>
        <w:t xml:space="preserve">      Орал қалалық мәслихатының хатшысы </w:t>
      </w:r>
    </w:p>
    <w:bookmarkStart w:name="z12" w:id="1"/>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2009 жылғы 6 наурыздағы </w:t>
      </w:r>
      <w:r>
        <w:br/>
      </w:r>
      <w:r>
        <w:rPr>
          <w:rFonts w:ascii="Times New Roman"/>
          <w:b w:val="false"/>
          <w:i w:val="false"/>
          <w:color w:val="000000"/>
          <w:sz w:val="28"/>
        </w:rPr>
        <w:t xml:space="preserve">
N 14-2 шешіміне 1 қосымша </w:t>
      </w:r>
    </w:p>
    <w:bookmarkEnd w:id="1"/>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13-5 шешіміне 1 қосымша </w:t>
      </w:r>
    </w:p>
    <w:p>
      <w:pPr>
        <w:spacing w:after="0"/>
        <w:ind w:left="0"/>
        <w:jc w:val="left"/>
      </w:pPr>
      <w:r>
        <w:rPr>
          <w:rFonts w:ascii="Times New Roman"/>
          <w:b/>
          <w:i w:val="false"/>
          <w:color w:val="000000"/>
        </w:rPr>
        <w:t xml:space="preserve"> 2009 жылға арналған Орал қаласының бюджеті </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3"/>
        <w:gridCol w:w="653"/>
        <w:gridCol w:w="613"/>
        <w:gridCol w:w="613"/>
        <w:gridCol w:w="6393"/>
        <w:gridCol w:w="22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15 198 590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6 522 638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2 328 905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2 328 905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1 104 116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726 449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98 135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279 332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318 058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144 680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121 298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206 479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206 479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314 800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меншігіндегі мүлікті жалға беруден түсетін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11 619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өзге де кірістер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280 913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280 913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1 245 000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6 916 152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6 916 152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6 916 152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653"/>
        <w:gridCol w:w="713"/>
        <w:gridCol w:w="753"/>
        <w:gridCol w:w="6153"/>
        <w:gridCol w:w="22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ІI.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14 651 208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181 875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113 580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60 992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60 992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20 365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20 503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21 067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21 067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21 067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6 241 348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870 615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870 615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870 615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3 659 259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3 659 259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3 324 748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үшін қосымша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258 223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76 288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1 711 474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103 892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22 761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24 190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үшiн оқулықтар мен оқу-әдістемелік кешендерді сатып алу және жеткiзу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мектептен тыс іс-шараларды және конкурстарды өткiзу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1 607 582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1 607 582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659 206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611 438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498 872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13 320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20 031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49 790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36 429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46 103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4 990 790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2 736 453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және ескі тұрғын үйлерді бұзу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2 722 636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834 335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1 370 459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517 842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52 500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2 201 837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2 190 639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158 480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710 750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5 294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1 316 115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11 198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11 198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936 337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817 168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807 168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807 168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7 885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58 748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56 937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халықтың басқа да тілдерін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21 120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8 113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8 113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19 431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6 336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13 095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13 095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13 095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бiр түрден екiншiсiне ауыстыру жөнiндегi жұмыстар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203 276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203 276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139 516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947 160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941 355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941 355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307 209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634 146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(қалаiшiлiк) және ауданiшiлiк қоғамдық жолаушылар тасымалдарын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169 369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12 780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156 589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111 804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111 804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44 785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44 785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органдардың борышына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238 639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ІII. ТАЗА БЮДЖЕТТІК КРЕДИТТЕУ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529 400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17 982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-17 982 </w:t>
            </w:r>
          </w:p>
        </w:tc>
      </w:tr>
    </w:tbl>
    <w:bookmarkStart w:name="z13" w:id="2"/>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2009 жылғы 6 наурыздағы </w:t>
      </w:r>
      <w:r>
        <w:br/>
      </w:r>
      <w:r>
        <w:rPr>
          <w:rFonts w:ascii="Times New Roman"/>
          <w:b w:val="false"/>
          <w:i w:val="false"/>
          <w:color w:val="000000"/>
          <w:sz w:val="28"/>
        </w:rPr>
        <w:t xml:space="preserve">
N 14-2 шешіміне 2 қосымша </w:t>
      </w:r>
    </w:p>
    <w:bookmarkEnd w:id="2"/>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13-5 шешіміне 2 қосымша </w:t>
      </w:r>
    </w:p>
    <w:p>
      <w:pPr>
        <w:spacing w:after="0"/>
        <w:ind w:left="0"/>
        <w:jc w:val="left"/>
      </w:pPr>
      <w:r>
        <w:rPr>
          <w:rFonts w:ascii="Times New Roman"/>
          <w:b/>
          <w:i w:val="false"/>
          <w:color w:val="000000"/>
        </w:rPr>
        <w:t xml:space="preserve"> 2009 жылға арналған қалалық бюджеттің </w:t>
      </w:r>
      <w:r>
        <w:br/>
      </w:r>
      <w:r>
        <w:rPr>
          <w:rFonts w:ascii="Times New Roman"/>
          <w:b/>
          <w:i w:val="false"/>
          <w:color w:val="000000"/>
        </w:rPr>
        <w:t xml:space="preserve">
бюджеттік бағдарламаларға бөлінген, </w:t>
      </w:r>
      <w:r>
        <w:br/>
      </w:r>
      <w:r>
        <w:rPr>
          <w:rFonts w:ascii="Times New Roman"/>
          <w:b/>
          <w:i w:val="false"/>
          <w:color w:val="000000"/>
        </w:rPr>
        <w:t xml:space="preserve">
бюджеттік инвестициялық жобаларын </w:t>
      </w:r>
      <w:r>
        <w:br/>
      </w:r>
      <w:r>
        <w:rPr>
          <w:rFonts w:ascii="Times New Roman"/>
          <w:b/>
          <w:i w:val="false"/>
          <w:color w:val="000000"/>
        </w:rPr>
        <w:t xml:space="preserve">
қалыптастыруға немесе ұлғайтуға </w:t>
      </w:r>
      <w:r>
        <w:br/>
      </w:r>
      <w:r>
        <w:rPr>
          <w:rFonts w:ascii="Times New Roman"/>
          <w:b/>
          <w:i w:val="false"/>
          <w:color w:val="000000"/>
        </w:rPr>
        <w:t xml:space="preserve">
іске асыруға бағытталған бюджеттік </w:t>
      </w:r>
      <w:r>
        <w:br/>
      </w:r>
      <w:r>
        <w:rPr>
          <w:rFonts w:ascii="Times New Roman"/>
          <w:b/>
          <w:i w:val="false"/>
          <w:color w:val="000000"/>
        </w:rPr>
        <w:t xml:space="preserve">
даму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771"/>
        <w:gridCol w:w="689"/>
        <w:gridCol w:w="690"/>
        <w:gridCol w:w="444"/>
        <w:gridCol w:w="444"/>
        <w:gridCol w:w="7948"/>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қаланың) білім беру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және сатып алу </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xml:space="preserve">
қалыптастыруға немесе ұлғайтуға инвестициялар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14" w:id="3"/>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2009 жылғы 6 наурыздағы </w:t>
      </w:r>
      <w:r>
        <w:br/>
      </w:r>
      <w:r>
        <w:rPr>
          <w:rFonts w:ascii="Times New Roman"/>
          <w:b w:val="false"/>
          <w:i w:val="false"/>
          <w:color w:val="000000"/>
          <w:sz w:val="28"/>
        </w:rPr>
        <w:t xml:space="preserve">
N 14-2 шешіміне 3 қосымша </w:t>
      </w:r>
    </w:p>
    <w:bookmarkEnd w:id="3"/>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13-5 шешіміне 3 қосымша </w:t>
      </w:r>
    </w:p>
    <w:p>
      <w:pPr>
        <w:spacing w:after="0"/>
        <w:ind w:left="0"/>
        <w:jc w:val="left"/>
      </w:pPr>
      <w:r>
        <w:rPr>
          <w:rFonts w:ascii="Times New Roman"/>
          <w:b/>
          <w:i w:val="false"/>
          <w:color w:val="000000"/>
        </w:rPr>
        <w:t xml:space="preserve"> 2009 жылға арналған қалалық бюджетті </w:t>
      </w:r>
      <w:r>
        <w:br/>
      </w:r>
      <w:r>
        <w:rPr>
          <w:rFonts w:ascii="Times New Roman"/>
          <w:b/>
          <w:i w:val="false"/>
          <w:color w:val="000000"/>
        </w:rPr>
        <w:t xml:space="preserve">
орындау барысында секвестрге жатпайтын </w:t>
      </w:r>
      <w:r>
        <w:br/>
      </w:r>
      <w:r>
        <w:rPr>
          <w:rFonts w:ascii="Times New Roman"/>
          <w:b/>
          <w:i w:val="false"/>
          <w:color w:val="000000"/>
        </w:rPr>
        <w:t xml:space="preserve">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813"/>
        <w:gridCol w:w="673"/>
        <w:gridCol w:w="553"/>
        <w:gridCol w:w="633"/>
        <w:gridCol w:w="705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бiлiм беру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15" w:id="4"/>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2009 жылғы 6 наурыздағы </w:t>
      </w:r>
      <w:r>
        <w:br/>
      </w:r>
      <w:r>
        <w:rPr>
          <w:rFonts w:ascii="Times New Roman"/>
          <w:b w:val="false"/>
          <w:i w:val="false"/>
          <w:color w:val="000000"/>
          <w:sz w:val="28"/>
        </w:rPr>
        <w:t xml:space="preserve">
N 14-2 шешіміне 4 қосымша </w:t>
      </w:r>
    </w:p>
    <w:bookmarkEnd w:id="4"/>
    <w:p>
      <w:pPr>
        <w:spacing w:after="0"/>
        <w:ind w:left="0"/>
        <w:jc w:val="both"/>
      </w:pPr>
      <w:r>
        <w:rPr>
          <w:rFonts w:ascii="Times New Roman"/>
          <w:b w:val="false"/>
          <w:i w:val="false"/>
          <w:color w:val="000000"/>
          <w:sz w:val="28"/>
        </w:rPr>
        <w:t xml:space="preserve">      Орал қалалық мәслихатының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13-5 шешіміне 4 қосымша </w:t>
      </w:r>
    </w:p>
    <w:p>
      <w:pPr>
        <w:spacing w:after="0"/>
        <w:ind w:left="0"/>
        <w:jc w:val="left"/>
      </w:pPr>
      <w:r>
        <w:rPr>
          <w:rFonts w:ascii="Times New Roman"/>
          <w:b/>
          <w:i w:val="false"/>
          <w:color w:val="000000"/>
        </w:rPr>
        <w:t xml:space="preserve"> 2009 жылға арналған кенттік округтердің </w:t>
      </w:r>
      <w:r>
        <w:br/>
      </w:r>
      <w:r>
        <w:rPr>
          <w:rFonts w:ascii="Times New Roman"/>
          <w:b/>
          <w:i w:val="false"/>
          <w:color w:val="000000"/>
        </w:rPr>
        <w:t xml:space="preserve">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653"/>
        <w:gridCol w:w="893"/>
        <w:gridCol w:w="893"/>
        <w:gridCol w:w="913"/>
        <w:gridCol w:w="6453"/>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әкімшiсi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өкілдi, атқарушы және басқа органдар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Зачаганск кенттік округтің әкімі аппаратының қызметін қамтамасыз ету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Круглоозерное кенттік округтің әкімі аппаратының қызметін қамтамасыз ету </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Деркөл кенттік округтің әкімі аппаратының қызметін қамтамасыз ету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Желаев кенттік округтің әкімі аппаратының қызметін қамтамасыз ету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