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8627" w14:textId="1c48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2009 жылғы 8 қаңтардағы N 26 "Орал қаласы бойынша 2009 жылы қоғамдық жұмыстарды және жастар практикасын ұйымдастыру және қаржыландыру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2009 жылғы 14 мамырдағы N 1267 қаулысы. Батыс Қазақстан облысы Орал қаласының әділет басқармасында 2009 жылғы 5 маусымда N 7-1-140 тіркелді. Күші жойылды - Батыс Қазақстан облысы Орал қаласы әкімдігінің 2009 жылғы 10 желтоқсандағы N 3150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2009.12.10 N 3150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w:t>
      </w:r>
      <w:r>
        <w:rPr>
          <w:rFonts w:ascii="Times New Roman"/>
          <w:b w:val="false"/>
          <w:i w:val="false"/>
          <w:color w:val="000000"/>
          <w:sz w:val="28"/>
        </w:rPr>
        <w:t xml:space="preserve">, Қазақстан Республикасы Үкіметінің 2009 жылғы 6 наурыздағы N 264 "Мемлекеттік басшының 2009 жылғы 6 наурыздағы "Дағдарыстан жаңарту мен дамуға" атты Қазақстан халқына Жолдауын іске асыру жөніндегі шаралар туралы" </w:t>
      </w:r>
      <w:r>
        <w:rPr>
          <w:rFonts w:ascii="Times New Roman"/>
          <w:b w:val="false"/>
          <w:i w:val="false"/>
          <w:color w:val="000000"/>
          <w:sz w:val="28"/>
        </w:rPr>
        <w:t>қаулысын</w:t>
      </w:r>
      <w:r>
        <w:rPr>
          <w:rFonts w:ascii="Times New Roman"/>
          <w:b w:val="false"/>
          <w:i w:val="false"/>
          <w:color w:val="ff0000"/>
          <w:sz w:val="28"/>
        </w:rPr>
        <w:t> </w:t>
      </w:r>
      <w:r>
        <w:rPr>
          <w:rFonts w:ascii="Times New Roman"/>
          <w:b w:val="false"/>
          <w:i w:val="false"/>
          <w:color w:val="000000"/>
          <w:sz w:val="28"/>
        </w:rPr>
        <w:t xml:space="preserve">басшылыққа алып, еңбек нарығындағы жағдайды қоғамдық жұмыстарды және жастар практикасын ұйымдастыруды жақсарту мақсатында, қала ұйымдарынан түскен сұраныс пен ұсыныстарды ескеріп, қала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Орал қаласы әкімдігінің "Орал қаласы бойынша 2009 жылы қоғамдық жұмыстарды және жастар практикасын ұйымдастыру және қаржыландыру туралы" 2009 жылғы 8 қаңтардағы </w:t>
      </w:r>
      <w:r>
        <w:rPr>
          <w:rFonts w:ascii="Times New Roman"/>
          <w:b w:val="false"/>
          <w:i w:val="false"/>
          <w:color w:val="000000"/>
          <w:sz w:val="28"/>
        </w:rPr>
        <w:t>N 26</w:t>
      </w:r>
      <w:r>
        <w:rPr>
          <w:rFonts w:ascii="Times New Roman"/>
          <w:b w:val="false"/>
          <w:i w:val="false"/>
          <w:color w:val="ff0000"/>
          <w:sz w:val="28"/>
        </w:rPr>
        <w:t> </w:t>
      </w:r>
      <w:r>
        <w:rPr>
          <w:rFonts w:ascii="Times New Roman"/>
          <w:b w:val="false"/>
          <w:i w:val="false"/>
          <w:color w:val="000000"/>
          <w:sz w:val="28"/>
        </w:rPr>
        <w:t xml:space="preserve">(нормативтік құқықтық актілерді мемлекеттік тіркеу тізілімінде N 7-1-128 тіркелген, 2009 жылы 29 қаңтардағы "Жайық үні" газетінде жарияланған), Орал қаласы әкімдігінің 2009 жылғы 14 ақпандағы </w:t>
      </w:r>
      <w:r>
        <w:rPr>
          <w:rFonts w:ascii="Times New Roman"/>
          <w:b w:val="false"/>
          <w:i w:val="false"/>
          <w:color w:val="000000"/>
          <w:sz w:val="28"/>
          <w:u w:val="single"/>
        </w:rPr>
        <w:t>N 413</w:t>
      </w:r>
      <w:r>
        <w:rPr>
          <w:rFonts w:ascii="Times New Roman"/>
          <w:b w:val="false"/>
          <w:i w:val="false"/>
          <w:color w:val="000000"/>
          <w:sz w:val="28"/>
        </w:rPr>
        <w:t xml:space="preserve"> "Орал қаласы бойынша 2009 жылы қоғамдық жұмыстарды және жастар практикасын ұйымдастыру және қаржыландыру туралы" қаулысына толықтырулар енгізу туралы" (нормативтік құқықтық актілерді мемлекеттік тіркеу тізілімінде N 7-1-131 тіркелген, 2009 жылы 19 наурызда "Жайық үні" газетінің N 12 жарияланған), Орал қаласы әкімдігінің 2009 жылғы 26 наурыздағы </w:t>
      </w:r>
      <w:r>
        <w:rPr>
          <w:rFonts w:ascii="Times New Roman"/>
          <w:b w:val="false"/>
          <w:i w:val="false"/>
          <w:color w:val="000000"/>
          <w:sz w:val="28"/>
        </w:rPr>
        <w:t>N 755</w:t>
      </w:r>
      <w:r>
        <w:rPr>
          <w:rFonts w:ascii="Times New Roman"/>
          <w:b w:val="false"/>
          <w:i w:val="false"/>
          <w:color w:val="ff0000"/>
          <w:sz w:val="28"/>
        </w:rPr>
        <w:t> </w:t>
      </w:r>
      <w:r>
        <w:rPr>
          <w:rFonts w:ascii="Times New Roman"/>
          <w:b w:val="false"/>
          <w:i w:val="false"/>
          <w:color w:val="000000"/>
          <w:sz w:val="28"/>
        </w:rPr>
        <w:t xml:space="preserve">"Орал қаласы бойынша 2009 жылы қоғамдық жұмыстарды және жастар практикасын ұйымдастыру және қаржыландыру туралы" қаулысына толықтырулар енгізу туралы" (нормативтік құқықтық актілерді мемлекеттік тіркеу тізілімінде N 7-1-136 тіркелген, 2009 жылғы 23 сәуірдегі "Жайық үні" газетінің N 17 жарияланған) қаулылармен енгізілген толықтыруларды ескере отырып, қаулысына келесі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1-қосымшасы "Қоғамдық жұмыстар жүргізілетін кәсіпорындардың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мынадай мазмұндағы реттік нөмірлері 69, 70, 71, 72, 73, 74 жолдармен толықтырылсын: </w:t>
      </w:r>
      <w:r>
        <w:br/>
      </w:r>
      <w:r>
        <w:rPr>
          <w:rFonts w:ascii="Times New Roman"/>
          <w:b w:val="false"/>
          <w:i w:val="false"/>
          <w:color w:val="000000"/>
          <w:sz w:val="28"/>
        </w:rPr>
        <w:t xml:space="preserve">
      "69 "Қазақстан Республикасы </w:t>
      </w:r>
      <w:r>
        <w:br/>
      </w:r>
      <w:r>
        <w:rPr>
          <w:rFonts w:ascii="Times New Roman"/>
          <w:b w:val="false"/>
          <w:i w:val="false"/>
          <w:color w:val="000000"/>
          <w:sz w:val="28"/>
        </w:rPr>
        <w:t xml:space="preserve">
          Бәсекелестікті қорғау агенттігінің </w:t>
      </w:r>
      <w:r>
        <w:br/>
      </w:r>
      <w:r>
        <w:rPr>
          <w:rFonts w:ascii="Times New Roman"/>
          <w:b w:val="false"/>
          <w:i w:val="false"/>
          <w:color w:val="000000"/>
          <w:sz w:val="28"/>
        </w:rPr>
        <w:t xml:space="preserve">
          (Монополияға қарсы агенттік) </w:t>
      </w:r>
      <w:r>
        <w:br/>
      </w:r>
      <w:r>
        <w:rPr>
          <w:rFonts w:ascii="Times New Roman"/>
          <w:b w:val="false"/>
          <w:i w:val="false"/>
          <w:color w:val="000000"/>
          <w:sz w:val="28"/>
        </w:rPr>
        <w:t xml:space="preserve">
          Ақтөбе және Батыс Қазақстан </w:t>
      </w:r>
      <w:r>
        <w:br/>
      </w:r>
      <w:r>
        <w:rPr>
          <w:rFonts w:ascii="Times New Roman"/>
          <w:b w:val="false"/>
          <w:i w:val="false"/>
          <w:color w:val="000000"/>
          <w:sz w:val="28"/>
        </w:rPr>
        <w:t xml:space="preserve">
          облыстары бойынша </w:t>
      </w:r>
      <w:r>
        <w:br/>
      </w:r>
      <w:r>
        <w:rPr>
          <w:rFonts w:ascii="Times New Roman"/>
          <w:b w:val="false"/>
          <w:i w:val="false"/>
          <w:color w:val="000000"/>
          <w:sz w:val="28"/>
        </w:rPr>
        <w:t xml:space="preserve">
          өңіраралық инспекциясы" </w:t>
      </w:r>
      <w:r>
        <w:br/>
      </w:r>
      <w:r>
        <w:rPr>
          <w:rFonts w:ascii="Times New Roman"/>
          <w:b w:val="false"/>
          <w:i w:val="false"/>
          <w:color w:val="000000"/>
          <w:sz w:val="28"/>
        </w:rPr>
        <w:t xml:space="preserve">
          мемлекеттік мекемесі    іс жүргізуші   13470 теңге; </w:t>
      </w:r>
      <w:r>
        <w:br/>
      </w:r>
      <w:r>
        <w:rPr>
          <w:rFonts w:ascii="Times New Roman"/>
          <w:b w:val="false"/>
          <w:i w:val="false"/>
          <w:color w:val="000000"/>
          <w:sz w:val="28"/>
        </w:rPr>
        <w:t xml:space="preserve">
      70  Батыс Қазақстан облысы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басқармасының "N 2 </w:t>
      </w:r>
      <w:r>
        <w:br/>
      </w:r>
      <w:r>
        <w:rPr>
          <w:rFonts w:ascii="Times New Roman"/>
          <w:b w:val="false"/>
          <w:i w:val="false"/>
          <w:color w:val="000000"/>
          <w:sz w:val="28"/>
        </w:rPr>
        <w:t xml:space="preserve">
          облыстық мамандандырылған </w:t>
      </w:r>
      <w:r>
        <w:br/>
      </w:r>
      <w:r>
        <w:rPr>
          <w:rFonts w:ascii="Times New Roman"/>
          <w:b w:val="false"/>
          <w:i w:val="false"/>
          <w:color w:val="000000"/>
          <w:sz w:val="28"/>
        </w:rPr>
        <w:t xml:space="preserve">
          бөбектер үйі" мемлекеттік </w:t>
      </w:r>
      <w:r>
        <w:br/>
      </w:r>
      <w:r>
        <w:rPr>
          <w:rFonts w:ascii="Times New Roman"/>
          <w:b w:val="false"/>
          <w:i w:val="false"/>
          <w:color w:val="000000"/>
          <w:sz w:val="28"/>
        </w:rPr>
        <w:t xml:space="preserve">
          мекемесі                аула тазалаушы 13470 теңге; </w:t>
      </w:r>
      <w:r>
        <w:br/>
      </w:r>
      <w:r>
        <w:rPr>
          <w:rFonts w:ascii="Times New Roman"/>
          <w:b w:val="false"/>
          <w:i w:val="false"/>
          <w:color w:val="000000"/>
          <w:sz w:val="28"/>
        </w:rPr>
        <w:t xml:space="preserve">
      71  "Батыс Қазақстан облыстық </w:t>
      </w:r>
      <w:r>
        <w:br/>
      </w:r>
      <w:r>
        <w:rPr>
          <w:rFonts w:ascii="Times New Roman"/>
          <w:b w:val="false"/>
          <w:i w:val="false"/>
          <w:color w:val="000000"/>
          <w:sz w:val="28"/>
        </w:rPr>
        <w:t xml:space="preserve">
          білім басқармасының Орал газ, </w:t>
      </w:r>
      <w:r>
        <w:br/>
      </w:r>
      <w:r>
        <w:rPr>
          <w:rFonts w:ascii="Times New Roman"/>
          <w:b w:val="false"/>
          <w:i w:val="false"/>
          <w:color w:val="000000"/>
          <w:sz w:val="28"/>
        </w:rPr>
        <w:t xml:space="preserve">
          мұнай және салалық </w:t>
      </w:r>
      <w:r>
        <w:br/>
      </w:r>
      <w:r>
        <w:rPr>
          <w:rFonts w:ascii="Times New Roman"/>
          <w:b w:val="false"/>
          <w:i w:val="false"/>
          <w:color w:val="000000"/>
          <w:sz w:val="28"/>
        </w:rPr>
        <w:t xml:space="preserve">
          технологиялар колледжі" </w:t>
      </w:r>
      <w:r>
        <w:br/>
      </w:r>
      <w:r>
        <w:rPr>
          <w:rFonts w:ascii="Times New Roman"/>
          <w:b w:val="false"/>
          <w:i w:val="false"/>
          <w:color w:val="000000"/>
          <w:sz w:val="28"/>
        </w:rPr>
        <w:t xml:space="preserve">
          Мемлекеттік коммуналдық </w:t>
      </w:r>
      <w:r>
        <w:br/>
      </w:r>
      <w:r>
        <w:rPr>
          <w:rFonts w:ascii="Times New Roman"/>
          <w:b w:val="false"/>
          <w:i w:val="false"/>
          <w:color w:val="000000"/>
          <w:sz w:val="28"/>
        </w:rPr>
        <w:t xml:space="preserve">
          қазыналық кәсіпорын     жұмысшы        13470 теңге; </w:t>
      </w:r>
      <w:r>
        <w:br/>
      </w:r>
      <w:r>
        <w:rPr>
          <w:rFonts w:ascii="Times New Roman"/>
          <w:b w:val="false"/>
          <w:i w:val="false"/>
          <w:color w:val="000000"/>
          <w:sz w:val="28"/>
        </w:rPr>
        <w:t xml:space="preserve">
      72  "ОралКөмек" жеке қоры   жұмысшы        13470 теңге; </w:t>
      </w:r>
      <w:r>
        <w:br/>
      </w:r>
      <w:r>
        <w:rPr>
          <w:rFonts w:ascii="Times New Roman"/>
          <w:b w:val="false"/>
          <w:i w:val="false"/>
          <w:color w:val="000000"/>
          <w:sz w:val="28"/>
        </w:rPr>
        <w:t xml:space="preserve">
      73  "Орал қаласы әкімдігінің </w:t>
      </w:r>
      <w:r>
        <w:br/>
      </w:r>
      <w:r>
        <w:rPr>
          <w:rFonts w:ascii="Times New Roman"/>
          <w:b w:val="false"/>
          <w:i w:val="false"/>
          <w:color w:val="000000"/>
          <w:sz w:val="28"/>
        </w:rPr>
        <w:t xml:space="preserve">
          Орал қаласы тұрғын үй-коммуналдық </w:t>
      </w:r>
      <w:r>
        <w:br/>
      </w:r>
      <w:r>
        <w:rPr>
          <w:rFonts w:ascii="Times New Roman"/>
          <w:b w:val="false"/>
          <w:i w:val="false"/>
          <w:color w:val="000000"/>
          <w:sz w:val="28"/>
        </w:rPr>
        <w:t xml:space="preserve">
          шаруашылығы, жолаушылар көлігі </w:t>
      </w:r>
      <w:r>
        <w:br/>
      </w:r>
      <w:r>
        <w:rPr>
          <w:rFonts w:ascii="Times New Roman"/>
          <w:b w:val="false"/>
          <w:i w:val="false"/>
          <w:color w:val="000000"/>
          <w:sz w:val="28"/>
        </w:rPr>
        <w:t xml:space="preserve">
          және автомобиль жолдары бөлімінің </w:t>
      </w:r>
      <w:r>
        <w:br/>
      </w:r>
      <w:r>
        <w:rPr>
          <w:rFonts w:ascii="Times New Roman"/>
          <w:b w:val="false"/>
          <w:i w:val="false"/>
          <w:color w:val="000000"/>
          <w:sz w:val="28"/>
        </w:rPr>
        <w:t xml:space="preserve">
          "Орал Құрылыс Жөндеу Сервис" </w:t>
      </w:r>
      <w:r>
        <w:br/>
      </w:r>
      <w:r>
        <w:rPr>
          <w:rFonts w:ascii="Times New Roman"/>
          <w:b w:val="false"/>
          <w:i w:val="false"/>
          <w:color w:val="000000"/>
          <w:sz w:val="28"/>
        </w:rPr>
        <w:t xml:space="preserve">
          мемлекеттік коммуналдық </w:t>
      </w:r>
      <w:r>
        <w:br/>
      </w:r>
      <w:r>
        <w:rPr>
          <w:rFonts w:ascii="Times New Roman"/>
          <w:b w:val="false"/>
          <w:i w:val="false"/>
          <w:color w:val="000000"/>
          <w:sz w:val="28"/>
        </w:rPr>
        <w:t xml:space="preserve">
          кәсіпорны               жұмысшы        13470 теңге; </w:t>
      </w:r>
      <w:r>
        <w:br/>
      </w:r>
      <w:r>
        <w:rPr>
          <w:rFonts w:ascii="Times New Roman"/>
          <w:b w:val="false"/>
          <w:i w:val="false"/>
          <w:color w:val="000000"/>
          <w:sz w:val="28"/>
        </w:rPr>
        <w:t xml:space="preserve">
      74  "Батыс Қазақстан облыстық </w:t>
      </w:r>
      <w:r>
        <w:br/>
      </w:r>
      <w:r>
        <w:rPr>
          <w:rFonts w:ascii="Times New Roman"/>
          <w:b w:val="false"/>
          <w:i w:val="false"/>
          <w:color w:val="000000"/>
          <w:sz w:val="28"/>
        </w:rPr>
        <w:t xml:space="preserve">
          "Диабет" іс-қағаз қоғамы </w:t>
      </w:r>
      <w:r>
        <w:br/>
      </w:r>
      <w:r>
        <w:rPr>
          <w:rFonts w:ascii="Times New Roman"/>
          <w:b w:val="false"/>
          <w:i w:val="false"/>
          <w:color w:val="000000"/>
          <w:sz w:val="28"/>
        </w:rPr>
        <w:t xml:space="preserve">
          қоғамдық бірлестігі     жүргізуші, </w:t>
      </w:r>
      <w:r>
        <w:br/>
      </w:r>
      <w:r>
        <w:rPr>
          <w:rFonts w:ascii="Times New Roman"/>
          <w:b w:val="false"/>
          <w:i w:val="false"/>
          <w:color w:val="000000"/>
          <w:sz w:val="28"/>
        </w:rPr>
        <w:t xml:space="preserve">
                                  шабарман      13470 теңге".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2-қосымша "Қоғамдық жұмыстар жүргізілетін кәсіпорындардың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Жастар практикасы жүргізілетін кәсіпорындардың тізбесі, жастар практикасының қатысушылардың мамандығы, көлемі мен нақты жағдайлары, қатысушылардың еңбегіне төленетін ақының мөлшері және оларды қаржыландыру көздері 5 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наурыздан туындаған құқықтық қатынастарға таратылады және алғашқы ресми жарияланған күннен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қала әкімінің орынбасары Т. Нығметовке жүктелсін. </w:t>
      </w:r>
    </w:p>
    <w:bookmarkEnd w:id="0"/>
    <w:p>
      <w:pPr>
        <w:spacing w:after="0"/>
        <w:ind w:left="0"/>
        <w:jc w:val="both"/>
      </w:pPr>
      <w:r>
        <w:rPr>
          <w:rFonts w:ascii="Times New Roman"/>
          <w:b w:val="false"/>
          <w:i/>
          <w:color w:val="000000"/>
          <w:sz w:val="28"/>
        </w:rPr>
        <w:t xml:space="preserve">      Қала әкімінің міндетін атқарушы </w:t>
      </w:r>
    </w:p>
    <w:bookmarkStart w:name="z7" w:id="1"/>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Орал қаласы әкімдігінің</w:t>
      </w:r>
      <w:r>
        <w:br/>
      </w:r>
      <w:r>
        <w:rPr>
          <w:rFonts w:ascii="Times New Roman"/>
          <w:b w:val="false"/>
          <w:i w:val="false"/>
          <w:color w:val="000000"/>
          <w:sz w:val="28"/>
        </w:rPr>
        <w:t>
2009 жылғы 14 мамырдағы</w:t>
      </w:r>
      <w:r>
        <w:br/>
      </w:r>
      <w:r>
        <w:rPr>
          <w:rFonts w:ascii="Times New Roman"/>
          <w:b w:val="false"/>
          <w:i w:val="false"/>
          <w:color w:val="000000"/>
          <w:sz w:val="28"/>
        </w:rPr>
        <w:t>
N 1267 қаулысымен бекітілді</w:t>
      </w:r>
    </w:p>
    <w:bookmarkEnd w:id="1"/>
    <w:p>
      <w:pPr>
        <w:spacing w:after="0"/>
        <w:ind w:left="0"/>
        <w:jc w:val="left"/>
      </w:pPr>
      <w:r>
        <w:rPr>
          <w:rFonts w:ascii="Times New Roman"/>
          <w:b/>
          <w:i w:val="false"/>
          <w:color w:val="000000"/>
        </w:rPr>
        <w:t xml:space="preserve"> Қоғамдық жұмыстар жүргізілетін кәсіпорындардың </w:t>
      </w:r>
      <w:r>
        <w:br/>
      </w:r>
      <w:r>
        <w:rPr>
          <w:rFonts w:ascii="Times New Roman"/>
          <w:b/>
          <w:i w:val="false"/>
          <w:color w:val="000000"/>
        </w:rPr>
        <w:t xml:space="preserve">
тізбесі, қоғамдық жұмыстардың түрлері, </w:t>
      </w:r>
      <w:r>
        <w:br/>
      </w:r>
      <w:r>
        <w:rPr>
          <w:rFonts w:ascii="Times New Roman"/>
          <w:b/>
          <w:i w:val="false"/>
          <w:color w:val="000000"/>
        </w:rPr>
        <w:t xml:space="preserve">
көлемі мен нақты жағдайлары, қатысушылардың </w:t>
      </w:r>
      <w:r>
        <w:br/>
      </w:r>
      <w:r>
        <w:rPr>
          <w:rFonts w:ascii="Times New Roman"/>
          <w:b/>
          <w:i w:val="false"/>
          <w:color w:val="000000"/>
        </w:rPr>
        <w:t xml:space="preserve">
еңбегіне төленетін ақының мөлшері </w:t>
      </w:r>
      <w:r>
        <w:br/>
      </w:r>
      <w:r>
        <w:rPr>
          <w:rFonts w:ascii="Times New Roman"/>
          <w:b/>
          <w:i w:val="false"/>
          <w:color w:val="000000"/>
        </w:rPr>
        <w:t xml:space="preserve">
және оларды қаржыландыру көздері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084"/>
        <w:gridCol w:w="2415"/>
        <w:gridCol w:w="1415"/>
        <w:gridCol w:w="1666"/>
        <w:gridCol w:w="2187"/>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 атауы </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көзі және еңбегіне төленетін ақы мөлшері </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мен нақты жағдай- </w:t>
            </w:r>
            <w:r>
              <w:br/>
            </w:r>
            <w:r>
              <w:rPr>
                <w:rFonts w:ascii="Times New Roman"/>
                <w:b w:val="false"/>
                <w:i w:val="false"/>
                <w:color w:val="000000"/>
                <w:sz w:val="20"/>
              </w:rPr>
              <w:t xml:space="preserve">
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адамға есептегенде еңбекақы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 қаржы-</w:t>
            </w:r>
            <w:r>
              <w:br/>
            </w:r>
            <w:r>
              <w:rPr>
                <w:rFonts w:ascii="Times New Roman"/>
                <w:b w:val="false"/>
                <w:i w:val="false"/>
                <w:color w:val="000000"/>
                <w:sz w:val="20"/>
              </w:rPr>
              <w:t xml:space="preserve">
сынан (тең- ге)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r>
              <w:br/>
            </w:r>
            <w:r>
              <w:rPr>
                <w:rFonts w:ascii="Times New Roman"/>
                <w:b w:val="false"/>
                <w:i w:val="false"/>
                <w:color w:val="000000"/>
                <w:sz w:val="20"/>
              </w:rPr>
              <w:t xml:space="preserve">
нің қаржы- </w:t>
            </w:r>
            <w:r>
              <w:br/>
            </w:r>
            <w:r>
              <w:rPr>
                <w:rFonts w:ascii="Times New Roman"/>
                <w:b w:val="false"/>
                <w:i w:val="false"/>
                <w:color w:val="000000"/>
                <w:sz w:val="20"/>
              </w:rPr>
              <w:t xml:space="preserve">
сынан (теңге)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қалалық бау-бақшашылар  қоғамы қоғамдық бірлестігі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 </w:t>
            </w:r>
            <w:r>
              <w:br/>
            </w:r>
            <w:r>
              <w:rPr>
                <w:rFonts w:ascii="Times New Roman"/>
                <w:b w:val="false"/>
                <w:i w:val="false"/>
                <w:color w:val="000000"/>
                <w:sz w:val="20"/>
              </w:rPr>
              <w:t xml:space="preserve">
бақшашылар серіктес- </w:t>
            </w:r>
            <w:r>
              <w:br/>
            </w:r>
            <w:r>
              <w:rPr>
                <w:rFonts w:ascii="Times New Roman"/>
                <w:b w:val="false"/>
                <w:i w:val="false"/>
                <w:color w:val="000000"/>
                <w:sz w:val="20"/>
              </w:rPr>
              <w:t xml:space="preserve">
тіктерін күзету жұмыстарына көмек көрсету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w:t>
            </w:r>
            <w:r>
              <w:br/>
            </w:r>
            <w:r>
              <w:rPr>
                <w:rFonts w:ascii="Times New Roman"/>
                <w:b w:val="false"/>
                <w:i w:val="false"/>
                <w:color w:val="000000"/>
                <w:sz w:val="20"/>
              </w:rPr>
              <w:t xml:space="preserve">
касындағы Еңбек заңдарына сәйкес жұмыс беруші- </w:t>
            </w:r>
            <w:r>
              <w:br/>
            </w:r>
            <w:r>
              <w:rPr>
                <w:rFonts w:ascii="Times New Roman"/>
                <w:b w:val="false"/>
                <w:i w:val="false"/>
                <w:color w:val="000000"/>
                <w:sz w:val="20"/>
              </w:rPr>
              <w:t xml:space="preserve">
лермен белгіле- </w:t>
            </w:r>
            <w:r>
              <w:br/>
            </w:r>
            <w:r>
              <w:rPr>
                <w:rFonts w:ascii="Times New Roman"/>
                <w:b w:val="false"/>
                <w:i w:val="false"/>
                <w:color w:val="000000"/>
                <w:sz w:val="20"/>
              </w:rPr>
              <w:t xml:space="preserve">
неді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Статистика департаменті" мемлекеттік мекемесі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тізімдерін құрастыру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Домуправление" пәтер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"Дорожник"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"Жалын"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"Орнату" пәтер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"Сван" пәтер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 пәтер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"Удача"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"Медик" жатақханасы қызмет ететін "Шаңырақ" тұтынушылар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 пәтерлер меншік иелерінің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 "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меншік пәтер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"Домовой"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"Топаз" пәтерлер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"Жанаатау"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үй- жайлар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"Агрореммаш" акционерлік қоғамының зауыт ықшамаудан пәтер иелерінің тұрғын үй кооперативі"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"Северянка" жайлар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"Родник" ғимарат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"Евразия" пәтерлер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"ЖЭК-5" пәтер иелері тұтыну кооператив- </w:t>
            </w:r>
            <w:r>
              <w:br/>
            </w:r>
            <w:r>
              <w:rPr>
                <w:rFonts w:ascii="Times New Roman"/>
                <w:b w:val="false"/>
                <w:i w:val="false"/>
                <w:color w:val="000000"/>
                <w:sz w:val="20"/>
              </w:rPr>
              <w:t xml:space="preserve">
терінің қауымдастығы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пәтер иелері тұтыну кооператив- </w:t>
            </w:r>
            <w:r>
              <w:br/>
            </w:r>
            <w:r>
              <w:rPr>
                <w:rFonts w:ascii="Times New Roman"/>
                <w:b w:val="false"/>
                <w:i w:val="false"/>
                <w:color w:val="000000"/>
                <w:sz w:val="20"/>
              </w:rPr>
              <w:t xml:space="preserve">
терінің қаумдастығы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"ПИК-1" пәтер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"УралВисма" тұтынушылар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"Батурина көшесі 45"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 жайлар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 пәтер иелері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"Еламан" пәтерлер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"Чайка" пәтер иелері тұтыну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пәтер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"МГҚК ҚазҚұрылыс </w:t>
            </w:r>
            <w:r>
              <w:br/>
            </w:r>
            <w:r>
              <w:rPr>
                <w:rFonts w:ascii="Times New Roman"/>
                <w:b w:val="false"/>
                <w:i w:val="false"/>
                <w:color w:val="000000"/>
                <w:sz w:val="20"/>
              </w:rPr>
              <w:t xml:space="preserve">
Сервис" акционерлік қоғамы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Іс-қағаз </w:t>
            </w:r>
          </w:p>
          <w:p>
            <w:pPr>
              <w:spacing w:after="20"/>
              <w:ind w:left="20"/>
              <w:jc w:val="both"/>
            </w:pPr>
            <w:r>
              <w:rPr>
                <w:rFonts w:ascii="Times New Roman"/>
                <w:b w:val="false"/>
                <w:i w:val="false"/>
                <w:color w:val="000000"/>
                <w:sz w:val="20"/>
              </w:rPr>
              <w:t xml:space="preserve">жүргізуші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"Юность" жайлар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"МУРКЕР" пәтер иелерінің кооперативі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5 қосымша</w:t>
      </w:r>
      <w:r>
        <w:br/>
      </w:r>
      <w:r>
        <w:rPr>
          <w:rFonts w:ascii="Times New Roman"/>
          <w:b w:val="false"/>
          <w:i w:val="false"/>
          <w:color w:val="000000"/>
          <w:sz w:val="28"/>
        </w:rPr>
        <w:t>
Орал қаласы әкімдігінің</w:t>
      </w:r>
      <w:r>
        <w:br/>
      </w:r>
      <w:r>
        <w:rPr>
          <w:rFonts w:ascii="Times New Roman"/>
          <w:b w:val="false"/>
          <w:i w:val="false"/>
          <w:color w:val="000000"/>
          <w:sz w:val="28"/>
        </w:rPr>
        <w:t>
2009 жылғы 14 мамырдағы</w:t>
      </w:r>
      <w:r>
        <w:br/>
      </w:r>
      <w:r>
        <w:rPr>
          <w:rFonts w:ascii="Times New Roman"/>
          <w:b w:val="false"/>
          <w:i w:val="false"/>
          <w:color w:val="000000"/>
          <w:sz w:val="28"/>
        </w:rPr>
        <w:t>
N 1267 қаулысымен бекітілді</w:t>
      </w:r>
    </w:p>
    <w:bookmarkEnd w:id="2"/>
    <w:p>
      <w:pPr>
        <w:spacing w:after="0"/>
        <w:ind w:left="0"/>
        <w:jc w:val="left"/>
      </w:pPr>
      <w:r>
        <w:rPr>
          <w:rFonts w:ascii="Times New Roman"/>
          <w:b/>
          <w:i w:val="false"/>
          <w:color w:val="000000"/>
        </w:rPr>
        <w:t xml:space="preserve"> Жастар практикасы жүргізілетін кәсіпорындардың </w:t>
      </w:r>
      <w:r>
        <w:br/>
      </w:r>
      <w:r>
        <w:rPr>
          <w:rFonts w:ascii="Times New Roman"/>
          <w:b/>
          <w:i w:val="false"/>
          <w:color w:val="000000"/>
        </w:rPr>
        <w:t xml:space="preserve">
тізбесі, жастар практикасының қатысушылардың </w:t>
      </w:r>
      <w:r>
        <w:br/>
      </w:r>
      <w:r>
        <w:rPr>
          <w:rFonts w:ascii="Times New Roman"/>
          <w:b/>
          <w:i w:val="false"/>
          <w:color w:val="000000"/>
        </w:rPr>
        <w:t xml:space="preserve">
мамандығы, көлемі мен нақты жағдайлары, </w:t>
      </w:r>
      <w:r>
        <w:br/>
      </w:r>
      <w:r>
        <w:rPr>
          <w:rFonts w:ascii="Times New Roman"/>
          <w:b/>
          <w:i w:val="false"/>
          <w:color w:val="000000"/>
        </w:rPr>
        <w:t xml:space="preserve">
қатысушылардың еңбегіне төленетін ақының </w:t>
      </w:r>
      <w:r>
        <w:br/>
      </w:r>
      <w:r>
        <w:rPr>
          <w:rFonts w:ascii="Times New Roman"/>
          <w:b/>
          <w:i w:val="false"/>
          <w:color w:val="000000"/>
        </w:rPr>
        <w:t xml:space="preserve">
мөлшері және оларды қаржыландыру көздері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842"/>
        <w:gridCol w:w="3117"/>
        <w:gridCol w:w="2151"/>
      </w:tblGrid>
      <w:tr>
        <w:trPr>
          <w:trHeight w:val="11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 атауы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практикасына қатысушылардың мамандығы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есебінен төленетін еңбекақысы (теңге)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орман және жануарлар дүниесін қорғау жөніндегі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r>
              <w:br/>
            </w:r>
            <w:r>
              <w:rPr>
                <w:rFonts w:ascii="Times New Roman"/>
                <w:b w:val="false"/>
                <w:i w:val="false"/>
                <w:color w:val="000000"/>
                <w:sz w:val="20"/>
              </w:rPr>
              <w:t>
Эколог</w:t>
            </w:r>
            <w:r>
              <w:br/>
            </w:r>
            <w:r>
              <w:rPr>
                <w:rFonts w:ascii="Times New Roman"/>
                <w:b w:val="false"/>
                <w:i w:val="false"/>
                <w:color w:val="000000"/>
                <w:sz w:val="20"/>
              </w:rPr>
              <w:t>
Инженер–механик</w:t>
            </w:r>
            <w:r>
              <w:br/>
            </w:r>
            <w:r>
              <w:rPr>
                <w:rFonts w:ascii="Times New Roman"/>
                <w:b w:val="false"/>
                <w:i w:val="false"/>
                <w:color w:val="000000"/>
                <w:sz w:val="20"/>
              </w:rPr>
              <w:t xml:space="preserve">
Орман шаруашылығының  инженері </w:t>
            </w:r>
            <w:r>
              <w:br/>
            </w:r>
            <w:r>
              <w:rPr>
                <w:rFonts w:ascii="Times New Roman"/>
                <w:b w:val="false"/>
                <w:i w:val="false"/>
                <w:color w:val="000000"/>
                <w:sz w:val="20"/>
              </w:rPr>
              <w:t xml:space="preserve">
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Төтенше жағдайлар министрлігі Батыс Қазақстан облысының Төтенше жағдайлар департаменті Орал қаласының Төтенше жағдайлар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r>
              <w:br/>
            </w:r>
            <w:r>
              <w:rPr>
                <w:rFonts w:ascii="Times New Roman"/>
                <w:b w:val="false"/>
                <w:i w:val="false"/>
                <w:color w:val="000000"/>
                <w:sz w:val="20"/>
              </w:rPr>
              <w:t xml:space="preserve">
Заңгер </w:t>
            </w:r>
            <w:r>
              <w:br/>
            </w:r>
            <w:r>
              <w:rPr>
                <w:rFonts w:ascii="Times New Roman"/>
                <w:b w:val="false"/>
                <w:i w:val="false"/>
                <w:color w:val="000000"/>
                <w:sz w:val="20"/>
              </w:rPr>
              <w:t xml:space="preserve">
Журналист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"МГҚК ҚазҚұрылыс Сервис" акционерлік қоғамы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энергетика және коммуналдық шаруашылық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r>
              <w:br/>
            </w:r>
            <w:r>
              <w:rPr>
                <w:rFonts w:ascii="Times New Roman"/>
                <w:b w:val="false"/>
                <w:i w:val="false"/>
                <w:color w:val="000000"/>
                <w:sz w:val="20"/>
              </w:rPr>
              <w:t xml:space="preserve">
Энергетик </w:t>
            </w:r>
            <w:r>
              <w:br/>
            </w:r>
            <w:r>
              <w:rPr>
                <w:rFonts w:ascii="Times New Roman"/>
                <w:b w:val="false"/>
                <w:i w:val="false"/>
                <w:color w:val="000000"/>
                <w:sz w:val="20"/>
              </w:rPr>
              <w:t xml:space="preserve">
құрылысшы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теплотехник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құрылыс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r>
              <w:br/>
            </w:r>
            <w:r>
              <w:rPr>
                <w:rFonts w:ascii="Times New Roman"/>
                <w:b w:val="false"/>
                <w:i w:val="false"/>
                <w:color w:val="000000"/>
                <w:sz w:val="20"/>
              </w:rPr>
              <w:t xml:space="preserve">
құрылысшы, </w:t>
            </w:r>
            <w:r>
              <w:br/>
            </w:r>
            <w:r>
              <w:rPr>
                <w:rFonts w:ascii="Times New Roman"/>
                <w:b w:val="false"/>
                <w:i w:val="false"/>
                <w:color w:val="000000"/>
                <w:sz w:val="20"/>
              </w:rPr>
              <w:t xml:space="preserve">
техник- </w:t>
            </w:r>
            <w:r>
              <w:br/>
            </w:r>
            <w:r>
              <w:rPr>
                <w:rFonts w:ascii="Times New Roman"/>
                <w:b w:val="false"/>
                <w:i w:val="false"/>
                <w:color w:val="000000"/>
                <w:sz w:val="20"/>
              </w:rPr>
              <w:t xml:space="preserve">
құрылысшы, </w:t>
            </w:r>
            <w:r>
              <w:br/>
            </w:r>
            <w:r>
              <w:rPr>
                <w:rFonts w:ascii="Times New Roman"/>
                <w:b w:val="false"/>
                <w:i w:val="false"/>
                <w:color w:val="000000"/>
                <w:sz w:val="20"/>
              </w:rPr>
              <w:t xml:space="preserve">
бухгалтерге көмек көрсету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дене шынықтыру және спорт бөлімі"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маманы</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Мұғалім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тұрғын үй-коммуналдық шаруашылығы, жолаушы көлігі және автомобиль жолдары бөлімінің "Орал Су Арнасы" мемлекеттік коммуналдық кәсіпорыны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жүесінің инженері </w:t>
            </w:r>
            <w:r>
              <w:br/>
            </w:r>
            <w:r>
              <w:rPr>
                <w:rFonts w:ascii="Times New Roman"/>
                <w:b w:val="false"/>
                <w:i w:val="false"/>
                <w:color w:val="000000"/>
                <w:sz w:val="20"/>
              </w:rPr>
              <w:t xml:space="preserve">
Химия инженері </w:t>
            </w:r>
            <w:r>
              <w:br/>
            </w:r>
            <w:r>
              <w:rPr>
                <w:rFonts w:ascii="Times New Roman"/>
                <w:b w:val="false"/>
                <w:i w:val="false"/>
                <w:color w:val="000000"/>
                <w:sz w:val="20"/>
              </w:rPr>
              <w:t xml:space="preserve">
Смета инженері </w:t>
            </w:r>
            <w:r>
              <w:br/>
            </w:r>
            <w:r>
              <w:rPr>
                <w:rFonts w:ascii="Times New Roman"/>
                <w:b w:val="false"/>
                <w:i w:val="false"/>
                <w:color w:val="000000"/>
                <w:sz w:val="20"/>
              </w:rPr>
              <w:t xml:space="preserve">
Бағдарламашы инженері </w:t>
            </w:r>
            <w:r>
              <w:br/>
            </w:r>
            <w:r>
              <w:rPr>
                <w:rFonts w:ascii="Times New Roman"/>
                <w:b w:val="false"/>
                <w:i w:val="false"/>
                <w:color w:val="000000"/>
                <w:sz w:val="20"/>
              </w:rPr>
              <w:t xml:space="preserve">
Заңгер </w:t>
            </w:r>
            <w:r>
              <w:br/>
            </w:r>
            <w:r>
              <w:rPr>
                <w:rFonts w:ascii="Times New Roman"/>
                <w:b w:val="false"/>
                <w:i w:val="false"/>
                <w:color w:val="000000"/>
                <w:sz w:val="20"/>
              </w:rPr>
              <w:t xml:space="preserve">
Архивші </w:t>
            </w:r>
            <w:r>
              <w:br/>
            </w:r>
            <w:r>
              <w:rPr>
                <w:rFonts w:ascii="Times New Roman"/>
                <w:b w:val="false"/>
                <w:i w:val="false"/>
                <w:color w:val="000000"/>
                <w:sz w:val="20"/>
              </w:rPr>
              <w:t xml:space="preserve">
КИП инженері </w:t>
            </w:r>
            <w:r>
              <w:br/>
            </w:r>
            <w:r>
              <w:rPr>
                <w:rFonts w:ascii="Times New Roman"/>
                <w:b w:val="false"/>
                <w:i w:val="false"/>
                <w:color w:val="000000"/>
                <w:sz w:val="20"/>
              </w:rPr>
              <w:t xml:space="preserve">
Төкарші </w:t>
            </w:r>
            <w:r>
              <w:br/>
            </w:r>
            <w:r>
              <w:rPr>
                <w:rFonts w:ascii="Times New Roman"/>
                <w:b w:val="false"/>
                <w:i w:val="false"/>
                <w:color w:val="000000"/>
                <w:sz w:val="20"/>
              </w:rPr>
              <w:t xml:space="preserve">
Дәнекерлеуші </w:t>
            </w:r>
            <w:r>
              <w:br/>
            </w:r>
            <w:r>
              <w:rPr>
                <w:rFonts w:ascii="Times New Roman"/>
                <w:b w:val="false"/>
                <w:i w:val="false"/>
                <w:color w:val="000000"/>
                <w:sz w:val="20"/>
              </w:rPr>
              <w:t>
Тас қалаушы</w:t>
            </w:r>
            <w:r>
              <w:br/>
            </w:r>
            <w:r>
              <w:rPr>
                <w:rFonts w:ascii="Times New Roman"/>
                <w:b w:val="false"/>
                <w:i w:val="false"/>
                <w:color w:val="000000"/>
                <w:sz w:val="20"/>
              </w:rPr>
              <w:t>
Сылақшы-бояушы</w:t>
            </w:r>
            <w:r>
              <w:br/>
            </w:r>
            <w:r>
              <w:rPr>
                <w:rFonts w:ascii="Times New Roman"/>
                <w:b w:val="false"/>
                <w:i w:val="false"/>
                <w:color w:val="000000"/>
                <w:sz w:val="20"/>
              </w:rPr>
              <w:t xml:space="preserve">
Электрик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жүйесінің оңдаушысы </w:t>
            </w:r>
            <w:r>
              <w:br/>
            </w:r>
            <w:r>
              <w:rPr>
                <w:rFonts w:ascii="Times New Roman"/>
                <w:b w:val="false"/>
                <w:i w:val="false"/>
                <w:color w:val="000000"/>
                <w:sz w:val="20"/>
              </w:rPr>
              <w:t xml:space="preserve">
КИП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облыстық білім басқармасының Орал газ,мұнай және салалық технологиялар колледжі" мемлекеттік коммуналдық қазыналық кәсіпорын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өндірісін электрлеу және автоматтандыру бойынша инженер </w:t>
            </w:r>
            <w:r>
              <w:br/>
            </w:r>
            <w:r>
              <w:rPr>
                <w:rFonts w:ascii="Times New Roman"/>
                <w:b w:val="false"/>
                <w:i w:val="false"/>
                <w:color w:val="000000"/>
                <w:sz w:val="20"/>
              </w:rPr>
              <w:t xml:space="preserve">
Инженер бағдарламашы </w:t>
            </w:r>
            <w:r>
              <w:br/>
            </w:r>
            <w:r>
              <w:rPr>
                <w:rFonts w:ascii="Times New Roman"/>
                <w:b w:val="false"/>
                <w:i w:val="false"/>
                <w:color w:val="000000"/>
                <w:sz w:val="20"/>
              </w:rPr>
              <w:t xml:space="preserve">
Жерге орналастырушы </w:t>
            </w:r>
            <w:r>
              <w:br/>
            </w:r>
            <w:r>
              <w:rPr>
                <w:rFonts w:ascii="Times New Roman"/>
                <w:b w:val="false"/>
                <w:i w:val="false"/>
                <w:color w:val="000000"/>
                <w:sz w:val="20"/>
              </w:rPr>
              <w:t xml:space="preserve">
Мұнай газ құбырларын салу инженері </w:t>
            </w:r>
            <w:r>
              <w:br/>
            </w:r>
            <w:r>
              <w:rPr>
                <w:rFonts w:ascii="Times New Roman"/>
                <w:b w:val="false"/>
                <w:i w:val="false"/>
                <w:color w:val="000000"/>
                <w:sz w:val="20"/>
              </w:rPr>
              <w:t xml:space="preserve">
Инженер- құрылысшы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мәдениет басқармасының тарихи-өлкетану облыстық мұражайы"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пәнінің мұғалімі </w:t>
            </w:r>
            <w:r>
              <w:br/>
            </w:r>
            <w:r>
              <w:rPr>
                <w:rFonts w:ascii="Times New Roman"/>
                <w:b w:val="false"/>
                <w:i w:val="false"/>
                <w:color w:val="000000"/>
                <w:sz w:val="20"/>
              </w:rPr>
              <w:t xml:space="preserve">
Есепшіге көмек көрсету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Салық комитетінің Батыс Қазақстан облысы бойынша Салық департаменті"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Қаржыгер </w:t>
            </w:r>
            <w:r>
              <w:br/>
            </w:r>
            <w:r>
              <w:rPr>
                <w:rFonts w:ascii="Times New Roman"/>
                <w:b w:val="false"/>
                <w:i w:val="false"/>
                <w:color w:val="000000"/>
                <w:sz w:val="20"/>
              </w:rPr>
              <w:t xml:space="preserve">
Экономист </w:t>
            </w:r>
            <w:r>
              <w:br/>
            </w:r>
            <w:r>
              <w:rPr>
                <w:rFonts w:ascii="Times New Roman"/>
                <w:b w:val="false"/>
                <w:i w:val="false"/>
                <w:color w:val="000000"/>
                <w:sz w:val="20"/>
              </w:rPr>
              <w:t xml:space="preserve">
Салық ісі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білім беру бөлімі" мемлекеттік мекемесі (мектептер, гимназиялар, бала-бақшалар)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Мұғалім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 ресурстарын басқару жөніндегі Агенттігінің "Жер ресурстарын және жерге орналыстыру мемлекеттік ғылыми-өндірістік орталығы" Республикалық мемлекеттік кәсіпорының шаруашылық жүргізу құқығындағы Батыс Қазақстан еншілес мемлекеттік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Техник-жерге орналастырушы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әкімдігі Орал қаласының тұрғын үй-коммуналдық шаруашылық, жолаушы көлігі және автомобиль жолдары бөлімінің көп салалы мемлекеттік коммуналдық жол пайдалану кәсіпорыны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Бақылау және әлеуметтік қорғау комитетінің Батыс Қазақстан облысы бойынша Бақылау және әлеуметтік қорғау департаменті"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xml:space="preserve">
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Батыс Қазақстан облысы Орал қалалық соты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табиғи монополияларды реттеу агенттігінің Батыс Қазақстан облысы бойынша департаменті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Көші-қон комитетінің Батыс Қазақстан облысы бойынша департаменті" мемлекеттік мекеме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Бәсекелестікті қорғау агенттігінің (Монополияға қарсы агенттік) Ақтөбе және Батыс Қазақстан облыстары бойынша өңіраралық инспекциясы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Өндеу өндірістерінің технологиясына көмек көрсету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Жоғарғы Соты жанындағы Сот әкімшілігі жөніндегі Комитетінің Батыс Қазақстан облысының соттар Әкімшісі"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жұмыспен қамтуды үйлестіру және әлеуметтік бағдарламалар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педагокикалық, гуманитарлық (заңгер), Ауыршаруа-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техникалық бағыттағы мамандықтар бойынша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мамандандырылған әкімшілік соты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Солтүстік–Батыс аймақтық шекарадағы және көліктегі мемлекеттік ветеринариялық бақылау инспекциясы" мемлекеттік мекеме Батыс Қазақстан бойынша басқармасы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электрондық есеп машинасының </w:t>
            </w:r>
            <w:r>
              <w:br/>
            </w:r>
            <w:r>
              <w:rPr>
                <w:rFonts w:ascii="Times New Roman"/>
                <w:b w:val="false"/>
                <w:i w:val="false"/>
                <w:color w:val="000000"/>
                <w:sz w:val="20"/>
              </w:rPr>
              <w:t xml:space="preserve">
операторы </w:t>
            </w:r>
            <w:r>
              <w:br/>
            </w:r>
            <w:r>
              <w:rPr>
                <w:rFonts w:ascii="Times New Roman"/>
                <w:b w:val="false"/>
                <w:i w:val="false"/>
                <w:color w:val="000000"/>
                <w:sz w:val="20"/>
              </w:rPr>
              <w:t xml:space="preserve">
Ветеринар дәрігер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"Евразия Пресс Батыс" жауапкершілігі шектеулі серіктестік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денсаулық сақтау басқармасының "N 1 қалалық емхана" мемлекеттік коммуналдық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Медбике </w:t>
            </w:r>
            <w:r>
              <w:br/>
            </w:r>
            <w:r>
              <w:rPr>
                <w:rFonts w:ascii="Times New Roman"/>
                <w:b w:val="false"/>
                <w:i w:val="false"/>
                <w:color w:val="000000"/>
                <w:sz w:val="20"/>
              </w:rPr>
              <w:t xml:space="preserve">
Акушер </w:t>
            </w:r>
            <w:r>
              <w:br/>
            </w:r>
            <w:r>
              <w:rPr>
                <w:rFonts w:ascii="Times New Roman"/>
                <w:b w:val="false"/>
                <w:i w:val="false"/>
                <w:color w:val="000000"/>
                <w:sz w:val="20"/>
              </w:rPr>
              <w:t xml:space="preserve">
Жеке электрондық есеп машинасының операторы </w:t>
            </w:r>
            <w:r>
              <w:br/>
            </w:r>
            <w:r>
              <w:rPr>
                <w:rFonts w:ascii="Times New Roman"/>
                <w:b w:val="false"/>
                <w:i w:val="false"/>
                <w:color w:val="000000"/>
                <w:sz w:val="20"/>
              </w:rPr>
              <w:t xml:space="preserve">
Заңгер </w:t>
            </w:r>
            <w:r>
              <w:br/>
            </w:r>
            <w:r>
              <w:rPr>
                <w:rFonts w:ascii="Times New Roman"/>
                <w:b w:val="false"/>
                <w:i w:val="false"/>
                <w:color w:val="000000"/>
                <w:sz w:val="20"/>
              </w:rPr>
              <w:t xml:space="preserve">
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әкімдігінің Орал қаласының тұрғын үй-коммуналдық шаруашылық, жолаушы көлігі және автомобиль жолдары бөлімінің Көп салалы мемлекеттік коммуналдық жол пайдалану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кәсіпкерлік және өнеркәсіп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xml:space="preserve">
Заңгер </w:t>
            </w:r>
            <w:r>
              <w:br/>
            </w:r>
            <w:r>
              <w:rPr>
                <w:rFonts w:ascii="Times New Roman"/>
                <w:b w:val="false"/>
                <w:i w:val="false"/>
                <w:color w:val="000000"/>
                <w:sz w:val="20"/>
              </w:rPr>
              <w:t xml:space="preserve">
Халықаралық қатынастар бөлімі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Орал қалалық соты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xml:space="preserve">
Компьютер бағдарламашы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"Исимов С.Ж." жеке кәсіпкер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Аспазшы </w:t>
            </w:r>
            <w:r>
              <w:br/>
            </w:r>
            <w:r>
              <w:rPr>
                <w:rFonts w:ascii="Times New Roman"/>
                <w:b w:val="false"/>
                <w:i w:val="false"/>
                <w:color w:val="000000"/>
                <w:sz w:val="20"/>
              </w:rPr>
              <w:t xml:space="preserve">
Кондитер </w:t>
            </w:r>
            <w:r>
              <w:br/>
            </w:r>
            <w:r>
              <w:rPr>
                <w:rFonts w:ascii="Times New Roman"/>
                <w:b w:val="false"/>
                <w:i w:val="false"/>
                <w:color w:val="000000"/>
                <w:sz w:val="20"/>
              </w:rPr>
              <w:t xml:space="preserve">
Официант- </w:t>
            </w:r>
            <w:r>
              <w:br/>
            </w:r>
            <w:r>
              <w:rPr>
                <w:rFonts w:ascii="Times New Roman"/>
                <w:b w:val="false"/>
                <w:i w:val="false"/>
                <w:color w:val="000000"/>
                <w:sz w:val="20"/>
              </w:rPr>
              <w:t xml:space="preserve">
бармен </w:t>
            </w:r>
            <w:r>
              <w:br/>
            </w:r>
            <w:r>
              <w:rPr>
                <w:rFonts w:ascii="Times New Roman"/>
                <w:b w:val="false"/>
                <w:i w:val="false"/>
                <w:color w:val="000000"/>
                <w:sz w:val="20"/>
              </w:rPr>
              <w:t xml:space="preserve">
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r>
              <w:br/>
            </w:r>
            <w:r>
              <w:rPr>
                <w:rFonts w:ascii="Times New Roman"/>
                <w:b w:val="false"/>
                <w:i w:val="false"/>
                <w:color w:val="000000"/>
                <w:sz w:val="20"/>
              </w:rPr>
              <w:t xml:space="preserve">
Қаржыгер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әкімінің аппараты мемлекеттік мекеме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 </w:t>
            </w:r>
            <w:r>
              <w:br/>
            </w:r>
            <w:r>
              <w:rPr>
                <w:rFonts w:ascii="Times New Roman"/>
                <w:b w:val="false"/>
                <w:i w:val="false"/>
                <w:color w:val="000000"/>
                <w:sz w:val="20"/>
              </w:rPr>
              <w:t xml:space="preserve">
стырушылық техник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ішкі істер Департаменті Орал қаласының ішкі істер бөлімі"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әкімдігі Орал қаласының тұрғын үй-коммуналдық шаруашылық, жолаушы көлігі және автомобиль жолдары бөлімінің "Жасыл қала" мемлекеттік комуналдық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шаруашылығының маманы </w:t>
            </w:r>
            <w:r>
              <w:br/>
            </w:r>
            <w:r>
              <w:rPr>
                <w:rFonts w:ascii="Times New Roman"/>
                <w:b w:val="false"/>
                <w:i w:val="false"/>
                <w:color w:val="000000"/>
                <w:sz w:val="20"/>
              </w:rPr>
              <w:t>
Экономист</w:t>
            </w:r>
            <w:r>
              <w:br/>
            </w:r>
            <w:r>
              <w:rPr>
                <w:rFonts w:ascii="Times New Roman"/>
                <w:b w:val="false"/>
                <w:i w:val="false"/>
                <w:color w:val="000000"/>
                <w:sz w:val="20"/>
              </w:rPr>
              <w:t>
Хатшы-референт</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механик </w:t>
            </w:r>
            <w:r>
              <w:br/>
            </w:r>
            <w:r>
              <w:rPr>
                <w:rFonts w:ascii="Times New Roman"/>
                <w:b w:val="false"/>
                <w:i w:val="false"/>
                <w:color w:val="000000"/>
                <w:sz w:val="20"/>
              </w:rPr>
              <w:t xml:space="preserve">
Эколог </w:t>
            </w:r>
            <w:r>
              <w:br/>
            </w:r>
            <w:r>
              <w:rPr>
                <w:rFonts w:ascii="Times New Roman"/>
                <w:b w:val="false"/>
                <w:i w:val="false"/>
                <w:color w:val="000000"/>
                <w:sz w:val="20"/>
              </w:rPr>
              <w:t xml:space="preserve">
Агроном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"Дорожник" пәтер иелері тұтыну кооперативі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Статистика департаменті"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Экономист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"NIDS" жеке кәсіпкер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технология пәні </w:t>
            </w:r>
            <w:r>
              <w:br/>
            </w:r>
            <w:r>
              <w:rPr>
                <w:rFonts w:ascii="Times New Roman"/>
                <w:b w:val="false"/>
                <w:i w:val="false"/>
                <w:color w:val="000000"/>
                <w:sz w:val="20"/>
              </w:rPr>
              <w:t xml:space="preserve">
Жеке электрондық есеп машинасының операторы және информациялау негізі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"Жанатау" тұтыну кооперативі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xml:space="preserve">
Инженер- техник </w:t>
            </w:r>
            <w:r>
              <w:br/>
            </w:r>
            <w:r>
              <w:rPr>
                <w:rFonts w:ascii="Times New Roman"/>
                <w:b w:val="false"/>
                <w:i w:val="false"/>
                <w:color w:val="000000"/>
                <w:sz w:val="20"/>
              </w:rPr>
              <w:t xml:space="preserve">
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"Байтулекова Д.Ж." жеке кәсіпкер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Аспазшы </w:t>
            </w:r>
            <w:r>
              <w:br/>
            </w:r>
            <w:r>
              <w:rPr>
                <w:rFonts w:ascii="Times New Roman"/>
                <w:b w:val="false"/>
                <w:i w:val="false"/>
                <w:color w:val="000000"/>
                <w:sz w:val="20"/>
              </w:rPr>
              <w:t xml:space="preserve">
Кондитер </w:t>
            </w:r>
            <w:r>
              <w:br/>
            </w:r>
            <w:r>
              <w:rPr>
                <w:rFonts w:ascii="Times New Roman"/>
                <w:b w:val="false"/>
                <w:i w:val="false"/>
                <w:color w:val="000000"/>
                <w:sz w:val="20"/>
              </w:rPr>
              <w:t xml:space="preserve">
Официант- </w:t>
            </w:r>
            <w:r>
              <w:br/>
            </w:r>
            <w:r>
              <w:rPr>
                <w:rFonts w:ascii="Times New Roman"/>
                <w:b w:val="false"/>
                <w:i w:val="false"/>
                <w:color w:val="000000"/>
                <w:sz w:val="20"/>
              </w:rPr>
              <w:t xml:space="preserve">
бармен </w:t>
            </w:r>
            <w:r>
              <w:br/>
            </w:r>
            <w:r>
              <w:rPr>
                <w:rFonts w:ascii="Times New Roman"/>
                <w:b w:val="false"/>
                <w:i w:val="false"/>
                <w:color w:val="000000"/>
                <w:sz w:val="20"/>
              </w:rPr>
              <w:t xml:space="preserve">
Пекарь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 Көлік және коммуникациялар министрлігі Автомобиль жолдары комитетінің шаруашылық жүргізу құқығындағы "Қазақавтожол" республикалық мемлекеттік кәсіпорнының Батыс Қазақстан облыстық филиалы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облысындағы мүгедек балалардың "Бәйтерек" қоғамдық бірлестігі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Психолог </w:t>
            </w:r>
            <w:r>
              <w:br/>
            </w:r>
            <w:r>
              <w:rPr>
                <w:rFonts w:ascii="Times New Roman"/>
                <w:b w:val="false"/>
                <w:i w:val="false"/>
                <w:color w:val="000000"/>
                <w:sz w:val="20"/>
              </w:rPr>
              <w:t xml:space="preserve">
Дефектолог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мұрағаттар және құжаттама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Тарихшы және мұрағатшы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"Махамбет Өтемісов атындағы Батыс Қазақстан мемлекеттік университеті" мемлекеттік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денсаулық сақтау басқармасының "Облыстық клиникалық аурухана" мемлекеттік коммуналдық қазыналық кәсіпорыны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Медбике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төтенше жағдайлар министрлігі Батыс Қазақстан облысының төтенше жағдайлар департаменті" мемлекеттік мекеме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Аудармашы </w:t>
            </w:r>
            <w:r>
              <w:br/>
            </w:r>
            <w:r>
              <w:rPr>
                <w:rFonts w:ascii="Times New Roman"/>
                <w:b w:val="false"/>
                <w:i w:val="false"/>
                <w:color w:val="000000"/>
                <w:sz w:val="20"/>
              </w:rPr>
              <w:t xml:space="preserve">
Журналист </w:t>
            </w:r>
            <w:r>
              <w:br/>
            </w:r>
            <w:r>
              <w:rPr>
                <w:rFonts w:ascii="Times New Roman"/>
                <w:b w:val="false"/>
                <w:i w:val="false"/>
                <w:color w:val="000000"/>
                <w:sz w:val="20"/>
              </w:rPr>
              <w:t xml:space="preserve">
Қаржыгер </w:t>
            </w:r>
            <w:r>
              <w:br/>
            </w:r>
            <w:r>
              <w:rPr>
                <w:rFonts w:ascii="Times New Roman"/>
                <w:b w:val="false"/>
                <w:i w:val="false"/>
                <w:color w:val="000000"/>
                <w:sz w:val="20"/>
              </w:rPr>
              <w:t xml:space="preserve">
Таукен ісі, мұңай-газ ісі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жүйетехнигі </w:t>
            </w:r>
            <w:r>
              <w:br/>
            </w:r>
            <w:r>
              <w:rPr>
                <w:rFonts w:ascii="Times New Roman"/>
                <w:b w:val="false"/>
                <w:i w:val="false"/>
                <w:color w:val="000000"/>
                <w:sz w:val="20"/>
              </w:rPr>
              <w:t xml:space="preserve">
Мұрағаттану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қаласының Қорғаныс істері жөніндегі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r>
              <w:br/>
            </w:r>
            <w:r>
              <w:rPr>
                <w:rFonts w:ascii="Times New Roman"/>
                <w:b w:val="false"/>
                <w:i w:val="false"/>
                <w:color w:val="000000"/>
                <w:sz w:val="20"/>
              </w:rPr>
              <w:t>
Инженер-эколог</w:t>
            </w:r>
            <w:r>
              <w:br/>
            </w:r>
            <w:r>
              <w:rPr>
                <w:rFonts w:ascii="Times New Roman"/>
                <w:b w:val="false"/>
                <w:i w:val="false"/>
                <w:color w:val="000000"/>
                <w:sz w:val="20"/>
              </w:rPr>
              <w:t xml:space="preserve">
Жеке электрондық есеп машинасының операторы </w:t>
            </w:r>
            <w:r>
              <w:br/>
            </w:r>
            <w:r>
              <w:rPr>
                <w:rFonts w:ascii="Times New Roman"/>
                <w:b w:val="false"/>
                <w:i w:val="false"/>
                <w:color w:val="000000"/>
                <w:sz w:val="20"/>
              </w:rPr>
              <w:t xml:space="preserve">
Қазақ тілі пәнінің мұғалімі </w:t>
            </w:r>
            <w:r>
              <w:br/>
            </w:r>
            <w:r>
              <w:rPr>
                <w:rFonts w:ascii="Times New Roman"/>
                <w:b w:val="false"/>
                <w:i w:val="false"/>
                <w:color w:val="000000"/>
                <w:sz w:val="20"/>
              </w:rPr>
              <w:t xml:space="preserve">
Бухгалтер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облыстық мәдениет басқармасының "А.Н.Островский атындағы драма театры" мемлекеттік коммуналдық қазыналық кәсіпорын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театрлық білімі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Зоотехник </w:t>
            </w:r>
            <w:r>
              <w:br/>
            </w:r>
            <w:r>
              <w:rPr>
                <w:rFonts w:ascii="Times New Roman"/>
                <w:b w:val="false"/>
                <w:i w:val="false"/>
                <w:color w:val="000000"/>
                <w:sz w:val="20"/>
              </w:rPr>
              <w:t xml:space="preserve">
Ветеринар- </w:t>
            </w:r>
            <w:r>
              <w:br/>
            </w:r>
            <w:r>
              <w:rPr>
                <w:rFonts w:ascii="Times New Roman"/>
                <w:b w:val="false"/>
                <w:i w:val="false"/>
                <w:color w:val="000000"/>
                <w:sz w:val="20"/>
              </w:rPr>
              <w:t>
дәрігер</w:t>
            </w:r>
            <w:r>
              <w:br/>
            </w:r>
            <w:r>
              <w:rPr>
                <w:rFonts w:ascii="Times New Roman"/>
                <w:b w:val="false"/>
                <w:i w:val="false"/>
                <w:color w:val="000000"/>
                <w:sz w:val="20"/>
              </w:rPr>
              <w:t>
Техник-механик</w:t>
            </w:r>
            <w:r>
              <w:br/>
            </w:r>
            <w:r>
              <w:rPr>
                <w:rFonts w:ascii="Times New Roman"/>
                <w:b w:val="false"/>
                <w:i w:val="false"/>
                <w:color w:val="000000"/>
                <w:sz w:val="20"/>
              </w:rPr>
              <w:t xml:space="preserve">
Агроном </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Экономист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жолаушылар көлігі және автомобиль жолдары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 мен аэродромдарды салу және пайдалану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 Мемлкеттік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инновациялық және телекоммуникациялық жүйелер университеті" мемлекеттік емес білім беру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xml:space="preserve">
Қаржыгер </w:t>
            </w:r>
            <w:r>
              <w:br/>
            </w:r>
            <w:r>
              <w:rPr>
                <w:rFonts w:ascii="Times New Roman"/>
                <w:b w:val="false"/>
                <w:i w:val="false"/>
                <w:color w:val="000000"/>
                <w:sz w:val="20"/>
              </w:rPr>
              <w:t xml:space="preserve">
Есепші </w:t>
            </w:r>
            <w:r>
              <w:br/>
            </w:r>
            <w:r>
              <w:rPr>
                <w:rFonts w:ascii="Times New Roman"/>
                <w:b w:val="false"/>
                <w:i w:val="false"/>
                <w:color w:val="000000"/>
                <w:sz w:val="20"/>
              </w:rPr>
              <w:t>
Эколог</w:t>
            </w:r>
            <w:r>
              <w:br/>
            </w:r>
            <w:r>
              <w:rPr>
                <w:rFonts w:ascii="Times New Roman"/>
                <w:b w:val="false"/>
                <w:i w:val="false"/>
                <w:color w:val="000000"/>
                <w:sz w:val="20"/>
              </w:rPr>
              <w:t xml:space="preserve">
Сылақшы-бояушы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білім басқармасының "Ж. Досмұхамедов атындағы педагогикалық колледжі" мемлекеттік коммуналдық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электрондық есеп машинасының операторы </w:t>
            </w:r>
            <w:r>
              <w:br/>
            </w:r>
            <w:r>
              <w:rPr>
                <w:rFonts w:ascii="Times New Roman"/>
                <w:b w:val="false"/>
                <w:i w:val="false"/>
                <w:color w:val="000000"/>
                <w:sz w:val="20"/>
              </w:rPr>
              <w:t xml:space="preserve">
Техник-хатшы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"Банк Центр Кредит" акционерлік қоғамы филиалы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Қаржыгер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Бас прокуратурасы Құқықтық статистика және арнайы есепке алу жөніндегі комитетінің Батыс Қазақстан облысы бойынша басқармасы" мемлекеттік мекеме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xml:space="preserve">
Аудармашы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"Джапакова Ж.С." Жеке кәсіпкер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денсаулық сақтау басқармасының "Облыстық стоматологиялық балалар емханасы" мемлекеттік коммуналдық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Медбике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Орал қаласы бойынша мемлекеттік санитарлық- </w:t>
            </w:r>
            <w:r>
              <w:br/>
            </w:r>
            <w:r>
              <w:rPr>
                <w:rFonts w:ascii="Times New Roman"/>
                <w:b w:val="false"/>
                <w:i w:val="false"/>
                <w:color w:val="000000"/>
                <w:sz w:val="20"/>
              </w:rPr>
              <w:t xml:space="preserve">
эпидемиологиялық қадағалау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Хатшы-референт</w:t>
            </w:r>
            <w:r>
              <w:br/>
            </w:r>
            <w:r>
              <w:rPr>
                <w:rFonts w:ascii="Times New Roman"/>
                <w:b w:val="false"/>
                <w:i w:val="false"/>
                <w:color w:val="000000"/>
                <w:sz w:val="20"/>
              </w:rPr>
              <w:t xml:space="preserve">
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"Декор-Интерьер" жаупкершілігі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Безендіруші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механикалық зауыты" жаупкершілігі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r>
              <w:br/>
            </w:r>
            <w:r>
              <w:rPr>
                <w:rFonts w:ascii="Times New Roman"/>
                <w:b w:val="false"/>
                <w:i w:val="false"/>
                <w:color w:val="000000"/>
                <w:sz w:val="20"/>
              </w:rPr>
              <w:t xml:space="preserve">
технолог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механик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білім басқармасы"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Мұғалім </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Заңгер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"Батыс-Энергон" жаупкершілігі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"Бисенова Г.К." Жеке кәсіпкер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xml:space="preserve">
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Жарығы" жаупкершілігі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Мұғалім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облыстық "Дезинфекция" бірлестігі жеке медициналық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электрондық есеп машинасының операторы </w:t>
            </w:r>
            <w:r>
              <w:br/>
            </w:r>
            <w:r>
              <w:rPr>
                <w:rFonts w:ascii="Times New Roman"/>
                <w:b w:val="false"/>
                <w:i w:val="false"/>
                <w:color w:val="000000"/>
                <w:sz w:val="20"/>
              </w:rPr>
              <w:t xml:space="preserve">
Есепші </w:t>
            </w:r>
            <w:r>
              <w:br/>
            </w:r>
            <w:r>
              <w:rPr>
                <w:rFonts w:ascii="Times New Roman"/>
                <w:b w:val="false"/>
                <w:i w:val="false"/>
                <w:color w:val="000000"/>
                <w:sz w:val="20"/>
              </w:rPr>
              <w:t xml:space="preserve">
Тас қалаушы </w:t>
            </w:r>
            <w:r>
              <w:br/>
            </w:r>
            <w:r>
              <w:rPr>
                <w:rFonts w:ascii="Times New Roman"/>
                <w:b w:val="false"/>
                <w:i w:val="false"/>
                <w:color w:val="000000"/>
                <w:sz w:val="20"/>
              </w:rPr>
              <w:t xml:space="preserve">
Аудармашы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"Торгово-промышленный дом "Казкомплект" жаупкершілігі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Слесарь- </w:t>
            </w:r>
            <w:r>
              <w:br/>
            </w:r>
            <w:r>
              <w:rPr>
                <w:rFonts w:ascii="Times New Roman"/>
                <w:b w:val="false"/>
                <w:i w:val="false"/>
                <w:color w:val="000000"/>
                <w:sz w:val="20"/>
              </w:rPr>
              <w:t xml:space="preserve">
механик </w:t>
            </w:r>
            <w:r>
              <w:br/>
            </w:r>
            <w:r>
              <w:rPr>
                <w:rFonts w:ascii="Times New Roman"/>
                <w:b w:val="false"/>
                <w:i w:val="false"/>
                <w:color w:val="000000"/>
                <w:sz w:val="20"/>
              </w:rPr>
              <w:t xml:space="preserve">
Жол технигі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құрылысшы </w:t>
            </w:r>
            <w:r>
              <w:br/>
            </w:r>
            <w:r>
              <w:rPr>
                <w:rFonts w:ascii="Times New Roman"/>
                <w:b w:val="false"/>
                <w:i w:val="false"/>
                <w:color w:val="000000"/>
                <w:sz w:val="20"/>
              </w:rPr>
              <w:t xml:space="preserve">
Прораб </w:t>
            </w:r>
            <w:r>
              <w:br/>
            </w:r>
            <w:r>
              <w:rPr>
                <w:rFonts w:ascii="Times New Roman"/>
                <w:b w:val="false"/>
                <w:i w:val="false"/>
                <w:color w:val="000000"/>
                <w:sz w:val="20"/>
              </w:rPr>
              <w:t xml:space="preserve">
Техник- </w:t>
            </w:r>
            <w:r>
              <w:br/>
            </w:r>
            <w:r>
              <w:rPr>
                <w:rFonts w:ascii="Times New Roman"/>
                <w:b w:val="false"/>
                <w:i w:val="false"/>
                <w:color w:val="000000"/>
                <w:sz w:val="20"/>
              </w:rPr>
              <w:t xml:space="preserve">
құрылысшы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акционерлік қоғамы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Тігінші </w:t>
            </w:r>
            <w:r>
              <w:br/>
            </w:r>
            <w:r>
              <w:rPr>
                <w:rFonts w:ascii="Times New Roman"/>
                <w:b w:val="false"/>
                <w:i w:val="false"/>
                <w:color w:val="000000"/>
                <w:sz w:val="20"/>
              </w:rPr>
              <w:t xml:space="preserve">
Парикмахер </w:t>
            </w:r>
            <w:r>
              <w:br/>
            </w:r>
            <w:r>
              <w:rPr>
                <w:rFonts w:ascii="Times New Roman"/>
                <w:b w:val="false"/>
                <w:i w:val="false"/>
                <w:color w:val="000000"/>
                <w:sz w:val="20"/>
              </w:rPr>
              <w:t xml:space="preserve">
Аспазшы </w:t>
            </w:r>
            <w:r>
              <w:br/>
            </w:r>
            <w:r>
              <w:rPr>
                <w:rFonts w:ascii="Times New Roman"/>
                <w:b w:val="false"/>
                <w:i w:val="false"/>
                <w:color w:val="000000"/>
                <w:sz w:val="20"/>
              </w:rPr>
              <w:t xml:space="preserve">
Бақылаушы </w:t>
            </w:r>
            <w:r>
              <w:br/>
            </w:r>
            <w:r>
              <w:rPr>
                <w:rFonts w:ascii="Times New Roman"/>
                <w:b w:val="false"/>
                <w:i w:val="false"/>
                <w:color w:val="000000"/>
                <w:sz w:val="20"/>
              </w:rPr>
              <w:t xml:space="preserve">
Емдеу ісі </w:t>
            </w:r>
            <w:r>
              <w:br/>
            </w:r>
            <w:r>
              <w:rPr>
                <w:rFonts w:ascii="Times New Roman"/>
                <w:b w:val="false"/>
                <w:i w:val="false"/>
                <w:color w:val="000000"/>
                <w:sz w:val="20"/>
              </w:rPr>
              <w:t xml:space="preserve">
Медбике </w:t>
            </w:r>
            <w:r>
              <w:br/>
            </w:r>
            <w:r>
              <w:rPr>
                <w:rFonts w:ascii="Times New Roman"/>
                <w:b w:val="false"/>
                <w:i w:val="false"/>
                <w:color w:val="000000"/>
                <w:sz w:val="20"/>
              </w:rPr>
              <w:t xml:space="preserve">
Стоматолог </w:t>
            </w:r>
            <w:r>
              <w:br/>
            </w:r>
            <w:r>
              <w:rPr>
                <w:rFonts w:ascii="Times New Roman"/>
                <w:b w:val="false"/>
                <w:i w:val="false"/>
                <w:color w:val="000000"/>
                <w:sz w:val="20"/>
              </w:rPr>
              <w:t xml:space="preserve">
Фармацевт </w:t>
            </w:r>
            <w:r>
              <w:br/>
            </w:r>
            <w:r>
              <w:rPr>
                <w:rFonts w:ascii="Times New Roman"/>
                <w:b w:val="false"/>
                <w:i w:val="false"/>
                <w:color w:val="000000"/>
                <w:sz w:val="20"/>
              </w:rPr>
              <w:t xml:space="preserve">
Сараптама ісі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кәсіпкерлік бөлімі"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xml:space="preserve">
Заңгер </w:t>
            </w:r>
            <w:r>
              <w:br/>
            </w:r>
            <w:r>
              <w:rPr>
                <w:rFonts w:ascii="Times New Roman"/>
                <w:b w:val="false"/>
                <w:i w:val="false"/>
                <w:color w:val="000000"/>
                <w:sz w:val="20"/>
              </w:rPr>
              <w:t xml:space="preserve">
Бухгалтер </w:t>
            </w:r>
            <w:r>
              <w:br/>
            </w:r>
            <w:r>
              <w:rPr>
                <w:rFonts w:ascii="Times New Roman"/>
                <w:b w:val="false"/>
                <w:i w:val="false"/>
                <w:color w:val="000000"/>
                <w:sz w:val="20"/>
              </w:rPr>
              <w:t xml:space="preserve">
Аудармашы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"Пассажир-Авто" жаупкершілігі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r>
              <w:br/>
            </w:r>
            <w:r>
              <w:rPr>
                <w:rFonts w:ascii="Times New Roman"/>
                <w:b w:val="false"/>
                <w:i w:val="false"/>
                <w:color w:val="000000"/>
                <w:sz w:val="20"/>
              </w:rPr>
              <w:t xml:space="preserve">
механик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"Омега" Прибор құру зауыты" акционерлік қоғамы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әкімдігі Орал қаласының тұрғын үй-коммуналдық шаруашылығы, жолаушы көлігі және автомобиль жолдары бөлімінің "Ритуал" мемлекеттік коммуналдық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денсаулық сақтау басқармасының "N 2 қалалық емхана" мемлекеттік коммуналдық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Аудармашы, </w:t>
            </w:r>
            <w:r>
              <w:br/>
            </w:r>
            <w:r>
              <w:rPr>
                <w:rFonts w:ascii="Times New Roman"/>
                <w:b w:val="false"/>
                <w:i w:val="false"/>
                <w:color w:val="000000"/>
                <w:sz w:val="20"/>
              </w:rPr>
              <w:t xml:space="preserve">
Жеке электрондық есеп машинасының операторы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әкімі аппаратының шаруашылық басқармасы" мемлекеттік коммуналдық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электрондық есеп машинасының операторы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Экспресс сервис" жаупкершілігі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xml:space="preserve">
Есепші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төтенше жағдайлар министрлігі Батыс Қазақстан облысының төтенше жағдайлар департаменті" мемлекеттік мекеме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Аудармашы </w:t>
            </w:r>
            <w:r>
              <w:br/>
            </w:r>
            <w:r>
              <w:rPr>
                <w:rFonts w:ascii="Times New Roman"/>
                <w:b w:val="false"/>
                <w:i w:val="false"/>
                <w:color w:val="000000"/>
                <w:sz w:val="20"/>
              </w:rPr>
              <w:t xml:space="preserve">
Журналист </w:t>
            </w:r>
            <w:r>
              <w:br/>
            </w:r>
            <w:r>
              <w:rPr>
                <w:rFonts w:ascii="Times New Roman"/>
                <w:b w:val="false"/>
                <w:i w:val="false"/>
                <w:color w:val="000000"/>
                <w:sz w:val="20"/>
              </w:rPr>
              <w:t xml:space="preserve">
Қаржыгер </w:t>
            </w:r>
            <w:r>
              <w:br/>
            </w:r>
            <w:r>
              <w:rPr>
                <w:rFonts w:ascii="Times New Roman"/>
                <w:b w:val="false"/>
                <w:i w:val="false"/>
                <w:color w:val="000000"/>
                <w:sz w:val="20"/>
              </w:rPr>
              <w:t xml:space="preserve">
Мұрағатшы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жүйетехнигі </w:t>
            </w:r>
            <w:r>
              <w:br/>
            </w:r>
            <w:r>
              <w:rPr>
                <w:rFonts w:ascii="Times New Roman"/>
                <w:b w:val="false"/>
                <w:i w:val="false"/>
                <w:color w:val="000000"/>
                <w:sz w:val="20"/>
              </w:rPr>
              <w:t xml:space="preserve">
Инженер </w:t>
            </w:r>
            <w:r>
              <w:br/>
            </w:r>
            <w:r>
              <w:rPr>
                <w:rFonts w:ascii="Times New Roman"/>
                <w:b w:val="false"/>
                <w:i w:val="false"/>
                <w:color w:val="000000"/>
                <w:sz w:val="20"/>
              </w:rPr>
              <w:t xml:space="preserve">
Ақпараттық коммуникация- </w:t>
            </w:r>
            <w:r>
              <w:br/>
            </w:r>
            <w:r>
              <w:rPr>
                <w:rFonts w:ascii="Times New Roman"/>
                <w:b w:val="false"/>
                <w:i w:val="false"/>
                <w:color w:val="000000"/>
                <w:sz w:val="20"/>
              </w:rPr>
              <w:t xml:space="preserve">
лық технология негіздері бойынша маман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ауыл шаруашылығы департаменті" мемлекеттік мекемесі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r>
              <w:br/>
            </w:r>
            <w:r>
              <w:rPr>
                <w:rFonts w:ascii="Times New Roman"/>
                <w:b w:val="false"/>
                <w:i w:val="false"/>
                <w:color w:val="000000"/>
                <w:sz w:val="20"/>
              </w:rPr>
              <w:t xml:space="preserve">
Аудармашы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әкімдігі туризм, дене шынықтыру және спорт басқармасының "Балалар-жасөспірімдер спрот мектебі - Мұз айдыны спорт Сарайы" мемлекеттік коммуналдық қазыналық кәсіпорны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r>
              <w:br/>
            </w:r>
            <w:r>
              <w:rPr>
                <w:rFonts w:ascii="Times New Roman"/>
                <w:b w:val="false"/>
                <w:i w:val="false"/>
                <w:color w:val="000000"/>
                <w:sz w:val="20"/>
              </w:rPr>
              <w:t xml:space="preserve">
Терапевт, </w:t>
            </w:r>
            <w:r>
              <w:br/>
            </w:r>
            <w:r>
              <w:rPr>
                <w:rFonts w:ascii="Times New Roman"/>
                <w:b w:val="false"/>
                <w:i w:val="false"/>
                <w:color w:val="000000"/>
                <w:sz w:val="20"/>
              </w:rPr>
              <w:t xml:space="preserve">
Механик, </w:t>
            </w:r>
            <w:r>
              <w:br/>
            </w:r>
            <w:r>
              <w:rPr>
                <w:rFonts w:ascii="Times New Roman"/>
                <w:b w:val="false"/>
                <w:i w:val="false"/>
                <w:color w:val="000000"/>
                <w:sz w:val="20"/>
              </w:rPr>
              <w:t xml:space="preserve">
Хореограф, </w:t>
            </w:r>
            <w:r>
              <w:br/>
            </w:r>
            <w:r>
              <w:rPr>
                <w:rFonts w:ascii="Times New Roman"/>
                <w:b w:val="false"/>
                <w:i w:val="false"/>
                <w:color w:val="000000"/>
                <w:sz w:val="20"/>
              </w:rPr>
              <w:t xml:space="preserve">
Жаттықтырушы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үні" жауапкершілігі шектеулі серіктестігі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мұғалімі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