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0244" w14:textId="ae202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әкімдігінің 2009 жылғы 8 қаңтардағы N 26 "Орал қаласы бойынша 2009 жылы қоғамдық жұмыстарды және жастар практикасын ұйымдастыру және қаржыландыру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2009 жылғы 2 шілдедегі N 1680 қаулысы. Батыс Қазақстан облысы Орал қаласының әділет басқармасында 2009 жылғы 17 шілдеде N 7-1-145 тіркелді. Күші жойылды - Батыс Қазақстан облысы Орал қаласы әкімдігінің 2009 жылғы 10 желтоқсандағы N 3150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Орал қаласы  әкімдігінің 2009.12.10 N 3150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бабына сәйкес, еңбек нарығындағы жағдайды қоғамдық жұмыстарды және жастар практикасын ұйымдастыруды жақсарту мақсатында, қала ұйымдарынан түскен сұраныс пен ұсыныстарды ескеріп,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Орал қаласы әкімдігінің "Орал қаласы бойынша 2009 жылы қоғамдық жұмыстарды және жастар практикасын ұйымдастыру және қаржыландыру туралы" 2009 жылғы 8 қаңтардағы </w:t>
      </w:r>
      <w:r>
        <w:rPr>
          <w:rFonts w:ascii="Times New Roman"/>
          <w:b w:val="false"/>
          <w:i w:val="false"/>
          <w:color w:val="000000"/>
          <w:sz w:val="28"/>
        </w:rPr>
        <w:t>N 26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7-1-128 тіркелген, 2009 жылы 29 қаңтардағы "Жайық үні" газетінде жарияланған), Орал қаласы әкімдігінің 2009 жылғы 14 ақпандағы </w:t>
      </w:r>
      <w:r>
        <w:rPr>
          <w:rFonts w:ascii="Times New Roman"/>
          <w:b w:val="false"/>
          <w:i w:val="false"/>
          <w:color w:val="000000"/>
          <w:sz w:val="28"/>
        </w:rPr>
        <w:t>N 413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"Орал қаласы бойынша 2009 жылы қоғамдық жұмыстарды және жастар практикасын ұйымдастыру және қаржыландыру туралы" қаулысына толықтырулар енгізу туралы" (нормативтік құқықтық актілерді мемлекеттік тіркеу тізілімінде N 7-1-131 тіркелген, 2009 жылы 19 наурызда "Жайық үні" газетінің N 12 жарияланған), Орал қаласы әкімдігінің 2009 жылғы 26 наурыздағы </w:t>
      </w:r>
      <w:r>
        <w:rPr>
          <w:rFonts w:ascii="Times New Roman"/>
          <w:b w:val="false"/>
          <w:i w:val="false"/>
          <w:color w:val="000000"/>
          <w:sz w:val="28"/>
        </w:rPr>
        <w:t>N 755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"Орал қаласы бойынша 2009 жылы қоғамдық жұмыстарды және жастар практикасын ұйымдастыру және қаржыландыру туралы" қаулысына толықтырулар енгізу туралы" (нормативтік құқықтық актілерді мемлекеттік тіркеу тізілімінде N 7-1-136 тіркелген, 2009 жылғы 23 сәуірдегі "Жайық үні" газетінің N 17 жарияланған), Орал қаласы әкімдігінің 2009 жылғы 14 мамырдағы </w:t>
      </w:r>
      <w:r>
        <w:rPr>
          <w:rFonts w:ascii="Times New Roman"/>
          <w:b w:val="false"/>
          <w:i w:val="false"/>
          <w:color w:val="000000"/>
          <w:sz w:val="28"/>
        </w:rPr>
        <w:t>N 1267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"Орал қаласы бойынша 2009 жылы қоғамдық жұмыстарды және жастар практикасын ұйымдастыру және қаржыландыру туралы" қаулысына толықтырулар енгізу туралы" (нормативтік құқықтық актілерді мемлекеттік тіркеу тізілімінде N 7-1-140 тіркелген, 2009 жылғы 18 маусымдағы "Жайық үні" газетінің N 25 жарияланған) қаулылармен енгізілген толықтыруларды ескере отырып, қаулысына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көрсетілген қаулымен бекітілген 1 қосымша осы қаулыға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2 қосымша осы қаулыға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4 қосымша осы қаулыға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5 қосымша осы қаулыға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күннен бастап қолданысқа енгізіледі және 2009 жылғы 1 шілдеден бастап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Осы қаулының орындалуын бақылау қала әкімінің орынбасары Т. Нығметовке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1680 қаулысымен бекітілді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 жүргізетін ұйымдардың тізбелері,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түрлері, көлемі мен нақты</w:t>
      </w:r>
      <w:r>
        <w:br/>
      </w:r>
      <w:r>
        <w:rPr>
          <w:rFonts w:ascii="Times New Roman"/>
          <w:b/>
          <w:i w:val="false"/>
          <w:color w:val="000000"/>
        </w:rPr>
        <w:t>
жағдайлары, қатысушылардың еңбегіне төленетін</w:t>
      </w:r>
      <w:r>
        <w:br/>
      </w:r>
      <w:r>
        <w:rPr>
          <w:rFonts w:ascii="Times New Roman"/>
          <w:b/>
          <w:i w:val="false"/>
          <w:color w:val="000000"/>
        </w:rPr>
        <w:t>
ақының мөлшері және оларды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3156"/>
        <w:gridCol w:w="2905"/>
        <w:gridCol w:w="1213"/>
        <w:gridCol w:w="1213"/>
        <w:gridCol w:w="1213"/>
        <w:gridCol w:w="1398"/>
      </w:tblGrid>
      <w:tr>
        <w:trPr>
          <w:trHeight w:val="30" w:hRule="atLeast"/>
        </w:trPr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тізбелері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Бірегей тарифтік кесте бойынша еңбегіне төленетін ақы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(теңге)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мен нақты жағдайлары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әкімдігінің Орал қаласының  тұрғын үй- коммуналдық шаруашылық, жолаушы көлігі және автомобиль жолдары бөлімінің Көп салалы мемлекеттік коммуналдық жол пайдалану кәсіпорны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кенттік округінде аумақты экологиялық көгалдандыру, аумақты 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қалдықтарды жинау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тдеденар-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14413 1 шіл- деден 14677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15490 1 шіл- деден 15775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Еңбек заңда-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сәйкес жұмыс беру-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белгі-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ленеді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әкімінің аппараты мемлекеттік мекеме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жұмыстарға көмектесуі, айналаны абаттандыру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Зачаганск кенттік округі әкімінің аппараты" мемлекеттік мекемесі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Санақ жүргізу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Деркөл кенттік округі әкімінің аппараты" мемлекеттік мекемесі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аумағындағы тұрғындардың және шаруашылық  есебін алу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Желаев кенттік округі әкімінің аппараты" мемлекеттік мекемесі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және мал санағы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Круглоозерное  кенттік округі әкімінің аппараты" мемлекеттік мекемесі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және мал санағы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және әлеуметтік бағдарламалар бөлімі" мемлекеттік мекемесі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тұрмыс жағдайларын тексеру актілерін ресімдеуде көмек, мұрағат жұмыстары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Еңбек және халықты әлеуметтік қорғау министрлігінің Зейнетақы төлеу жөніндегі мемлекеттік орталығы" Республикалық мемлекеттік қазыналық кәсіпорны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аралап, зейнеткер-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 әлеуметтік карталарын жасауға және зейнетақыны қайта есептеуге көмек көрсету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тұрғын үй- коммуналдық шаруашылығы, жолаушылар көлігі және автомобиль жолдары бөлімінің "Горлифт" мемлекеттік коммуналдық кәсіпорыны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Лифтілерді тазалау және күзету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"Уральскгордорстрой" жауапкершілігі шектеулі серіктестігі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тазалау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білім беру бөлімі" мемлекеттік мекемесі (мектептер, гимназиялар, бала-бақшалар)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жүргізуші, Шабарман, Архивариус, Аумақтарды көгалдандыру, Ғимаратты айналасын жинау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әкімдігі денсаулық сақтау басқармасының "N 1 қалалық емхана" мемлекеттік коммуналдық қазыналық кәсіпорны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көгалдандыру, Ғимаратты айналасын жинау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әкімдігі   денсаулық сақтау басқармасының "N 2 қалалық емхана" мемлекеттік коммуналдық қазыналық кәсіпорны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 айналасын жинау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  әкімдігі денсаулық сақтау басқармасының "N 4 қалалық емхана" мемлекеттік коммуналдық қазыналық кәсіпорны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Іргелес аумақты жинау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денсаулық сақтау басқармасының "Облыстық СПИД-тің алдын алу және оған қарсы күрес жөніндегі орталығы" мемлекеттік мекемесі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осал топтары, шоғырланған жерлерге, тазалық-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ағарту әдебиеттерін, және қорғану құралдарын, шприцтерді жеткізу және үлестіру үшін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денсаулық сақтау басқармасының "Қалалық жұқпалы аурулар ауруханасы" мемлекеттік мекемесі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Жоғары Соты жанындағы Сот әкімшілігі жөніндегі Комитеттінің Батыс Қазақстан облысының соттар Әкімшісі" мемлекеттік мекемесі Орал қалалық соты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Іргелес аумақтарды тазалау және жайландыру, Хабарлама, хат-хабар жеткізу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Жоғары Соты жанындағы Сот әкімшілігі жөніндегі Комитеттінің Батыс Қазақстан облысының соттар Әкімшісі" мемлекеттік мекемесі Орал қаласының  N 2 соты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 тасымалдау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Батыс Қазақстан облысы Орал қаласының мамандырылған әкімшілік соты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 жұмыстары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"Батыс Қазақстан облыстық прокуратурасы"  мемлекеттік мекемесі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жүргізуші, Аула сыпырушы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мәдениет басқармасының тарихи- өлкетану облыстық мұражайы" мемлекеттік мекемесі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Жоғары Соты жанындағы Сот әкімшілігі жөніндегі Комитеттінің Батыс Қазақстан облысының соттар Әкімшісі" мемлекеттік мекемесі Батыс Қазақстан облыстық соты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 жеткізу,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Іргелес аумақтарды жинау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облысының мамандырылған ауданаралық экономикалық соты                             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жүргізу, Хаттамаларды жеткізу, Аумақты жинау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бас прокуратурасы Құқықтық статистика және арнайы есепке алу жөніндегі комитетінің Батыс Қазақстан облысы бойынша басқармасы" мемлекеттік мекемесі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жұмыс жасау, Ғимарат аумағын жинау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  Қазақстан облысы  Орал қаласының Қорғаныс істері жөніндегі басқармасы" мемлекеттік мекемесі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 жеткізуге көмек көрсету, Шақырушылар-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жеке істерін ресімдеу, Шақыру учаскесінде тәртіп сақтау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Салық комитетінің Батыс Қазақстан облысы бойынша Салық департаменті" мемлекеттік мекемесі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салығы, жер салығы, автокөлік құралдары салығының хабарлама ұсыну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Еңбек және халықты әлеуметтік қорғау министрлігі Бақылау және әлеуметтік қорғау комитетінің Батыс Қазақстан облысы бойынша Бақылау және әлеуметтік қорғау департаменті" мемлекеттік мекемесі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жинау, мұрағат, зейнетақы қайта есептеу жұмыстарына көмек көрсету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жұмыспен қамтуды үйлестіру және әлеуметтік бағдарламалар басқармасы" мемлекеттік мекемесі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 жұмыстарына көмек көрсету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тұрғын-үй коммуналдық  шаруашылығы, жолаушы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жолаушы  көлігі жұмысын бақылау және кезекшілік хаттама тасушы жұмыстары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әкімі аппаратының шаруашылық басқармасы" мемлекеттік коммуналдық қазыналық кәсіпорны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қаласы әкімдігі Орал қаласының  тұрғын-үй коммуналдық шаруашылық, жолаушы көлігі және автомобиль жолдары бөлімінің "Ритуал" мемлекеттік коммуналдық кәсіпорны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қаласының зираттарының аймақтарын тазарту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Батыс Қазақстан облысының Ішкі істер басқармасының мекенжай бюросы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базасын реттеу және түскен мәлім-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демелерді жинақтау жұмыстарына көмек көрсету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"Экономика және Ақпараттық технологиялар колледжі" мемлекеттік емес білім беру мекемесі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дене шынықтыру және спорт басқармасының "N 1 балалар- жасөспірімдер спорт мектебі" мемлекеттік коммуналдық қазыналық кәсіпорны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қалалық мәдениет бөлімінің С.М.Киров атындағы мәдени және демалыс саябағы" мемлекеттік коммуналдық қазыналық кәсіпорны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төтенше жағдайлар министрлігі Орал қаласының жедел құтқару жасағы" мемлекеттік  мекеме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 айналасын жинау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   Республикасы төтенше жағдайлар министрлігі Батыс Қазақстан облысының төтенше жағдайлар департаменті мемлекеттік мекеме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жүргізуші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"Облыстық соқыр көздері және нашар көретін балаларға арналған арнаулы мектеп-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интернаты" мемлекеттік мекеме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жинау, тазалау, Әр-түрлі жұмыстары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мәдениет және тілдерді дамыту бөлімі" мемлекеттік мекемесі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тазалау, хат-хабар тасымалдау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мемлекеттік мекемесі Орал қаласының ішкі істер бөлімі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Консъерж үйді немесе көшені қараушы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еңбек және халықты әлеуметтік қорғау министрлігі Көші-қон комитетінің Батыс Қазақстан облысы бойынша басқармасы" мемлекеттік мекеме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жүргізу, ғимарат ішін  жинау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  Республикасы Ауыл шаруашылығы министрлігі Агроөнер-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кешендегі мемлекеттік инспекция комитетінің Солтүстік–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Батыс аймақтық шекарадағы және көліктегі мемлекеттік ветеринариялық бақылау инспекциясы" мемлекеттік мекемесі 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Іс-жүргізуші, аумақты тазалау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бойынша қылмыстық-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жүйесі Комитетінің басқармасы" мемлекеттік мекеме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жүргізуге көмек көрсету және жаза өтеушілерді шақырту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орман және жануарлар дүниесін қорғау жөніндегі мемлекеттік мекемесі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Айнала жинау жұмыстары, Орман шаруашылығы жұмыстары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ардагер жур- налистерінің  Бейүкіметтік ұйымы" қоғамдық бірлестігі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жүргізуші, Аумақты тазалау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мүгедектері ерікті қоғамы" қоғамдық бірлестіктің Орал қалалық филиалы"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жүргізуге көмек көрсету және хат-хабар жеткізу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белгілі тұрағы жоқ тұлғаларға арналған әлеуметтік бейімделу орталығы" мемлекеттік мекеме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Батыс Қазақстан облысының энергетика және коммуналдық шаруашылық басқармасы" мемлекеттік мекемесі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 және хат-хабар жеткізу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кәсіпкерлік және өнеркәсіп басқармасы" мемлекеттік мекеме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 және хат-хабар жеткізу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дене шынықтыру және спорт басқармасының "Орал қаласындағы N 4 балалар- жасөспірімдер спорт мектебі" мемлекеттік коммуналдық қазыналық кәсіпорны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облысындағы мүгедек балалардың "Бәйтерек" қоғамдық бірлестігі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балаларға көмек көрсету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Көлік және коммуникация министрлігі автомобиль жолдары комитетінің "Батысжолзерт-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ханасы" мемлекеттік мекемесі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мәдениет басқармасы" мемлекеттік мекемесі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 жеткізу,  аумақты жинау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мұрағаттар және құжаттама басқармасы" мемлекеттік мекемесі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Азаматардан әлеуметтік-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мәселелер жөнінде түскен өтініштерге жауап қайтару жұмыстарына көмек көрсету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облыстық судан құтқару қызметі" мемлекеттік мекемесі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дене шынықтыру және спорт басқармасының "Олимпиада резервтерін даярлау орталығы" мемлекеттік коммуналдық қазыналық кәсіпорны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Ішкі Істер департаменті Орал қаласы жол полиция басқармасы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тазалау, ағаштарды, көгалдарды қию, Ғимараттың ішін жинау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облыстық тілдерді дамыту басқармасы" мемлекеттік мекемесі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білім басқармасының "Балалар мен жастардың экология және туризм "Атамекен" қалалық  орталығы мемлекеттік коммуналдық қазыналық кәсіпорын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60  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кәсіпкерлік бөлімі" мемлекеттік мекемесі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Жоғары Соты жанындағы Сот әкімшілігі жөніндегі Комитетінің Батыс Қазақстан облысының соттар  Әкімшісі" мемлекеттік мекемесі     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Хаттамаларды  жеткізу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"Шырақ" мүгедектер қоғамдық қоры            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жинау, тазалау 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  Отан" Халықтық Демократиялық партиясы" Қоғамдық бірлестігі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  жүргізуші     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"Мүгедек әйелдердің Республикалық  "БИБІ-АНА" Қоғамы Қоғамдық  Бірлестігі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Іс-қағаз  жүргізуші, Шабарман жүргізуші             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әкімдігінің "Іс басқармасы" мемлекеттік коммуналдық қазыналық кәсіпорны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жүргізуші, Жұмысшы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Білім және ғылым министрлігі Балалардың құқықтарын қорғау Комитетінің Батыс Қазақстан облысының Балалардың құқықтарын қорғау департаменті"   мемлекеттік мекемесі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 Автомобиль жолдары комитетінің     "Қазақавтожол" шаруашылық жүргізу       құқығындағы Республикалық   мемлекеттік кәсіпорны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 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тұрғын үй-коммуналдық  шаруашылығы, жолаушы көлігі және  автомобиль жолдары бөлімінің "Орал Су Арнасы" мемлекеттік коммуналдық кәсіпорыны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Бәсекелестікті қорғау агенттігінің (Монополияға қарсы агенттік) Ақтобе және Батыс Қазақстан облыстары бойынша өңіраралық инспекциясы" мемлекеттік мекемесі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денсаулық сақтау басқармасының "N 2 облыстық мамандырылған бөбектер үйі" мемлекеттік мекемесі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облыстық білім басқармасының Орал газ, мұнай және салалық технологиялар колледжі" Мемлекеттік коммуналдық қазыналық кәсіпорын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"ОралКөмек" жеке қоры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 әкімдігінің Орал қаласы тұрғын үй-коммуналдық шаруашылығы, жолаушылар көлігі және автомобиль жолдары бөлімінің "Орал Құрылыс Жөндеу Сервис" мемлекеттік коммуналдық кәсіпорны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облыстық "Диабет" қоғамы қоғамдық бірлестігі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бау-бақшашылар қоғамы қоғамдық бірлестігі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Бау- бақшашылар серіктестік-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 күзету жұмыстарына көмек көрсету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тар- дан 13470 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"Батыс- Қазақстан облысының мәдениет басқармасының Ж.Молдағалиев атындағы Батыс Қазақстан облыстық ғылыми-әмбебап кітапхана" мемлекеттік мекемесі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 Агроөнер-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кешендегі мемлекеттік инспекция комитетінің Батыс Қазақстан облыстық аумақтық инспекциясы" мемлекеттік мекемесі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Төтенше жағдайлар министірлігі Батыс Қазақстан облысының Төтенше жағдайлар департаменті Орал қаласының Төтенше жағдайлар басқармасы" мемелекеттік мекемесі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Іс–жүргізуші, Шабарман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шіл- деден 13717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1680 қаулысымен бекітілді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 жүргізетін кәсіпорындардың</w:t>
      </w:r>
      <w:r>
        <w:br/>
      </w:r>
      <w:r>
        <w:rPr>
          <w:rFonts w:ascii="Times New Roman"/>
          <w:b/>
          <w:i w:val="false"/>
          <w:color w:val="000000"/>
        </w:rPr>
        <w:t>
тізбесі, қоғамдық жұмыстардың түрлері,</w:t>
      </w:r>
      <w:r>
        <w:br/>
      </w:r>
      <w:r>
        <w:rPr>
          <w:rFonts w:ascii="Times New Roman"/>
          <w:b/>
          <w:i w:val="false"/>
          <w:color w:val="000000"/>
        </w:rPr>
        <w:t>
көлемі мен нақты жағдайлары, қатысушылардың</w:t>
      </w:r>
      <w:r>
        <w:br/>
      </w:r>
      <w:r>
        <w:rPr>
          <w:rFonts w:ascii="Times New Roman"/>
          <w:b/>
          <w:i w:val="false"/>
          <w:color w:val="000000"/>
        </w:rPr>
        <w:t>
еңбегіне төленетін ақының мөлшері</w:t>
      </w:r>
      <w:r>
        <w:br/>
      </w:r>
      <w:r>
        <w:rPr>
          <w:rFonts w:ascii="Times New Roman"/>
          <w:b/>
          <w:i w:val="false"/>
          <w:color w:val="000000"/>
        </w:rPr>
        <w:t>
және оларды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084"/>
        <w:gridCol w:w="2415"/>
        <w:gridCol w:w="1415"/>
        <w:gridCol w:w="1666"/>
        <w:gridCol w:w="2187"/>
      </w:tblGrid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тізбелері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 және еңбегіне төленетін ақы мөлшері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мен нақты жағдай-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адамға есептегенде еңбекақы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 қаржы-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сынан (тең- ге)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қаржы-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сынан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Статистика департаменті" мемлекеттік мекемесі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тізімдерін құрастыру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деден 4717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1 Домуправление" пәтер иелері кооперативі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"Дорожник" пәтер иелері тұтыну кооперативі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"Жалын" пәтер иелері тұтыну кооперативі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"Комплекс" пәтер иелері тұтыну кооперативі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"Нұр" пәтер иелері тұтыну кооперативі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"Орнату" пәтер иелері кооперативі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"Сван" пәтер иелері кооперативі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"Строитель" пәтер иелері тұтыну кооперативі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"Труд" пәтер иелері кооперативі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"Удача" пәтер иелері тұтыну кооперативі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"Медик" жатақханасы қызмет ететін "Шаңырақ" тұтынушылар кооперативі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"Геолог" пәтерлер меншік иелерінің тұтыну кооперативі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"Үміт" " пәтер иелері тұтыну кооперативі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"Жамбыл" меншік пәтер иелері кооперативі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"Домовой" пәтер иелері тұтыну кооперативі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"Топаз" пәтерлер иелерінің кооперативі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"Жанаатау" тұтыну кооперативі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"Болашақ" үй- жайлар иелері кооперативі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"Агрореммаш" акционерлік қоғамының зауыт ықшамаудан пәтер иелерінің тұрғын үй кооперативі" пәтер иелері тұтыну кооперативі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"Северянка" жайлар иелерінің кооперативі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"Родник" ғимарат иелері кооперативі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"Евразия" пәтерлер иелері кооперативі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"ЖЭК-5" пәтер иелері тұтыну кооператив-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терінің қауымдастығы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"Механик" пәтер иелері тұтыну кооператив-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терінің қаумдастығы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"КСК-1" пәтер иелерінің кооперативі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"УралВисма" тұтынушылар кооперативі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"Батурина көшесі 45" пәтер иелері тұтыну кооперативі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"Ак-ку" жайлар иелерінің кооперативі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"Шаңырақ" пәтер иелері кооперативі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"Еламан" пәтерлер иелерінің кооперативі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"Чайка" пәтер иелері тұтыну кооперативі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"Альфа" пәтер иелерінің кооперативі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"МГҚК ҚазҚұрылыс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Сервис" акционерлік қоғамы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жүргізуші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"Юность" жайлар иелерінің кооперативі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"МУрКЕр" пәтер иелерінің кооперативі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қаң- 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шіл- деден 4717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1680 қаулысымен бекітілді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 жүргізетін кәсіпкер</w:t>
      </w:r>
      <w:r>
        <w:br/>
      </w:r>
      <w:r>
        <w:rPr>
          <w:rFonts w:ascii="Times New Roman"/>
          <w:b/>
          <w:i w:val="false"/>
          <w:color w:val="000000"/>
        </w:rPr>
        <w:t>
субъектілердің тізбесі, қоғамдық жұмыстардың</w:t>
      </w:r>
      <w:r>
        <w:br/>
      </w:r>
      <w:r>
        <w:rPr>
          <w:rFonts w:ascii="Times New Roman"/>
          <w:b/>
          <w:i w:val="false"/>
          <w:color w:val="000000"/>
        </w:rPr>
        <w:t>
түрлері, көлемі мен нақты жағдайлары,</w:t>
      </w:r>
      <w:r>
        <w:br/>
      </w:r>
      <w:r>
        <w:rPr>
          <w:rFonts w:ascii="Times New Roman"/>
          <w:b/>
          <w:i w:val="false"/>
          <w:color w:val="000000"/>
        </w:rPr>
        <w:t>
қатысушылардың еңбегіне төленетін ақының</w:t>
      </w:r>
      <w:r>
        <w:br/>
      </w:r>
      <w:r>
        <w:rPr>
          <w:rFonts w:ascii="Times New Roman"/>
          <w:b/>
          <w:i w:val="false"/>
          <w:color w:val="000000"/>
        </w:rPr>
        <w:t>
мөлшері және оларды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993"/>
        <w:gridCol w:w="1873"/>
        <w:gridCol w:w="1293"/>
        <w:gridCol w:w="2713"/>
      </w:tblGrid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 субъектілердің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тізбесі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көзі және еңбекақы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адамға есептегенде еңбекақы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 қаржы-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сынан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"Табыс НТВ" жауапкершілігі шектеулі серіктестігі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4717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теңгеден кем емес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"Универсервис" жауапкершілігі шектеулі серіктестікі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4717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теңгеден кем емес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"УралТехСервис" жауапкершілігі шектеулі серіктестігі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4717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теңгеден кем емес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"Евразия-Пресс Батыс" жауапкершілігі шектеулі серіктестігі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4717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теңгеден кем емес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"Жайық Жарығы" жауапкершілігі шектеулі серіктестігі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4717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теңгеден кем емес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жүргізушілер мектебі "Самат" жауапкершілігі шектеулі серіктестігі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4717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теңгеден кем емес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"Қазақстанның инновациялық және телекоммуникациялық жүйелер университеті" мемлекеттік емес білім беру мекемесі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4717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теңгеден кем емес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"Зенит зауыты" акционерлік қоғамы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4717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теңгеден кем емес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 соқырлар қоғамының Орал оқу-өндірістік кәсіпорны" жауапкершілігі шектеулі серіктестігі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тазалау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4717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теңгеден кем емес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1680 қаулысымен бекітілді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Жастар практикасы жүргізетін кәсіпорындардың</w:t>
      </w:r>
      <w:r>
        <w:br/>
      </w:r>
      <w:r>
        <w:rPr>
          <w:rFonts w:ascii="Times New Roman"/>
          <w:b/>
          <w:i w:val="false"/>
          <w:color w:val="000000"/>
        </w:rPr>
        <w:t>
тізбесі, жастар практикасының қатысушылардың</w:t>
      </w:r>
      <w:r>
        <w:br/>
      </w:r>
      <w:r>
        <w:rPr>
          <w:rFonts w:ascii="Times New Roman"/>
          <w:b/>
          <w:i w:val="false"/>
          <w:color w:val="000000"/>
        </w:rPr>
        <w:t>
мамандығы, көлемі мен нақты жағдайлары,</w:t>
      </w:r>
      <w:r>
        <w:br/>
      </w:r>
      <w:r>
        <w:rPr>
          <w:rFonts w:ascii="Times New Roman"/>
          <w:b/>
          <w:i w:val="false"/>
          <w:color w:val="000000"/>
        </w:rPr>
        <w:t>
қатысушылардың еңбегіне төленетін ақының</w:t>
      </w:r>
      <w:r>
        <w:br/>
      </w:r>
      <w:r>
        <w:rPr>
          <w:rFonts w:ascii="Times New Roman"/>
          <w:b/>
          <w:i w:val="false"/>
          <w:color w:val="000000"/>
        </w:rPr>
        <w:t>
мөлшері және оларды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4842"/>
        <w:gridCol w:w="3117"/>
        <w:gridCol w:w="2151"/>
      </w:tblGrid>
      <w:tr>
        <w:trPr>
          <w:trHeight w:val="11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тізбелері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практикасына қатысушылардың мамандығы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есебінен төленетін еңбекақысы (теңге)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орман және жануарлар дүниесін қорғау жөніндегі мемлекеттік мекемесі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шаруашылығының  инженері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Заңгер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Төтенше жағдайлар министрлігі Батыс Қазақстан облысының Төтенше жағдайлар департаменті Орал қаласының Төтенше жағдайлар басқармасы" мемлекеттік мекемесі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"МГҚК ҚазҚұрылыс Сервис" акционерлік қоғамы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энергетика және коммуналдық шаруашылық басқармасы" мемлекеттік мекемесі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құрылыс басқармасы" мемлекеттік мекемесі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бухгалтерге көмек көрсету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дене шынықтыру және спорт бөлімі" мемлекеттік мекемесі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маманы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тұрғын үй-коммуналдық шаруашылығы, жолаушы көлігі және автомобиль жолдары бөлімінің "Орал Су Арнасы" мемлекеттік коммуналдық кәсіпорыны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жүесінің инженері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инженері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 инженері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Бағдарламашы инженері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 инженері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Төкарші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Сылақшы-бояушы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оңдаушысы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облыстық білім басқармасының Орал газ, мұнай және салалық технологиялар колледжі" мемлекеттік коммуналдық қазыналық кәсіпорын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 электрлеу және автоматтандыру бойынша инженер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бағдарламашы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газ құбырларын салу инженері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 құрылысшы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мәдениет басқармасының тарихи-өлкетану облыстық мұражайы" мемлекеттік мекемесі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 пәнінің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Есепшіге көмек көрсету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Салық комитетінің Батыс Қазақстан облысы бойынша Салық департаменті" мемлекеттік мекемесі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ісі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білім беру бөлімі" мемлекеттік мекемесі (мектептер, гимназиялар, бала-бақшалар)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Жер ресурстарын басқару жөніндегі Агенттігінің "Жер ресурстарын және жерге орналыстыру мемлекеттік ғылыми-өндірістік орталығы" Республикалық мемлекеттік кәсіпорының шаруашылық жүргізу құқығындағы Батыс Қазақстан еншілес мемлекеттік кәсіпорны"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Техник-жерге орналастырушы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 Орал қаласының тұрғын үй-коммуналдық шаруашылық, жолаушы көлігі және автомобиль жолдары бөлімінің көп салалы мемлекеттік коммуналдық жол пайдалану кәсіпорыны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Еңбек және халықты әлеуметтік қорғау министрлігі Бақылау және әлеуметтік қорғау комитетінің Батыс Қазақстан облысы бойынша Бақылау және әлеуметтік қорғау департаменті" мемлекеттік мекемесі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Заңгер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Жоғары Соты жанындағы Сот әкімшілігі жөніндегі Комитетінің Батыс Қазақстан облысының соттар Әкімшісі" мемлекеттік мекемесі Орал қалалық соты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табиғи монополияларды реттеу агенттігінің Батыс Қазақстан облысы бойынша департаменті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Заңгер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Еңбек және халықты әлеуметтік қорғау министрлігі Көші-қон комитетінің Батыс Қазақстан облысы бойынша департаменті" мемлекеттік мекеме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Бәсекелестікті қорғау агенттігінің (Монополияға қарсы агенттік) Ақтөбе және Батыс Қазақстан облыстары бойынша өңіраралық инспекциясы мемлекеттік мекемесі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Өндеу өндірістерінің технологиясына көмек көрсету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Жоғарғы Соты жанындағы Сот әкімшілігі жөніндегі Комитетінің Батыс Қазақстан облысының соттар Әкімшісі" мемлекеттік мекемесі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жұмыспен қамтуды үйлестіру және әлеуметтік бағдарламалар басқармасы" мемлекеттік мекемесі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Экономикалық, педагокикалық, гуманитарлық (заңгер), Ауыршаруа-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бағыттағы мамандықтар бойынша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қаласының мамандандырылған әкімшілік соты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 "Агроөнеркәсіптік кешендегі мемлекеттік инспекция Комитетінің Солтүстік–Батыс аймақтық шекарадағы және көліктегі мемлекеттік ветеринариялық бақылау инспекциясы" мемлекеттік мекеме Батыс Қазақстан бойынша басқармасы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электрондық есеп машинасының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дәрігер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"Евразия Пресс Батыс" жауапкершілігі шектеулі серіктестік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әкімдігі денсаулық сақтау басқармасының "N 1 қалалық емхана" мемлекеттік коммуналдық қазыналық кәсіпорны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электрондық есеп машинасының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әкімдігінің Орал қаласының тұрғын үй-коммуналдық шаруашылық, жолаушы көлігі және автомобиль жолдары бөлімінің Көп салалы мемлекеттік коммуналдық жол пайдалану кәсіпорны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кәсіпкерлік және өнеркәсіп басқармасы" мемлекеттік мекемесі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қатынастар бөлімі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Жоғарғы Соты жанындағы Сот әкімшілігі жөніндегі Комитетінің Батыс Қазақстан облысының соттар Әкімшісі" мемлекеттік мекемесі N 2 Орал қалалық соты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бағдарламашы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"Исимов С.Ж." жеке кәсіпкер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Еңбек және халықты әлеуметтік қорғау министрлігінің Зейнетақы төлеу жөніндегі мемлекеттік орталығы" Республикалық мемлекеттік қазыналық кәсіпорны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Қаржыгер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әкімінің аппараты мемлекеттік мекеме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стырушылық техник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ішкі істер Департаменті Орал қаласының ішкі істер бөлімі" мемлекеттік мекемесі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 Орал қаласының тұрғын үй-коммуналдық шаруашылық, жолаушы көлігі және автомобиль жолдары бөлімінің "Жасыл қала" мемлекеттік комуналдық кәсіпорны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шаруашылығының маманы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Хатшы-референт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"Дорожник" пәтер иелері тұтыну кооперативі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Статистика департаменті" мемлекеттік мекемесі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"NIDS" жеке кәсіпкер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технология пәні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электрондық есеп машинасының операторы және информациялау негізі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"Жанатау" тұтыну кооперативі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"Байтулекова Д.Ж." жеке кәсіпкер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Пекарь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 Көлік және коммуникациялар министрлігі Автомобиль жолдары комитетінің шаруашылық жүргізу құқығындағы "Қазақавтожол" Республикалық мемлекеттік кәсіпорнының Батыс Қазақстан облыстық филиалы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облысындағы мүгедек балалардың "Бәйтерек" қоғамдық бірлестігі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мұрағаттар және құжаттама басқармасы" мемлекеттік мекемесі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Тарихшы және мұрағатшы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министрлігінің "Махамбет Өтемісов атындағы Батыс Қазақстан мемлекеттік университеті" мемлекеттік қазыналық кәсіпорны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әкімдігі денсаулық сақтау басқармасының "Облыстық клиникалық аурухана" мемлекеттік коммуналдық қазыналық кәсіпорыны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төтенше жағдайлар министрлігі Батыс Қазақстан облысының төтенше жағдайлар департаменті" мемлекеттік мекеме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Таукен ісі, мұңай-газ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жүйетехнигі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Мұрағаттану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Орал қаласының Қорғаныс істері жөніндегі басқармасы" мемлекеттік мекемесі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электрондық есеп машинасының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пәнінің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 мәдениет басқармасының "А.Н.Островский атындағы драма театры" мемлекеттік коммуналдық қазыналық кәсіпорын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театрлық білімі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 Агроөнеркәсіптік кешендегі мемлекеттік инспекция комитетінің Батыс Қазақстан облыстық аумақтық инспекциясы" мемлекеттік мекемесі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жолаушылар көлігі және автомобиль жолдары басқармасы" мемлекеттік мекемесі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мен аэродромдарды салу және пайдалану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Ұлттық Банкі" Мемлкеттік мекемесі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"Қазақстанның инновациялық және телекоммуникациялық жүйелер университеті" мемлекеттік емес білім беру мекемесі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Сылақшы-бояушы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білім басқармасының "Ж. Досмұхамедов атындағы педагогикалық колледжі" мемлекеттік коммуналдық қазыналық кәсіпорны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электрондық есеп машинасының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Техник-хатшы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қаласы "Банк Центр Кредит" акционерлік қоғамы филиалы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Қаржыгер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Бас прокуратурасы Құқықтық статистика және арнайы есепке алу жөніндегі комитетінің Батыс Қазақстан облысы бойынша басқармасы" мемлекеттік мекеме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Аудармашы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"Джапакова Ж.С." Жеке кәсіпкер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әкімдігі денсаулық сақтау басқармасының "Облыстық стоматологиялық балалар емханасы" мемлекеттік коммуналдық қазыналық кәсіпорны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Денсаулық сақтау министрлігі Мемлекеттік санитарлық-эпидемиологиялық қадағалау Комитетінің Батыс Қазақстан облысы бойынша департаменті Орал қаласы бойынша мемлекеттік санитарлық-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 басқармасы" мемлекеттік мекемесі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Хатшы-референт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Заңгер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"Декор-Интерьер" жаупкершілігі шектеулі серіктестігі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Безендіруші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механикалық зауыты" жаупкершілігі шектеулі серіктестігі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білім басқармасы" мемлекеттік мекемесі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Заңгер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"Батыс-Энергон" жаупкершілігі шектеулі серіктестігі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"Бисенова Г.К." Жеке кәсіпкер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"Жайық Жарығы" жаупкершілігі шектеулі серіктестігі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облыстық "Дезинфекция" бірлестігі жеке медициналық мекемесі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электрондық есеп машинасының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Аудармашы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"Торгово-промышленный дом "Казкомплект" жаупкершілігі шектеулі серіктестігі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технигі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"Талап" акционерлік қоғамы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Сараптама ісі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кәсіпкерлік бөлімі" мемлекеттік мекемесі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Аудармашы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"Пассажир-Авто" жаупкершілігі шектеулі серіктестігі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"Омега" Прибор құру зауыты" акционерлік қоғамы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 Орал қаласының тұрғын үй-коммуналдық шаруашылығы, жолаушы көлігі және автомобиль жолдары бөлімінің "Ритуал" мемлекеттік коммуналдық кәсіпорны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әкімдігі денсаулық сақтау басқармасының "N 2 қалалық емхана" мемлекеттік коммуналдық қазыналық кәсіпорны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электрондық есеп машинасының операторы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әкімі аппаратының шаруашылық басқармасы" мемлекеттік коммуналдық қазыналық кәсіпорны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электрондық есеп машинасының операторы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Экспресс сервис" жаупкершілігі шектеулі серіктестігі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төтенше жағдайлар министрлігі Батыс Қазақстан облысының төтенше жағдайлар департаменті" мемлекеттік мекеме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жүйетехнигі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коммуникация-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технология негіздері бойынша маман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ауыл шаруашылығы департаменті" мемлекеттік мекемесі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Аудармашы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 туризм, дене шынықтыру және спорт басқармасының "Балалар-жасөспірімдер спрот мектебі - Мұз айдыны спорт Сарайы" мемлекеттік коммуналдық қазыналық кәсіпорны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Жаттықтырушы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"Жайық үні" жауапкершілігі шектеулі серіктестігі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мұғалімі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"Қазақстан» Республикалық телерадиокорпорациясы" Акционерлік қоғамының Батыс Қазақстан облыстық филиалы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программист, Энергетик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табиғи ресурстар және табиғат пайдалануды реттеу басқармасы" мемлекеттік мекемесі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Эколог, Экономист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"Жайықжылуқуат" акционерлік қоғамы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ардагер журналистері Бейүкіметтік ұйымы" қоғамдық бірлестігі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Есепші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белгілі тұрағы жоқ тұлғаларға арналған әлеуметтік бейімделу орталығы" мемлекеттік мекеме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Есепші, Экономист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"Жайық Пресс" жауапкершілігі шектеулі серіктестігі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Заңгер, Менеджер, Экономист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Білім және ғылым министрлігі Балалардың құқықтарын қорғау Комитетінің Батыс Қазақстан облысының Балалардың құқықтарын қорғау департаменті" мемлекеттік мекемесі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Заңгер, Жергілікті мемлекеттік басқарма, Психолог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қаңтардан 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 13717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 туризм, дене шынықтыру және спорт басқармасының "Мамандырылған олимпиадалық резервтегі балалар- жасөспірімдер мектебі" мемлекеттік коммуналдық қазыналық кәсіпорны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Дзюдо күресінің жаттықтыру-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шысы, Садақ ату спортының жаттықтыру-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шысы, Академиялық есу спортының жаттықтырушысы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 Отан" Халықтық Демократиялық партиясы"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бірлестігі                         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"РЕСПУБЛИКА" Жинақтаушы зейнетақы қоры" акционерлік қоғамы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Есепші, Қаржыгер, Менеджер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"Альянс Полис" сақтандыру компаниясы" акционерлік қоғамы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"Шағын бизнес орталығы" Батыс Қазақстан облыстық ассоциациясы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"Магистраль" жауапкершілігі шектеулі серіктестігі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Балықшы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шілдеден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