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8390" w14:textId="4b78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мәслихаттың 2008 жылғы 5 наурыздағы N 4-5 "Ақжайық ауданы бойынша аз қамтылған отбасыларға тұрғын үй көмегін беру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2009 жылғы 29 cәуірдегі N 13-4 шешімі. Батыс Қазақстан облысы Ақжайық ауданы әділет басқармасында 2009 жылғы 19 мамырда N 7-2-74 тіркелді. Күші жойылды - Батыс Қазақстан облысы Ақжайық аудандық мәслихаттың 2010 жылғы 29 маусымдағы N 23-4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Ақжайық аудандық мәслихаттың 2010.06.29 </w:t>
      </w:r>
      <w:r>
        <w:rPr>
          <w:rFonts w:ascii="Times New Roman"/>
          <w:b w:val="false"/>
          <w:i w:val="false"/>
          <w:color w:val="ff0000"/>
          <w:sz w:val="28"/>
        </w:rPr>
        <w:t>N 23-4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аудандық мәслихат сессиясы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"Ақжайық ауданы бойынша аз қамтылған отбасыларға тұрғын үй көмегін беру Қағидасын бекіту туралы" 2008 жылғы 5 наурыздағы </w:t>
      </w:r>
      <w:r>
        <w:rPr>
          <w:rFonts w:ascii="Times New Roman"/>
          <w:b w:val="false"/>
          <w:i w:val="false"/>
          <w:color w:val="000000"/>
          <w:sz w:val="28"/>
        </w:rPr>
        <w:t>N 4-5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N 7-2-54, 2008 жылы 26 сәуірінде "Жайық таңы" газетінде жарияланған), аудандық мәслихаттың шешіміне келесі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5-ші тармақтың 2-ші азат жолындағы "20" саны "5" санымен ауыстырылсын,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24-ші тармақтағы "Электроэнергия мөлшерлемесі 1 кв/сағ - 4,96 теңге, 1 айға норма" деген сөзден кейінгі "150" саны "200" санымен ауыстырылсын.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тармақтағы "Табиғи газ мөлшерлемесі 1 текше метр - 6,73 теңге, 1 айға норма" деген сөзден кейінгі "150" саны "200" санымен ауыстырылсын.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Жақсыбаев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