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7df9" w14:textId="01e7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Бокей ордасы аудандық мәслихатының 2008 жылғы 14 шілдедегі N 7-3 "Жекелеген санаттағы мұқтаж азаматтарға әлеуметтік көмек көрсетуді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2009 жылғы 25 тамыздағы № 16-2 шешімі. Батыс Қазақстан облысы Бөкей ордасы ауданы әділет басқармасында 2009 жылғы 9 қыркүйекте № 7-4-90 тіркелді. Күші жойылды - Батыс Қазақстан облысы Бөкей ордасы аудандық мәслихатының 2015 жылғы 22 желтоқсандағы № 27-5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Бөкей ордасы аудандық мәслихатының 22.12.2015 </w:t>
      </w:r>
      <w:r>
        <w:rPr>
          <w:rFonts w:ascii="Times New Roman"/>
          <w:b w:val="false"/>
          <w:i w:val="false"/>
          <w:color w:val="ff0000"/>
          <w:sz w:val="28"/>
        </w:rPr>
        <w:t>№ 27-5</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53-бабымен</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w:t>
      </w:r>
      <w:r>
        <w:rPr>
          <w:rFonts w:ascii="Times New Roman"/>
          <w:b w:val="false"/>
          <w:i w:val="false"/>
          <w:color w:val="000000"/>
          <w:sz w:val="28"/>
        </w:rPr>
        <w:t xml:space="preserve"> басшылыққа ала отырып, аудандық жұмыспен қамту және әлеуметтік бағдарламалар бөлімінің ұсынбасына сәйкес аудандық мәслихаттың кезектен тыс он алтыншы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"Жекелеген санаттағы мұқтаж азаматтарға әлеуметтік көмек көрсетуді бекіту туралы" Бөкей ордасы аудандық мәслихаттың 2008 жылғы 14 шілдедегі </w:t>
      </w:r>
      <w:r>
        <w:rPr>
          <w:rFonts w:ascii="Times New Roman"/>
          <w:b w:val="false"/>
          <w:i w:val="false"/>
          <w:color w:val="000000"/>
          <w:sz w:val="28"/>
        </w:rPr>
        <w:t>№ 7-3</w:t>
      </w:r>
      <w:r>
        <w:rPr>
          <w:rFonts w:ascii="Times New Roman"/>
          <w:b w:val="false"/>
          <w:i w:val="false"/>
          <w:color w:val="000000"/>
          <w:sz w:val="28"/>
        </w:rPr>
        <w:t xml:space="preserve"> шешіміне (нормативтік құқықтық актілерді мемлекеттік тіркеу тізілімінде № 7-4-68 болып тіркелген, 2008 жылғы 13 қыркүйекте "Орда жұлдызы" газетінде жарияланған), "Бөкей ордасы аудандық мәслихаттың 2008 жылғы 19 қарашадағы </w:t>
      </w:r>
      <w:r>
        <w:rPr>
          <w:rFonts w:ascii="Times New Roman"/>
          <w:b w:val="false"/>
          <w:i w:val="false"/>
          <w:color w:val="000000"/>
          <w:sz w:val="28"/>
        </w:rPr>
        <w:t>№ 10-2</w:t>
      </w:r>
      <w:r>
        <w:rPr>
          <w:rFonts w:ascii="Times New Roman"/>
          <w:b w:val="false"/>
          <w:i w:val="false"/>
          <w:color w:val="000000"/>
          <w:sz w:val="28"/>
        </w:rPr>
        <w:t xml:space="preserve"> "Бөкей ордасы аудандық мәслихаттың 2008 жылғы 14 шілдедегі № 7-3 "Жекелеген санаттағы мұқтаж азаматтарға әлеуметтік көмек көрсетуді бекіту туралы" шешіміне толықтырулар енгізу туралы" (нормативтік құқықтық актілерді мемлекеттік тіркеу тізілімінде № 7-4-78 болып тіркелген, 2008 жылғы 23 желтоқсанда "Орда жұлдызы" газетінде № 52 жарияланған)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көрсетілген шешімнің 1-қосымшасының 8-тармағындағы "Дәрігердің жолдамасымен облыс орталығына барып тексерілген, өкпе ауруымен ауыратын азаматтар" деген сөздер "Сүйемелдеу фазасында жүрген туберкулез ауруымен емделіп жатқан ауруларға нақты дәрігер тізімімен"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6-тармақтағы "1-қосымшаның 8-тармағы бойынша тексерілген жағдайда табыстары есептелмей, жолақысы мен тамақтануына нақтылы төлем шығыны төленеді" деген сөздер "Сүйемелдеу фазасында жүрген туберкулез ауруымен ауыратын азаматтарға жылына бір рет 15 есе ең төменгі есептік көрсеткіш мөлшерінде материалдық көмек тағайындалсын"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көрсетілген шешімнің 1-қосымшасы мынадай мазмұндағы 9-тармақпен толықтырылсын:</w:t>
      </w:r>
      <w:r>
        <w:br/>
      </w:r>
      <w:r>
        <w:rPr>
          <w:rFonts w:ascii="Times New Roman"/>
          <w:b w:val="false"/>
          <w:i w:val="false"/>
          <w:color w:val="000000"/>
          <w:sz w:val="28"/>
        </w:rPr>
        <w:t>
      "9. Ұлы Отан соғысы жылдарында тылда әскери қызметін атқарғаны үшін, Кеңестік Социалистік Республикалар Одағының ордендерімен және медальдарымен марапатталған, 1926-1927 жылдары туған әскерге шақырылған адамдар.";</w:t>
      </w:r>
      <w:r>
        <w:br/>
      </w:r>
      <w:r>
        <w:rPr>
          <w:rFonts w:ascii="Times New Roman"/>
          <w:b w:val="false"/>
          <w:i w:val="false"/>
          <w:color w:val="000000"/>
          <w:sz w:val="28"/>
        </w:rPr>
        <w:t>
      </w:t>
      </w:r>
      <w:r>
        <w:rPr>
          <w:rFonts w:ascii="Times New Roman"/>
          <w:b w:val="false"/>
          <w:i w:val="false"/>
          <w:color w:val="000000"/>
          <w:sz w:val="28"/>
        </w:rPr>
        <w:t>2-қосымша 7-тармақпен толықтырылып мынадай редакцияда жазылсын:</w:t>
      </w:r>
      <w:r>
        <w:br/>
      </w:r>
      <w:r>
        <w:rPr>
          <w:rFonts w:ascii="Times New Roman"/>
          <w:b w:val="false"/>
          <w:i w:val="false"/>
          <w:color w:val="000000"/>
          <w:sz w:val="28"/>
        </w:rPr>
        <w:t>
      "7. 1-қосымшаның 9-тармағы бойынша тексерілген жағдайда 2,9 ең төменгі есептік көрсеткіш мөлшерінде ай сайын материалдық көмек тағайындалсын.".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