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7630" w14:textId="fb77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Сайқын ауылдық округінің Мәмбет ауылында карантиндік режимді және шектеу іс-шараларын енгізе отырып,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2009 жылғы 27 қазандағы № 208 қаулысы. Батыс Қазақстан облысы Бөкей ордасы ауданы әділет басқармасында 2009 жылғы 11 қарашада № 7-4-96 тіркелді. Күші жойылды - Батыс Қазақстан облысы Бөкей ордасы ауданы әкімдігінің 2009 жылғы 25 қарашадағы № 252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ауданы әкімдігінің 25.11.2009 № 252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 туралы" Заңының 10-бабы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9)-тармақшасын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Бөкей ордасы ауданының бас мемлекеттік ветеринариялық инспекторының 2009 жылғы 26 қазандағы N 698 ұсынысы негізінде, Сайқын ауылдық округінің Мәмбет ауылында ірі қара малдардың қауіпті қарасан ауруының таралу эпизоотиялық ошағын оқшалау және жою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Сайқын ауылдық округінің Мәмбет ауылында карантиндік режим мен шектеу іс-шаралары енгізіліп, карантиндік аймақтың ветеринариялық режимі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Сайқын ауылдық округінің әкіміне,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инспекциясының бастығына (келісім бойынша) бірлесе отырып шаруашылық-ұйымдастыру, санитарлық және арнайы ветеринарлық дәрігерлік шараларын уақтылы және толық орындалуын қамтамасыз ету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қадағалап отыру аудан әкімінің орынбасары Е. Қ. Танатовқа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колданысқа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