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f2f5" w14:textId="c66f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Көпжасар ауылдық округінің Ащықызыл елді мекеніне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2009 жылғы 3 қыркүйектегі N 196 қаулысы. Батыс Қазақстан облысы Жаңақала ауданы әділет басқармасында 2009 жылғы 11 қыркүйекте N 7-5-92 тіркелді. Күші жойылды - Батыс Қазақстан облысы Жаңақала ауданы әкімдігінің 2009 жылғы 5 қарашадағы N 273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Жаңақала ауданы әкімдігінің 05.11.2009 N 273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Қазақстан Республикасы Ауыл шаруашылығы министрлігі Агроөнеркәсіптік кешендегі мемлекеттік инспекция комитетінің Жаңақала аудандық аумақтық инспекциясының 2009 жылғы 3 қыркүйектегі N 473 ұсынбасы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Көпжасар ауылдық округінің Ащықызыл елді мекенінде, мүйізді ірі қарадан құтыру ауруы анықталуына байланысты шектеу қойылсын.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Жаңақала аудандық ауылшаруашылығы бөлімінің бастығы Ж. А. Семеновке жүктелсін.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 және 2009 жылдың 3 қыркүйегінен бастап туындаған құқықтық қатынастарға таратылады.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Т. Мерғалиев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