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99b7b" w14:textId="d799b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аудандық бюджет туралы" 2008 жылғы 25 желтоқсандағы № 10-2 аудандық мәслихаттың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аудандық мәслихаттың 2009 жылғы 20 тамыздағы № 15-1 шешімі. Батыс Қазақстан облысы Зеленов ауданы әділет басқармасында 2009 жылғы 27 тамызда № 7-7-93 тіркелді. Күші жойылды - Батыс Қазақстан облысы Зеленов аудандық мәслихаттың 2010 жылғы 31 наурыздағы № 21-11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Батыс Қазақстан облысы Зеленов аудандық мәслихаттың 31.03.2010 № 21-11 шешімімен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Батыс Қазақстан облыстық әкімдігінің 2009 жылғы 20 шілдедегі "Батыс Қазақстан облысы құрылыс басқармасының бюджеттік бағдарламалары паспорттары туралы" N 183 қаулы, Батыс Қазақстан облыстық мәслихаттың 2009 жылғы 18 тамыздағы "2008 жылғы 11 желтоқсандағы N 10-3 "2009 жылға арналған облыстық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N 13-2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мен толықтырулар енгізу туралы" шешімі негізінде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Зеленов аудандық мәслихаттың "2009 жылға арналған аудандық бюджет туралы" 2008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10-2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кесімдерді мемлекеттік тіркеу тізілімінде N 7-7-76 тіркелген және аудандық 2009 жылғы 24 қаңтардағы, 2009 жылғы 31 қаңтардағы, 2009 жылғы 7 ақпандағы "Ауыл тынысы" газетінде жарияланған), 2009 жылғы 5 наурыздағы </w:t>
      </w:r>
      <w:r>
        <w:rPr>
          <w:rFonts w:ascii="Times New Roman"/>
          <w:b w:val="false"/>
          <w:i w:val="false"/>
          <w:color w:val="000000"/>
          <w:sz w:val="28"/>
        </w:rPr>
        <w:t>N 11-1</w:t>
      </w:r>
      <w:r>
        <w:rPr>
          <w:rFonts w:ascii="Times New Roman"/>
          <w:b w:val="false"/>
          <w:i w:val="false"/>
          <w:color w:val="000000"/>
          <w:sz w:val="28"/>
        </w:rPr>
        <w:t xml:space="preserve"> "2009 жылға арналған аудандық бюджет туралы" 2008 жылғы 25 желтоқсандағы N 10-2 шешіміне өзгерістер мен толықтырулар енгізу туралы" (Нормативтік құқықтық кесімдерді мемлекеттік тіркеу тізілімінде N 7-7-84 тіркелген және аудандық 2009 жылғы 10 сәуірдегі "Ауыл тынысы" N 16 газетінде жарияланған), 2009 жылғы 30 сәуірдегі </w:t>
      </w:r>
      <w:r>
        <w:rPr>
          <w:rFonts w:ascii="Times New Roman"/>
          <w:b w:val="false"/>
          <w:i w:val="false"/>
          <w:color w:val="000000"/>
          <w:sz w:val="28"/>
        </w:rPr>
        <w:t>N 13-1</w:t>
      </w:r>
      <w:r>
        <w:rPr>
          <w:rFonts w:ascii="Times New Roman"/>
          <w:b w:val="false"/>
          <w:i w:val="false"/>
          <w:color w:val="000000"/>
          <w:sz w:val="28"/>
        </w:rPr>
        <w:t xml:space="preserve"> "2009 жылға арналған аудандық бюджет туралы" 2008 жылғы 25 желтоқсандағы N 10-2 шешіміне өзгерістер мен толықтырулар енгізу туралы" (Нормативтік құқықтық кесімдерді мемлекеттік тіркеу тізілімінде N 7-7-88 тіркелген және аудандық 2009 жылғы 16 мамырдағы "Ауыл тынысы" N 21 газетінде жарияланған) шешіміне келесі өзгерістер мен толықтырулар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 мынадай редакцияда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2009 жылға арналған аудандық бюджет 1 қосымшаға сәйкес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3 090 006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- 540 392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- 15 400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- 44 000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- 2 419 720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- 3 093 494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-3 488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- 3 488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- 70 494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 тармақта: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"3 958" деген сандар "5 458"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"60 700" деген сандар "56 815"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"32 500" деген сандар "30 449"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"52 000" деген сандар "51 139" деген сандармен ауыстырылсын.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осы шешімнің 1, 2, 4 қосымшалары осы шешімнің 1, 2, 4 қосымшаларына сәйкес жаңа редакцияда жазылсын.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Кривошеев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Шохина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"2009 жылға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15-1 шешіміне N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731"/>
        <w:gridCol w:w="731"/>
        <w:gridCol w:w="731"/>
        <w:gridCol w:w="621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бөлегі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Түсімдер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3090006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599792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540392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Кірістерге салынатын табыс салығы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168074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алынатын табыс салығы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168074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 салығы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173528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146898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тұтас жер салығы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іс әрекет пен қызмет қөрсету жұмыстарына салынатын ішкі салыктар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ресурстарды пайдаланғаны үшін түсетін түсімдер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кәсібі қызметімен айналысканы үшін алымдар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органдардың заңды тұлғаларды тіркеп оларға құжат тапсырудан түсетін міндетті төлем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 салығы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САЛЫҚҚА ЖАТПАЙТЫН ТҮСІМДЕР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кірістер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өпдіріп алулар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Салыққа жатпайтын өзге де түсімдер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Салыққа жатпайтын өзге де түсімдер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2419720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2419720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басқаруда жоғарғы тұрған органдардан бөлінген 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2419720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түскен 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2419720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шегінде сатудан түсетін түсімдер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 ТҮСІМДЕРІ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мемлекеттік заемдар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Сырткы мемлекеттік заемдар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0"/>
        <w:gridCol w:w="689"/>
        <w:gridCol w:w="1453"/>
        <w:gridCol w:w="1070"/>
        <w:gridCol w:w="5035"/>
        <w:gridCol w:w="2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топ бөлігі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3093494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 көрсетулер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249319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да органдар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217615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аппараты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мәслихат қызметін қамтамасыз ету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43895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қызметін қамтамасыз ету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43895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 қалада, аудандық маңызы бар қала, поселке, ауыл (ауыл), ауыл (ауылдық) округтері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163337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аппаратының қалада, аудандық маңызы бар қала, поселке, ауыл (ауыл), ауыл (ауылдық) округтерінің жұмыс істеуі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163337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11552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қаржы бөлімі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11552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бөлімінің қызметін қамтамасыз ету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11552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20152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экономика және бюджеттік жоспарлау бөлімі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20152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бөлімінің қызметін қамтамасыз ету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трансферттер есебінен ауылдық елді мекендердің әлеуметтіқ саласындағы мамандарға әлеуметтіқ қолдау шараларын іске асыру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11941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жалпы сипаттағы мемлекеттік қызмет көрсетулер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әкімдігінің аппараты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 компьютерлік сауаттылыққа оқыту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қажеттілік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 шаралар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құқық, сот, қылмыстық атқару қызметі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тұрғын үй коммуналдық шаруашылығы, жолаушылар көлігі және автомобиль жолдарының бөлімі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жүрісін реттеу бойынша жабдықтар мен құралдар пайдалануы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1894320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балаларды тәрбиелеу және білім беру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94411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 қалада, аудандық маңызы бар қала, поселке, ауыл (ауыл), ауыл (ауылдық) округтері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балаларды тәрбиелеу және оқыту ұйымдарының қызметін қамтамасыз ету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білім бөлімі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94411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дейіңгі балаларды тәрбиелеу және оқыту ұйымдарының қызметін қамтамасыз ету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94411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бастауыш, жалпы негізгі, жалпы орта білім беру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1767099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 қалада, аудандық маңызы бар қала, поселке, ауыл (ауыл), ауыл (ауылдық) округтері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 оқушыларды мектепке дейін, одан кейін тегін көлікпен жеткізуін ұйымдастыру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білім бөлімі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1765115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 оқытуы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1561313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41084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трансферттер есебінен мемлекеттік білім жүйесінде оқытудың жаңа технологияларын енгізу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12715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Аймақтық жұмыспен қамту және кадрларды қайта даярлау стратегиясын іске асыру шеңберіндегі мәдениет объектілерінің күрделі, ағымдағы жөндеу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150003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 көрсетулер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32810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білім беру бөлімі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26830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бөлімінің қызметін қамтамасыз ету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білім беру мемлекеттік ұйымдары үшін оқулықтар мен оқу-әдістемелік кешендерді сатып алу және жеткізу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17632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олимпиадаларын, мектептен тыс шараларды және аудандық (қалалық) ауқымдағы конкурстерін өткізу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құрылыс бөлімі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объектілерінің дамуы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200392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177889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 қалада, аудандық маңызы бар қала, поселке, ауыл (ауыл), ауыл (ауылдық) округтері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33491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Мұқтажды азаматтарға үйде әлеуметтік көмек көрсету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33491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жұмыспен қамту және әлеуметтік бағдарламалар бөлімі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144398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47505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адресті әлеуметтік көмек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16091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көмек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органдарының шешімдері бойынша жеке санаттағы мұқтаж азаматтарға әлеуметтік көмек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30674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Мұқтажды азаматтарға үйге келіп әлеуметтік көмек көрсету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 мұқтаж мүгедектерді арналы гигиеналық құралдармен қамтамасыз етуге және ымтау тілі мамандарының, жеке көмекшілердің қызмет көрсетуіне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саласындағы өзге де қызмет көрсетулері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22503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жұмыспен қамту және әлеуметтік бағдарламалар бөлімі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22503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бөлімінің қызметін қамтамасыз ету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20503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және жеткізу бойынша қызмет көрсетулерді төлеу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шаруашылығы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418867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Тұргын үй шаруашылығы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177713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тұрғын үй коммуналдық шаруашылығы, жолаушылар көлігі және автомобиль жолдарының бөлімі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санаттағы азаматтарды тұрғын үймен қамтамасыз ету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құрылыс бөлімі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177713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 және (немесе) сатып алу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52219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 коммуникациялық инфрақұрылымды дамыту, жайластыру және (немесе) сатып алу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Тұргын үй құрылысы және (немесе) сатып алу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70494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211596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тұрғын үй коммуналдық шаруашылығы, жолаушылар көлігі және автомобиль жолдарының бөлімі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20830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жеткізу жүйесінің жұмыс істеуі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құрылыс бөлімі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құрылыс бөлімі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179812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Аймақтық жұмыспен қамту және кадрларды қайта даярлау стратегиясын іске асыру шеңберіндегі инженерлік коммуникациялық инфрақұрылымды дамыту және елді мекендерді абаттандыру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179812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29558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 қалада, аудандық маңызы бар қала, поселке, ауыл (ауыл), ауыл (ауылдық) округтері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көшеге жарық түсіру жұмыстарын жүргізу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8366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санитарлық жағдайын қамтамасыз ету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көркейту және көғалдандыру жұмыстарын жүргізу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тұрғын үй коммуналдық шаруашылығы, жолаушылар көлігі және автомобиль жолдарының бөлімі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8758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көшеге жарық түсіру жұмыстарын жүргізу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санитарлық жағдайын қамтамасыз ету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көркейту және көғалдандыру жұмыстарын жүргізу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275138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201623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 қалада, аудандық маңызы бар қала, поселке, ауыл (ауыл), ауыл (ауылдық) округтері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ұйымдарының қызметін қамтамасыз ету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мәдениет және тілдерді дамыту бөлімі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201623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131108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Поселкелерде (ауылдарда), поселкелік (ауылдық) округтерде кадрларды жұмысқа орналастыру және қайта даярлау шеңберінде әлеуметтік жобаларды қаржыландыру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70515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дене шынықтыру және спорт бөлімі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(аудандық маңызы бар қала) деңгейде спорт жарыстарын өткізу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54020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мәдениет және тілдерді дамыту бөлімі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49031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кітапханаларының жұмыс істеуі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49031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ішкі саясат бөлімі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 арқылы мемлекеттік ақпараттық саясатын жүргізу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бойынша өзге де қызметтер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15409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мәдениет және тілдерді дамыту бөлімі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бөлімінің қызметін қамтамасыз ету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ішкі саясат бөлімі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ішкі саясат бөлімінің қызметін қамтамасыз ету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аймақтың бағдарламаларды іске асыру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дене шынықтыру және спорт бөлімі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дене шынықтыру және спорт бөлімінің қызметін қамтамасыз ету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Отын-энергетикалық кешен және жер қойнауын пайдалану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Отын-энергетикалық кешен және жер қойнауын пайдалану саласындағы басқа қызмет көрсетулер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тұрғын үй коммуналдық шаруашылығы, жолаушылар көлігі және автомобиль жолдарының бөлімі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энергетикалық жүйесін дамыту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ауыл шаруашылық бөлімі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бөлімінің қызметін қамтамасыз ету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құрылыс бөлімі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жер қатынастар бөлімі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жер қатынастар бөлімінің қызметін қамтамасыз ету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жерлерін бір түрінен басқасына аудару бойынша жұмыстар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жер шаруашылық құрылымы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округтеріне, поселкелеріне, қала аудандарына, аудандық маңызы бар қалаларына шекара белгілеу өткізгендегі жер қоныстандыруы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 және құрылыс қызметі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құрылыс бөлімі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құрылыс бөлімінің қызметін қамтамасыз ету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сәулет және қала құрылысы бөлімі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сәулет және қала құрылысы бөлімінің қызметін қамтамасыз ету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аумағындағы қала құрылысы дамуының схемаларың, аудандық (облыстық) маңызы бар қалалардың, поселкелердің және басқа да селолық елді мекендердің бас жоспарларын әзірлеу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 қалада, аудандық маңызы бар қала, поселке, ауыл (ауыл), ауыл (ауылдық) округтері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аудандық маңызы бар қалада, поселке, ауыл (ауыл),ауыл (ауылдық) жұмыс істеуін қамтамасыз ету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тұрғын үй коммуналдық шаруашылығы, жолаушылар көлігі және автомобиль жолдарының бөлімі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 саласында басқа да қызметтер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тұрғын үй коммуналдық шаруашылығы, жолаушылар көлігі және автомобиль жолдарының бөлімі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Поселкеішкілік (қалаішкілік) ауданішкілік қоғамдық жолаушылар тасымалдауды ұйымдастыру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қызметін қолдау және бәсекені қорғау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кәсіпкерлік бөлімі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кәсіпкерлік бөлімінің қызметін қамтамасыз ету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10188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 (облыстық маңызы бар қала)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жарғылық капиталын қалыптастыру немесе ұлғайту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жергілікті атқарушы органының резерві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қаржы жарғысын қалыптастыру немесе ұлғайту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тұрғын үй коммуналдық шаруашылығы, жолаушылар көлігі және автомобиль жолдарының бөлімі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тұрғын үй коммуналдық шаруашылығы, жолаушылар көлігі және автомобиль жолдарының бөлімінің қызметін қамтамасыз ету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Пайдаланбаған (аяғына дейін пайдаланбаған) нысаналы трансферттерді қайтару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Операциялық сальдо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-3488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Таза бюджеттік несиелеу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Қаржы активтермен операциялар бойынша сальдо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Бюджет тапшылығы (профициті)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-3488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 Бюджет тапшылығын қаржыландыру (профицитін пайдалану)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 түсімдері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 шарттары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қала) жергілікті атқарушы органымен алынатын заемы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Заемды өтеу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Заемды өтеу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тұратын бюджет алдында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қаражаттар қалдығының қозғалуы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қаражаттарының қалдығы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қаражаттарының бос қалдығы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қаражаттарының бос қалдығы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"2009 жылға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15-1 шешіміне N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бюджеттің</w:t>
      </w:r>
      <w:r>
        <w:br/>
      </w:r>
      <w:r>
        <w:rPr>
          <w:rFonts w:ascii="Times New Roman"/>
          <w:b/>
          <w:i w:val="false"/>
          <w:color w:val="000000"/>
        </w:rPr>
        <w:t>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2"/>
        <w:gridCol w:w="910"/>
        <w:gridCol w:w="1919"/>
        <w:gridCol w:w="1413"/>
        <w:gridCol w:w="6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топ бөлігі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 көрсетулер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аппараты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мәслихат қызметін қамтамасыз ету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 қалада, аудандық маңызы бар қала, поселке, ауыл (ауыл), ауыл (ауылдық) округтері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аппаратының қалада, аудандық маңызы бар қала, поселке, ауыл (ауыл), ауыл (ауылдық) округтерінің жұмыс істеуі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қаржы бөлімі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экономика және бюджеттік жоспарлау бөлімі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трансферттер есебінен ауылдық елді мекендердің әлеуметтіқ саласындағы мамандарға әлеуметтіқ қолдау шараларын іске асыру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жалпы сипаттағы мемлекеттік қызмет көрсетулер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әкімдігінің аппараты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 компьютерлік сауаттылыққа оқыту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қажеттілік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 шаралар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құқық, сот, қылмыстық атқару қызметі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тұрғын үй коммуналдық шаруашылығы, жолаушылар көлігі және автомобиль жолдарының бөлімі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жүрісін реттеу бойынша жабдықтар мен құралдар пайдалануы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балаларды тәрбиелеу және білім беру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 қалада, аудандық маңызы бар қала, поселке, ауыл (ауыл), ауыл (ауылдық) округтері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балаларды тәрбиелеу және оқыту ұйымдарының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білім бөлімі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дейіңгі балаларды тәрбиелеу және оқыту ұйымдарының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бастауыш, жалпы негізгі, жалпы орта білім беру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 қалада, аудандық маңызы бар қала, поселке, ауыл (ауыл), ауыл (ауылдық) округтері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 оқушыларды мектепке дейін, одан кейін тегін көлікпен жеткізуін ұйымдастыру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білім бөлімі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 оқытуы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трансферттер есебінен мемлекеттік білім жүйесінде оқытудың жаңа технологияларын енгізу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Аймақтық жұмыспен қамту және кадрларды қайта даярлау стратегиясын іске асыру шеңберіндегі мәдениет объектілерінің күрделі, ағымдағы жөндеу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 көрсетулер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білім беру бөлімі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білім беру мемлекеттік ұйымдары үшін оқулықтар мен оқу-әдістемелік кешендерді сатып алу және жеткізу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олимпиадаларын, мектептен тыс шараларды және аудандық (қалалық) ауқымдағы конкурстерін өткізу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құрылыс бөлімі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объектілерінің дамуы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 қалада, аудандық маңызы бар қала, поселке, ауыл (ауыл), ауыл (ауылдық) округтері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Мұқтажды азаматтарға үйде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жұмыспен қамту және әлеуметтік бағдарламалар бөлімі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адресті әлеуметтік көмек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көмек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органдарының шешімдері бойынша жеке санаттағы мұқтаж азаматтарға әлеуметтік көмек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Мұқтажды азаматтарға үйге келіп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арнайы гигиеналық құралдармен қамтамасыз ету және ымтау тілі мамандарының, жеке көмекшілердің қызмет көрсетуіне 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саласындағы өзге де қызмет көрсетулері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жұмыспен қамту және әлеуметтік бағдарламалар бөлімі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және жеткізу бойынша қызмет көрсетулерді төлеу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шаруашылығы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Тұргын үй шаруашылығы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тұрғын үй коммуналдық шаруашылығы, жолаушылар көлігі және автомобиль жолдарының бөлімі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санаттағы азаматтарды тұрғын үймен қамтамасыз ету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құрылыс бөлімі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 және (немесе) сатып алу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 коммуникациялық инфрақұрылымды дамыту, жайластыру және (немесе) сатып алу 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Тұргын үй құрылысы және (немесе) сатып алу 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тұрғын үй коммуналдық шаруашылығы, жолаушылар көлігі және автомобиль жолдарының бөлімі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жеткізу жүйесінің жұмыс істеуі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құрылыс бөлімі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құрылыс бөлімі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Аймақтық жұмыспен қамту және кадрларды қайта даярлау стратегиясын іске асыру шеңберіндегі инженерлік коммуникациялық инфрақұрылымды дамыту және елді мекендерді абаттандыру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 қалада, аудандық маңызы бар қала, поселке, ауыл (ауыл), ауыл (ауылдық) округтері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көшеге жарық түсіру жұмыстарын жүргізу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санитарлық жағдайын қамтамасыз ету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көркейту және көғалдандыру жұмыстарын жүргізу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тұрғын үй коммуналдық шаруашылығы, жолаушылар көлігі және автомобиль жолдарының бөлімі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көшеге жарық түсіру жұмыстарын жүргізу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санитарлық жағдайын қамтамасыз ету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көркейту және көғалдандыру жұмыстарын жүргізу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 қалада, аудандық маңызы бар қала, поселке, ауыл (ауыл), ауыл (ауылдық) округтері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мәдениет және тілдерді дамыту бөлімі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Поселкелерде (ауылдарда), поселкелік (ауылдық) округтерде кадрларды жұмысқа орналастыру және қайта даярлау шеңберінде әлеуметтік жобаларды қаржыландыру 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дене шынықтыру және спорт бөлімі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(аудандық маңызы бар қала) деңгейде спорт жарыстарын өткізу 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мәдениет және тілдерді дамыту бөлімі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кітапханаларының жұмыс істеуі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ішкі саясат бөлімі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 арқылы мемлекеттік ақпараттық саясатын жүргізу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бойынша өзге де қызметтер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мәдениет және тілдерді дамыту бөлімі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ішкі саясат бөлімі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ішкі саясат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аймақтың бағдарламаларды іске асыру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дене шынықтыру және спорт бөлімі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дене шынықтыру және спорт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Отын-энергетикалық кешен және жер қойнауын пайдалану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Отын-энергетикалық кешен және жер қойнауын пайдалану саласындағы басқа қызмет көрсетулер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тұрғын үй коммуналдық шаруашылығы, жолаушылар көлігі және автомобиль жолдарының бөлімі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энергетикалық жүйесін дамыту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ауыл шаруашылық бөлімі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құрылыс бөлімі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жер қатынастар бөлімі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жер қатынастар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жерлерін бір түрінен басқасына аудару бойынша жұмыстар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жер шаруашылық құрылымы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округтеріне, поселкелеріне, қала аудандарына, аудандық маңызы бар қалаларына шекара белгілеу өткізгендегі жер қоныстандыруы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 және құрылыс қызметі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құрылыс бөлімі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құрылыс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сәулет және қала құрылысы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аумағындағы қала құрылысы дамуының схемаларың, аудандық (облыстық) маңызы бар қалалардың, поселкелердің және басқа да селолық елді мекендердің бас жоспарларын әзірлеу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 қалада, аудандық маңызы бар қала, поселке, ауыл (ауыл), ауыл (ауылдық) округтері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аудандық маңызы бар қалада, поселке, ауыл (ауыл), ауыл (ауылдық)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тұрғын үй коммуналдық шаруашылығы, жолаушылар көлігі және автомобиль жолдарының бөлімі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 саласында басқа да қызметтер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тұрғын үй коммуналдық шаруашылығы, жолаушылар көлігі және автомобиль жолдарының бөлімі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ішінде (қала ішінде), аудан ішінде қоғамдық жолаушылар тасымалдауын ұйымдастыру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қызметін қолдау және бәсекені қорғау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кәсіпкерлік бөлімі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кәсіпкерлік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 (облыстық маңызы бар қала)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жарғылық капиталын қалыптастыру немесе ұлғайту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жергілікті атқарушы органының резерві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қаржы жарғысын қалыптастыру немесе ұлғайту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тұрғын үй коммуналдық шаруашылығы, жолаушылар көлігі және автомобиль жолдарының бөлімі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тұрғын үй коммуналдық шаруашылығы, жолаушылар көлігі және автомобиль жолдарының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Пайдаланбаған (аяғына дейін пайдаланбаған) нысаналы трансферттерді қайтару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Операциялық сальдо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Таза бюджеттік кредит беру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Қаржы активтерімен жасалатын операциялар бойынша сальдо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 (профициті)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 Бюджет тапшылығын қаржыландыру (профицитін пайдалану)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 түсімдері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 шарттары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қала) жергілікті атқарушы органымен алынатын заемы 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Заемды өтеу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Заемды өтеу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тұратын бюджет алдында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қаражаттар қалдығының қозғалуы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қаражаттарының қалдығы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қаражаттарының бос қалдығы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қаражаттарының бос қалдығы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"2009 жылға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15-1 шешіміне N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бюджеттің</w:t>
      </w:r>
      <w:r>
        <w:br/>
      </w:r>
      <w:r>
        <w:rPr>
          <w:rFonts w:ascii="Times New Roman"/>
          <w:b/>
          <w:i w:val="false"/>
          <w:color w:val="000000"/>
        </w:rPr>
        <w:t>дамуына бюджеттің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1107"/>
        <w:gridCol w:w="2334"/>
        <w:gridCol w:w="1718"/>
        <w:gridCol w:w="60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топ бөлігі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шаруашылығы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Тұргын үй шаруашылығы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құрылыс бөлімі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қамтамасыз ету жүйесін дамыту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құрылыс бөлімі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 және (немесе) сатып алу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 коммуникациялық инфрақұрылымды дамыту, жайластыру және (немесе) сатып алу 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Аймақтық жұмыспен қамту және кадрларды қайта даярлау стратегиясын іске асыру шеңберіндегі инженерлік коммуникациялық инфрақұрылымды дамыту және елді мекендерді абаттандыру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Тұргын үй құрылысы және (немесе) сатып алу 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тұрғын үй коммуналдық шаруашылығы, жолаушылар көлігі және автомобиль жолдарының бөлімі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Отын-энергетикалық кешен және жер қойнауын пайдалану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Отын-энергетикалық кешен және жер қойнауын пайдалану саласындағы басқа қызмет көрсетулер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тұрғын үй коммуналдық шаруашылығы, жолаушылар көлігі және автомобиль жолдарының бөлімі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энергетикалық жүйесін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