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a02" w14:textId="575c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аудандық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2009 жылғы 19 қазандағы № 17-1 шешімі. Батыс Қазақстан облысы Зеленов ауданы әділет басқармасында 2009 жылғы 29 қазанда № 7-7-94 тіркелді. Күші жойылды - Батыс Қазақстан облысы Зеленов аудандық мәслихаттың 2010 жылғы 31 наурыздағы № 21-11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аудандық мәслихаттың 31.03.2010 № 21-11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мәслихаттың 2009 жылғы 15 қазандағы </w:t>
      </w:r>
      <w:r>
        <w:rPr>
          <w:rFonts w:ascii="Times New Roman"/>
          <w:b w:val="false"/>
          <w:i w:val="false"/>
          <w:color w:val="000000"/>
          <w:sz w:val="28"/>
        </w:rPr>
        <w:t>N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11 желтоқсандағы N 10-3 "2009 жылға арналған облыстық бюджет туралы"  шешіміне өзгерістер мен толықтырулар енгізу туралы" (нормативтік құқықтық актілерді мемлекеттік тіркеу тізілімінде N 3032 тіркелген 2009 жылғы 22 қазандағы "Орал өңірі" газетінде жарияланған)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мәслихаттың "2009 жылға арналған аудандық бюджет туралы" 2008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7-7-76 тіркелген және аудандық 2009 жылғы 24 қаңтардағы, 2009 жылғы 31 қаңтардағы, 2009 жылғы 7 ақпандағы "Ауыл тынысы" газетінің N 4, N 5, N 6 сандарында жарияланған), 2009 жылғы 5 наурыздағы 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2008 жылғы 25 желтоқсандағы N 10-2 шешіміне өзгерістер мен толықтырулар енгізу туралы" (Нормативтік құқықтық кесімдерді мемлекеттік тіркеу тізілімінде N 7-7-84 тіркелген және аудандық 2009 жылғы 10 сәуірдегі "Ауыл тынысы" газетінің N 16 санында жарияланған), 2009 жылғы 30 сәуірдегі 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2008 жылғы 25 желтоқсандағы N 10-2 шешіміне өзгерістер мен толықтырулар енгізу туралы" (Нормативтік құқықтық кесімдерді мемлекеттік тіркеу тізілімінде N 7-7-88 тіркелген және аудандық 2009 жылғы 30 мамырдағы "Ауыл тынысы" газетінің N 23 санында жарияланған), 2009 жылғы 20 тамыздағы 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2008 жылғы 25 желтоқсандағы N 10-2 шешіміне өзгерістер мен толықтырулар енгізу туралы" (Нормативтік құқықтық кесімдерді мемлекеттік тіркеу тізілімінде N 7-7-93 тіркелген және аудандық 2009 жылғы 29 тамыздағы, 2009 жылғы 5 қыркүйектегі, 2009 жылғы 12 қыркүйектегі, 2009 жылғы 19 қыркүйектегі "Ауыл тынысы" газетінің N 36, N 37, N 38, N 39 сандарында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3 098 762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- 564 792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- 47 830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- 2 463 476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- 3 087 250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- 11 512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- 58 982 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- 70 494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- 3 488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"35 900" деген сандар "32 057"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"132 081" деген сандар "123 432"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"47 731" деген сандар "43 066"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5-3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"5-3. Махамбет ауылындағы Махамбет жалпы орта білім беретін мектебін күрделі жөндеуге жобалау сметалық құжатын әзірлеу – 2 780,0 мың теңге; Переметный ауылындағы саз мектебін күрделі жөндеуге жобалау сметалық құжатын әзірлеу – 3 200,0 мың теңге; Үлкен Шаған ауылындағы ауылдық клубын күрделі жөндеуге жобалау сметалық құжатын әзірлеу – 1 702,0 мың теңге; Белес (Ростоша) ауылындағы ауылдық клубын күрделі жөндеуге жобалау сметалық құжатын әзірлеу – 1 700,0 мың теңге; Переметный ауылындағы кинотеатрды күрделі жөндеуге жобалау сметалық құжатын әзірлеу – 931,0 мың теңге;";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осы шешімнің 1, 2, 4 қосымшалары осы шешімнің 1, 2,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13"/>
        <w:gridCol w:w="873"/>
        <w:gridCol w:w="693"/>
        <w:gridCol w:w="6993"/>
        <w:gridCol w:w="18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бөлегі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3098762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564792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алынатын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170979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142793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тұтас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іс әрекет пен қызмет қөрсету жұмыстарына салынатын ішкі салыктар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пайдаланғаны үшін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кәсібі қызметімен айналысканы үшін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заңды тұлғаларды тіркеп оларға құжат тапсырудан түсетін міндетті төлем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өпдіріп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2463476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2463476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2463476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2463476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  бюджеттік несиелерді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шегінде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заемдар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Сырткы мемлекеттік заемдар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ПАЙДАЛЫНЫЛАТЫН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33"/>
        <w:gridCol w:w="713"/>
        <w:gridCol w:w="7413"/>
        <w:gridCol w:w="19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3087250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аппаратының қалада, аудандық маңызы бар қала, поселке, ауыл (ауыл), ауыл (ауылдық) округтерінің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ауылдық елді мекендердің әлеуметтіқ саласындағы мамандарға әлеуметтіқ қолдау 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атқару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жүрісін реттеу бойынша жабдықтар мен құралдар пайдалануы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1900958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оқыту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 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дейіңгі балаларды тәрбиелеу және оқыту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1777872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оқушыларды мектепке дейін, одан кейін тегін көлікпен жеткізуін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 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1776089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1569061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шеңберіндегі мәдениет объектілерінің күрделі, ағымдағы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мемлекеттік ұйымдары үшін оқулықтар мен оқу-әдістемелік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 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жаңғырту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адресті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  тәрбиеленіп оқытылатын мүгедек балаларды 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  мұқтаж мүгедектерді арналы гигиеналық құралдармен қамтамасыз етуге және ымтау тілі мамандарының, жеке көмекшілердің қызмет көрсетуіне                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  бойынша қызмет көрсетулерді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  жайластыру және (немесе) сатып алу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Тұргын үй құрылысы және (немесе) сатып алу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198194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 жүйесінің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Поселкелерде (ауылдарда), поселкелік (ауылдық) округтерде  кадрларды жұмысқа орналастыру және қайта даярлау шеңберінде әлеуметтік жобаларды қаржыландыру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кітапханаларының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  Қазақстан халықтарының 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аймақтың бағдарламаларды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 және жер 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 және жер қойнауын пайдалану саласындағы басқа қызмет көрсетулер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шаруашылық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жерлерін бір түрінен басқасына аудару бойынша жұмыстар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  жер шаруашылық құрылымы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округтеріне, поселкелеріне, қала аудандарына, аудандық маңызы бар қалаларына шекара белгілеу өткізгендегі жер  қоныстандыруы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аудандық маңызы бар қалада, поселке, ауыл (ауыл),ауыл (ауылдық)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Поселкеішкілік (қалаішкілік) ауданішкілік қоғамдық жолаушылар тасымалдауды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және бәсекені қорғау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Операциялық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активтермен операциялар бойынша сальдо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  жергілікті атқарушы органымен алынатын заемы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тұратын бюджет алдында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қалдығының қозғалуы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қалдығы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 шешіміне 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57"/>
        <w:gridCol w:w="740"/>
        <w:gridCol w:w="429"/>
        <w:gridCol w:w="990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 бөлігі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да органдар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аппаратының қалада, аудандық маңызы бар қала, поселке, ауыл (ауыл), ауыл (ауылдық) округтерінің жұмыс істеуі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селолық елді мекендердің әлеуметтік саласындағы мамандарын әлеуметтік қолдаудың шараларын іске асыру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аппараты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атқару қызметі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4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жүрісін реттеу бойынша жабдықтар мен құралдар пайдалануы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оқыту ұйымдарының қызметін қамтамасыз ету</w:t>
            </w:r>
          </w:p>
        </w:tc>
      </w:tr>
      <w:tr>
        <w:trPr>
          <w:trHeight w:val="1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дейіңгі балаларды тәрбиелеу және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оқушыларды мектепке дейін, және қайта тегін көлікпен жеткізуін ұйымдастыру</w:t>
            </w:r>
          </w:p>
        </w:tc>
      </w:tr>
      <w:tr>
        <w:trPr>
          <w:trHeight w:val="2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шеңберіндегі білім беру объектілерінің күрделі, ағымдағы жөндеу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бар) білім беру мемлекеттік ұйымдары үшін оқулықтар мен оқу-әдістемелік кешендерді сатып алу және жеткізу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аудандық (қалалық) ауқымдағы мектептен тыс шараларды және  конкурстарын өткізу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жаңғырту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</w:tr>
      <w:tr>
        <w:trPr>
          <w:trHeight w:val="2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адресті әлеуметтік көмек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</w:tr>
      <w:tr>
        <w:trPr>
          <w:trHeight w:val="4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  тәрбиеленіп оқытылатын мүгедек балаларды  материалдық қамтамасыз ету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  мұқтаж мүгедектерді арналы гигиеналық құралдармен қамтамасыз етуге және ымтау тілі мамандарының, жеке көмекшілердің қызмет көрсетуіне                  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</w:tr>
      <w:tr>
        <w:trPr>
          <w:trHeight w:val="2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  бойынша қызмет көрсетулерді төлеу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  жайластыру және (немесе) сатып алу 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 жүйесінің жұмыс істеуі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шаруашылығты дамыту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(ауыл), поселкелік (ауылдық) округтерде жұмыспен қамту және кадрларды қайта даярлау шеңберіндегі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</w:tr>
      <w:tr>
        <w:trPr>
          <w:trHeight w:val="2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кітапханаларының жұмыс істеуі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  Қазақстан халықтарының басқа да тілдерін дамыту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саясатын жүргізу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аймақтық бағдарламаларды іске асыру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қойнауларды пайдалану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қойнауларды пайдалану саласында өзге де қызметтер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шаруашылық бөлімі</w:t>
            </w:r>
          </w:p>
        </w:tc>
      </w:tr>
      <w:tr>
        <w:trPr>
          <w:trHeight w:val="4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жерлерін бір түрінен басқасына аудару бойынша жұмыстар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  жер шаруашылық құрылымы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округтеріне, поселкелеріне, қала аудандарына, аудандық маңызы бар қалаларына шекара белгілеу өткізгендегі жерге орналастырушылығы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</w:tr>
      <w:tr>
        <w:trPr>
          <w:trHeight w:val="1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бөлімінің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аудандық маңызы бар қалада, поселке, ауыл (ауыл),ауыл (ауылдық)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 (қала ішінде), аудан ішінде қоғамдық жолаушылар тасымалдауын ұйымдастыру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бәсекені қорғау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</w:tr>
      <w:tr>
        <w:trPr>
          <w:trHeight w:val="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қала)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жарғылық капиталын қалыптастыру немесе ұлғайту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Операциялық сальдо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</w:tr>
      <w:tr>
        <w:trPr>
          <w:trHeight w:val="1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</w:tr>
      <w:tr>
        <w:trPr>
          <w:trHeight w:val="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</w:tr>
      <w:tr>
        <w:trPr>
          <w:trHeight w:val="1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шарттары</w:t>
            </w:r>
          </w:p>
        </w:tc>
      </w:tr>
      <w:tr>
        <w:trPr>
          <w:trHeight w:val="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  жергілікті атқарушы органымен алынатын заемы 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қалдығының қозғалуы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қалдығы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  бос қалдығы</w:t>
            </w:r>
          </w:p>
        </w:tc>
      </w:tr>
      <w:tr>
        <w:trPr>
          <w:trHeight w:val="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  бос қалдығы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 шешіміне N 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дамуына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591"/>
        <w:gridCol w:w="839"/>
        <w:gridCol w:w="509"/>
        <w:gridCol w:w="9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 бөлігі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18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жаңғырту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 дамыту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1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6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</w:tr>
      <w:tr>
        <w:trPr>
          <w:trHeight w:val="40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Тұргын үй құрылысы және (немесе) сатып алу 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51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 және жер қойнауын пайдалану саласындағы басқа қызмет көрсетулер</w:t>
            </w:r>
          </w:p>
        </w:tc>
      </w:tr>
      <w:tr>
        <w:trPr>
          <w:trHeight w:val="51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