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033b" w14:textId="5750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Переметный ауылдық округіне қарасты Переметный елді мекеніне қой малының брадзот ауруы бойынша шектеу шараларын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2009 жылғы 5 қарашадағы N 452 қаулысы. Батыс Қазақстан облысы Зеленов ауданы әділет басқармасында 2009 жылғы 16 қарашада N 7-7-97 тіркелді. Күші жойылды - Батыс Қазақстан облысы Зеленов ауданы әкімдігінің 2014 жылғы 16 қазандағы N 816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Переметный</w:t>
      </w:r>
      <w:r>
        <w:rPr>
          <w:rFonts w:ascii="Times New Roman"/>
          <w:b/>
          <w:i w:val="false"/>
          <w:color w:val="000000"/>
          <w:sz w:val="28"/>
        </w:rPr>
        <w:t xml:space="preserve"> ауылдық округіне қарасты </w:t>
      </w:r>
      <w:r>
        <w:rPr>
          <w:rFonts w:ascii="Times New Roman"/>
          <w:b/>
          <w:i w:val="false"/>
          <w:color w:val="000000"/>
          <w:sz w:val="28"/>
        </w:rPr>
        <w:t>Переметный</w:t>
      </w:r>
      <w:r>
        <w:rPr>
          <w:rFonts w:ascii="Times New Roman"/>
          <w:b/>
          <w:i w:val="false"/>
          <w:color w:val="000000"/>
          <w:sz w:val="28"/>
        </w:rPr>
        <w:t xml:space="preserve"> елді мекеніне қой малының </w:t>
      </w:r>
      <w:r>
        <w:rPr>
          <w:rFonts w:ascii="Times New Roman"/>
          <w:b/>
          <w:i w:val="false"/>
          <w:color w:val="000000"/>
          <w:sz w:val="28"/>
        </w:rPr>
        <w:t>брадзот</w:t>
      </w:r>
      <w:r>
        <w:rPr>
          <w:rFonts w:ascii="Times New Roman"/>
          <w:b/>
          <w:i w:val="false"/>
          <w:color w:val="000000"/>
          <w:sz w:val="28"/>
        </w:rPr>
        <w:t xml:space="preserve"> ауруы бойынша шектеу шараларын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Күші жойылды - Батыс Қазақстан облысы Зеленов ауданы әкімдігінің 16.10.2014 N 816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Министрлігінің 2002 жылғы 14 қарашадағы "Ветеринария саласындағы нормативтік-құқықтық актілерді бекіту туралы" N 369 бұйрығын басшылыққа алып, Переметный ауылдық округіне қарасты Переметный елді мекеніне қой малының брадзот ауруы бойынша шектеу шараларын қою туралы Зеленов аудандық аумақтық инспекциясы мемлекеттік мекемесінің 2009 жылғы 5 қарашадағы N 1-11-633 санды шығыс хаты арқылы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Переметный ауылдық округіне қарасты Переметный елді мекеніне қой малының брадзот ауруы бойынша шектеу шаралары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С. Халеловқа жүктелсін.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 Қапақов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