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26b41" w14:textId="7726b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мәслихаттың 2009 жылғы 22 желтоқсандағы № 20-1 шешімі. Батыс Қазақстан облысы Тасқала ауданы әділет басқармасында 2009 жылғы 28 желтоқсанда № 7-11-109 тіркелді. Күші жойылды - Батыс Қазақстан облысы Тасқала аудандық мәслихатының 2011 жылғы 30 наурыздағы № 32-1 шешімімен</w:t>
      </w:r>
    </w:p>
    <w:p>
      <w:pPr>
        <w:spacing w:after="0"/>
        <w:ind w:left="0"/>
        <w:jc w:val="both"/>
      </w:pPr>
      <w:r>
        <w:rPr>
          <w:rFonts w:ascii="Times New Roman"/>
          <w:b w:val="false"/>
          <w:i w:val="false"/>
          <w:color w:val="ff0000"/>
          <w:sz w:val="28"/>
        </w:rPr>
        <w:t>      Ескерту. Күші жойылды - Батыс Қазақстан облысы Тасқала аудандық мәслихатының 2011.03.30 № 32-1 Шешімімен</w:t>
      </w:r>
    </w:p>
    <w:bookmarkStart w:name="z1" w:id="0"/>
    <w:p>
      <w:pPr>
        <w:spacing w:after="0"/>
        <w:ind w:left="0"/>
        <w:jc w:val="both"/>
      </w:pPr>
      <w:r>
        <w:rPr>
          <w:rFonts w:ascii="Times New Roman"/>
          <w:b w:val="false"/>
          <w:i w:val="false"/>
          <w:color w:val="000000"/>
          <w:sz w:val="28"/>
        </w:rPr>
        <w:t>      Қазақстан Республикасының Бюджет </w:t>
      </w:r>
      <w:r>
        <w:rPr>
          <w:rFonts w:ascii="Times New Roman"/>
          <w:b w:val="false"/>
          <w:i w:val="false"/>
          <w:color w:val="000000"/>
          <w:sz w:val="28"/>
        </w:rPr>
        <w:t>кодексiне</w:t>
      </w:r>
      <w:r>
        <w:rPr>
          <w:rFonts w:ascii="Times New Roman"/>
          <w:b w:val="false"/>
          <w:i w:val="false"/>
          <w:color w:val="000000"/>
          <w:sz w:val="28"/>
        </w:rPr>
        <w:t>, Қазақстан Республикасының 2009 жылғы 7 желтоқсандағы </w:t>
      </w:r>
      <w:r>
        <w:rPr>
          <w:rFonts w:ascii="Times New Roman"/>
          <w:b w:val="false"/>
          <w:i w:val="false"/>
          <w:color w:val="000000"/>
          <w:sz w:val="28"/>
        </w:rPr>
        <w:t>№ 219-IV</w:t>
      </w:r>
      <w:r>
        <w:rPr>
          <w:rFonts w:ascii="Times New Roman"/>
          <w:b w:val="false"/>
          <w:i w:val="false"/>
          <w:color w:val="000000"/>
          <w:sz w:val="28"/>
        </w:rPr>
        <w:t xml:space="preserve"> "2010-2012 жылдарға арналған республикалық бюджет туралы", "Қазақстан Республикасындағы жергілікті мемлекеттiк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Заңдарына және Батыс Қазақстан облыстық мәслихатының 2009 жылғы 14 желтоқсандағы № 16-1 "2010-2012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(тіркеу № 3035) сәйкес аудандық мәслихат </w:t>
      </w:r>
      <w:r>
        <w:rPr>
          <w:rFonts w:ascii="Times New Roman"/>
          <w:b/>
          <w:i w:val="false"/>
          <w:color w:val="000000"/>
          <w:sz w:val="28"/>
        </w:rPr>
        <w:t>ШЕШIМ ЕТТI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қосымшыларға сәйкес, соның ішінде 2010 жылға келесі көлемдерде бекітілсін:</w:t>
      </w:r>
      <w:r>
        <w:br/>
      </w:r>
      <w:r>
        <w:rPr>
          <w:rFonts w:ascii="Times New Roman"/>
          <w:b w:val="false"/>
          <w:i w:val="false"/>
          <w:color w:val="000000"/>
          <w:sz w:val="28"/>
        </w:rPr>
        <w:t>
      1) кірістер – 2 329 384 мың теңге, соның ішінде:</w:t>
      </w:r>
      <w:r>
        <w:br/>
      </w:r>
      <w:r>
        <w:rPr>
          <w:rFonts w:ascii="Times New Roman"/>
          <w:b w:val="false"/>
          <w:i w:val="false"/>
          <w:color w:val="000000"/>
          <w:sz w:val="28"/>
        </w:rPr>
        <w:t>
      салықтық түсімдер – 164 025 мың теңге;</w:t>
      </w:r>
      <w:r>
        <w:br/>
      </w:r>
      <w:r>
        <w:rPr>
          <w:rFonts w:ascii="Times New Roman"/>
          <w:b w:val="false"/>
          <w:i w:val="false"/>
          <w:color w:val="000000"/>
          <w:sz w:val="28"/>
        </w:rPr>
        <w:t>
      салықтық емес түсімдер – 5 400 мың теңге;</w:t>
      </w:r>
      <w:r>
        <w:br/>
      </w:r>
      <w:r>
        <w:rPr>
          <w:rFonts w:ascii="Times New Roman"/>
          <w:b w:val="false"/>
          <w:i w:val="false"/>
          <w:color w:val="000000"/>
          <w:sz w:val="28"/>
        </w:rPr>
        <w:t>
      негізгі капиталды сатудан түсетін түсімдер – 271 мың теңге;</w:t>
      </w:r>
      <w:r>
        <w:br/>
      </w:r>
      <w:r>
        <w:rPr>
          <w:rFonts w:ascii="Times New Roman"/>
          <w:b w:val="false"/>
          <w:i w:val="false"/>
          <w:color w:val="000000"/>
          <w:sz w:val="28"/>
        </w:rPr>
        <w:t>
      трансферттер түсімі – 2 159 688 мың теңге;</w:t>
      </w:r>
      <w:r>
        <w:br/>
      </w:r>
      <w:r>
        <w:rPr>
          <w:rFonts w:ascii="Times New Roman"/>
          <w:b w:val="false"/>
          <w:i w:val="false"/>
          <w:color w:val="000000"/>
          <w:sz w:val="28"/>
        </w:rPr>
        <w:t>
      2) шығындар – 2 327 910 мың теңге;</w:t>
      </w:r>
      <w:r>
        <w:br/>
      </w:r>
      <w:r>
        <w:rPr>
          <w:rFonts w:ascii="Times New Roman"/>
          <w:b w:val="false"/>
          <w:i w:val="false"/>
          <w:color w:val="000000"/>
          <w:sz w:val="28"/>
        </w:rPr>
        <w:t>
      3) таза бюджеттік кредиттеу – 17 310 мың теңге, соның ішінде:</w:t>
      </w:r>
      <w:r>
        <w:br/>
      </w:r>
      <w:r>
        <w:rPr>
          <w:rFonts w:ascii="Times New Roman"/>
          <w:b w:val="false"/>
          <w:i w:val="false"/>
          <w:color w:val="000000"/>
          <w:sz w:val="28"/>
        </w:rPr>
        <w:t>
      бюджеттік кредиттер – 17 804 мың теңге;</w:t>
      </w:r>
      <w:r>
        <w:br/>
      </w:r>
      <w:r>
        <w:rPr>
          <w:rFonts w:ascii="Times New Roman"/>
          <w:b w:val="false"/>
          <w:i w:val="false"/>
          <w:color w:val="000000"/>
          <w:sz w:val="28"/>
        </w:rPr>
        <w:t>
      бюджеттік кредиттерді өтеу – 494 мың теңге;</w:t>
      </w:r>
      <w:r>
        <w:br/>
      </w:r>
      <w:r>
        <w:rPr>
          <w:rFonts w:ascii="Times New Roman"/>
          <w:b w:val="false"/>
          <w:i w:val="false"/>
          <w:color w:val="000000"/>
          <w:sz w:val="28"/>
        </w:rPr>
        <w:t>
      4) қаржы активтерімен операциялар бойынша сальдо – 4 037 мың теңге, соның ішінде:</w:t>
      </w:r>
      <w:r>
        <w:br/>
      </w:r>
      <w:r>
        <w:rPr>
          <w:rFonts w:ascii="Times New Roman"/>
          <w:b w:val="false"/>
          <w:i w:val="false"/>
          <w:color w:val="000000"/>
          <w:sz w:val="28"/>
        </w:rPr>
        <w:t>
      қаржы активтерін сатып алу – 4 037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-19 873 мың теңге;</w:t>
      </w:r>
      <w:r>
        <w:br/>
      </w:r>
      <w:r>
        <w:rPr>
          <w:rFonts w:ascii="Times New Roman"/>
          <w:b w:val="false"/>
          <w:i w:val="false"/>
          <w:color w:val="000000"/>
          <w:sz w:val="28"/>
        </w:rPr>
        <w:t>
      6) бюджет тапшылығын (профицитін пайдалану) қаржыландыру – 19 873 мың теңге, соның ішінде:</w:t>
      </w:r>
      <w:r>
        <w:br/>
      </w:r>
      <w:r>
        <w:rPr>
          <w:rFonts w:ascii="Times New Roman"/>
          <w:b w:val="false"/>
          <w:i w:val="false"/>
          <w:color w:val="000000"/>
          <w:sz w:val="28"/>
        </w:rPr>
        <w:t>
      қарыздар түсімі – 17 804 мың теңге;</w:t>
      </w:r>
      <w:r>
        <w:br/>
      </w:r>
      <w:r>
        <w:rPr>
          <w:rFonts w:ascii="Times New Roman"/>
          <w:b w:val="false"/>
          <w:i w:val="false"/>
          <w:color w:val="000000"/>
          <w:sz w:val="28"/>
        </w:rPr>
        <w:t>
      қарыздарды өтеу – -13 711 теңге;</w:t>
      </w:r>
      <w:r>
        <w:br/>
      </w:r>
      <w:r>
        <w:rPr>
          <w:rFonts w:ascii="Times New Roman"/>
          <w:b w:val="false"/>
          <w:i w:val="false"/>
          <w:color w:val="000000"/>
          <w:sz w:val="28"/>
        </w:rPr>
        <w:t>
      бюджет қаражатының пайдаланылатын қалдықтары – 15 780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Батыс Қазақстан облысы Тасқала аудандық мәслихаттың 2010.08.10 </w:t>
      </w:r>
      <w:r>
        <w:rPr>
          <w:rFonts w:ascii="Times New Roman"/>
          <w:b w:val="false"/>
          <w:i w:val="false"/>
          <w:color w:val="000000"/>
          <w:sz w:val="28"/>
        </w:rPr>
        <w:t>№ 25-2</w:t>
      </w:r>
      <w:r>
        <w:rPr>
          <w:rFonts w:ascii="Times New Roman"/>
          <w:b w:val="false"/>
          <w:i w:val="false"/>
          <w:color w:val="ff0000"/>
          <w:sz w:val="28"/>
        </w:rPr>
        <w:t xml:space="preserve">; өзгерту енгізілді -  Батыс Қазақстан облысы Тасқала аудандық мәслихаттың 2010.10.20 </w:t>
      </w:r>
      <w:r>
        <w:rPr>
          <w:rFonts w:ascii="Times New Roman"/>
          <w:b w:val="false"/>
          <w:i w:val="false"/>
          <w:color w:val="000000"/>
          <w:sz w:val="28"/>
        </w:rPr>
        <w:t>№ 26-5</w:t>
      </w:r>
      <w:r>
        <w:rPr>
          <w:rFonts w:ascii="Times New Roman"/>
          <w:b w:val="false"/>
          <w:i w:val="false"/>
          <w:color w:val="ff0000"/>
          <w:sz w:val="28"/>
        </w:rPr>
        <w:t> (2010.01.01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2010 жылға арналған аудандық бюджетке түсетін түсімдердің көлемі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2009 жылғы 7 желтоқсандағы № 219-IV "2010-2012 жылдарға арналған республиқалық бюджет туралы" </w:t>
      </w:r>
      <w:r>
        <w:rPr>
          <w:rFonts w:ascii="Times New Roman"/>
          <w:b w:val="false"/>
          <w:i w:val="false"/>
          <w:color w:val="000000"/>
          <w:sz w:val="28"/>
        </w:rPr>
        <w:t>Заңына</w:t>
      </w:r>
      <w:r>
        <w:rPr>
          <w:rFonts w:ascii="Times New Roman"/>
          <w:b w:val="false"/>
          <w:i w:val="false"/>
          <w:color w:val="000000"/>
          <w:sz w:val="28"/>
        </w:rPr>
        <w:t>, Батыс Қазақстан облыстық мәслихаттың 2009 жылғы 14 желтоқсандағы № 16-1 "2010-2012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және осы шешімнің </w:t>
      </w:r>
      <w:r>
        <w:rPr>
          <w:rFonts w:ascii="Times New Roman"/>
          <w:b w:val="false"/>
          <w:i w:val="false"/>
          <w:color w:val="000000"/>
          <w:sz w:val="28"/>
        </w:rPr>
        <w:t>4</w:t>
      </w:r>
      <w:r>
        <w:rPr>
          <w:rFonts w:ascii="Times New Roman"/>
          <w:b w:val="false"/>
          <w:i w:val="false"/>
          <w:color w:val="000000"/>
          <w:sz w:val="28"/>
        </w:rPr>
        <w:t xml:space="preserve"> тармағына сәйкес қарастырылады.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"2010-2012 жылдарға арналған республикалық бюджет туралы" </w:t>
      </w:r>
      <w:r>
        <w:rPr>
          <w:rFonts w:ascii="Times New Roman"/>
          <w:b w:val="false"/>
          <w:i w:val="false"/>
          <w:color w:val="000000"/>
          <w:sz w:val="28"/>
        </w:rPr>
        <w:t>Заңының</w:t>
      </w:r>
      <w:r>
        <w:rPr>
          <w:rFonts w:ascii="Times New Roman"/>
          <w:b w:val="false"/>
          <w:i w:val="false"/>
          <w:color w:val="000000"/>
          <w:sz w:val="28"/>
        </w:rPr>
        <w:t xml:space="preserve"> баптары қатерге және басшылыққа алынсын.</w:t>
      </w:r>
      <w:r>
        <w:br/>
      </w:r>
      <w:r>
        <w:rPr>
          <w:rFonts w:ascii="Times New Roman"/>
          <w:b w:val="false"/>
          <w:i w:val="false"/>
          <w:color w:val="000000"/>
          <w:sz w:val="28"/>
        </w:rPr>
        <w:t>
</w:t>
      </w:r>
      <w:r>
        <w:rPr>
          <w:rFonts w:ascii="Times New Roman"/>
          <w:b w:val="false"/>
          <w:i w:val="false"/>
          <w:color w:val="000000"/>
          <w:sz w:val="28"/>
        </w:rPr>
        <w:t>
      4. Аудандық бюджеттің теңгерімдігін қамтамасыз ету үшін 2010 жылдың кірістер бөлу нормативі төмендегі кіші сыныптар кірістері бойынша белгіленсін:</w:t>
      </w:r>
      <w:r>
        <w:br/>
      </w:r>
      <w:r>
        <w:rPr>
          <w:rFonts w:ascii="Times New Roman"/>
          <w:b w:val="false"/>
          <w:i w:val="false"/>
          <w:color w:val="000000"/>
          <w:sz w:val="28"/>
        </w:rPr>
        <w:t>
      1) жеке табыс салығы аудандық бюджетке 100 пайыз есепке алынады;</w:t>
      </w:r>
      <w:r>
        <w:br/>
      </w:r>
      <w:r>
        <w:rPr>
          <w:rFonts w:ascii="Times New Roman"/>
          <w:b w:val="false"/>
          <w:i w:val="false"/>
          <w:color w:val="000000"/>
          <w:sz w:val="28"/>
        </w:rPr>
        <w:t>
      2) әлеуметтік салық аудандық бюджетке 100 пайыз есепке алынады.</w:t>
      </w:r>
      <w:r>
        <w:br/>
      </w:r>
      <w:r>
        <w:rPr>
          <w:rFonts w:ascii="Times New Roman"/>
          <w:b w:val="false"/>
          <w:i w:val="false"/>
          <w:color w:val="000000"/>
          <w:sz w:val="28"/>
        </w:rPr>
        <w:t>
</w:t>
      </w:r>
      <w:r>
        <w:rPr>
          <w:rFonts w:ascii="Times New Roman"/>
          <w:b w:val="false"/>
          <w:i w:val="false"/>
          <w:color w:val="000000"/>
          <w:sz w:val="28"/>
        </w:rPr>
        <w:t>
      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
      6. 2010 жылға арналған аудандық бюджетте келесі шығыстар ескерілсін:</w:t>
      </w:r>
      <w:r>
        <w:br/>
      </w:r>
      <w:r>
        <w:rPr>
          <w:rFonts w:ascii="Times New Roman"/>
          <w:b w:val="false"/>
          <w:i w:val="false"/>
          <w:color w:val="000000"/>
          <w:sz w:val="28"/>
        </w:rPr>
        <w:t>
      1) Мақсатты ағымдағы трансферттері – 276 574 мың теңге, соның ішінде:</w:t>
      </w:r>
      <w:r>
        <w:br/>
      </w:r>
      <w:r>
        <w:rPr>
          <w:rFonts w:ascii="Times New Roman"/>
          <w:b w:val="false"/>
          <w:i w:val="false"/>
          <w:color w:val="000000"/>
          <w:sz w:val="28"/>
        </w:rPr>
        <w:t>
      аймақтық жастар саясатын іске асыруға – 1 000 мың теңге;</w:t>
      </w:r>
      <w:r>
        <w:br/>
      </w:r>
      <w:r>
        <w:rPr>
          <w:rFonts w:ascii="Times New Roman"/>
          <w:b w:val="false"/>
          <w:i w:val="false"/>
          <w:color w:val="000000"/>
          <w:sz w:val="28"/>
        </w:rPr>
        <w:t>
      үйден оқып және тәрбиеленетін мүгедек балаларды материалдық қамтамасыз етуге – 1 169 мың теңге;</w:t>
      </w:r>
      <w:r>
        <w:br/>
      </w:r>
      <w:r>
        <w:rPr>
          <w:rFonts w:ascii="Times New Roman"/>
          <w:b w:val="false"/>
          <w:i w:val="false"/>
          <w:color w:val="000000"/>
          <w:sz w:val="28"/>
        </w:rPr>
        <w:t>
      жаңадан iске қосылатын шағын орталықтарды күтіп-ұстауға – 21 067 мың теңге;</w:t>
      </w:r>
      <w:r>
        <w:br/>
      </w:r>
      <w:r>
        <w:rPr>
          <w:rFonts w:ascii="Times New Roman"/>
          <w:b w:val="false"/>
          <w:i w:val="false"/>
          <w:color w:val="000000"/>
          <w:sz w:val="28"/>
        </w:rPr>
        <w:t>
      бастауыш, негiзгi орта және жалпы орта бiлiм беретiн мемлекеттiк мекемелерде лингафондық және мультимедиалық кабинеттер құруға - 5 539 мың теңге;</w:t>
      </w:r>
      <w:r>
        <w:br/>
      </w:r>
      <w:r>
        <w:rPr>
          <w:rFonts w:ascii="Times New Roman"/>
          <w:b w:val="false"/>
          <w:i w:val="false"/>
          <w:color w:val="000000"/>
          <w:sz w:val="28"/>
        </w:rPr>
        <w:t>
      негiзгi орта және жалпы орта бiлiм беретiн мемлекеттiк мекемелердегi физика, химия, биология кабинеттерiн оқу жабдығымен жарақтандыруға – 4 095 мың теңге;</w:t>
      </w:r>
      <w:r>
        <w:br/>
      </w:r>
      <w:r>
        <w:rPr>
          <w:rFonts w:ascii="Times New Roman"/>
          <w:b w:val="false"/>
          <w:i w:val="false"/>
          <w:color w:val="000000"/>
          <w:sz w:val="28"/>
        </w:rPr>
        <w:t>
      мектепке дейінгі білім беру ұйымдарын, орта, техникалық және кәсіптік, орта білімнен кейінгі білім беру ұйымдарын, біліктілік арттыру институттарын "Өзін-өзі тану" пәні бойынша оқу материалдарымен қамтамасыз етуге – 1 532 мың теңге;</w:t>
      </w:r>
      <w:r>
        <w:br/>
      </w:r>
      <w:r>
        <w:rPr>
          <w:rFonts w:ascii="Times New Roman"/>
          <w:b w:val="false"/>
          <w:i w:val="false"/>
          <w:color w:val="000000"/>
          <w:sz w:val="28"/>
        </w:rPr>
        <w:t>
      мемлекеттік атаулы әлеуметтік көмек көрсетуге – 5 807 мың теңге;</w:t>
      </w:r>
      <w:r>
        <w:br/>
      </w:r>
      <w:r>
        <w:rPr>
          <w:rFonts w:ascii="Times New Roman"/>
          <w:b w:val="false"/>
          <w:i w:val="false"/>
          <w:color w:val="000000"/>
          <w:sz w:val="28"/>
        </w:rPr>
        <w:t>
      18 жасқа дейiнгi балаларға ай сайынғы мемлекеттiк жәрдемақы төлеуге – 15 057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 – 66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 6 393 мың теңге;</w:t>
      </w:r>
      <w:r>
        <w:br/>
      </w:r>
      <w:r>
        <w:rPr>
          <w:rFonts w:ascii="Times New Roman"/>
          <w:b w:val="false"/>
          <w:i w:val="false"/>
          <w:color w:val="000000"/>
          <w:sz w:val="28"/>
        </w:rPr>
        <w:t>
      ветеринария саласындағы жергiлiктi атқарушы органдардың бөлiмшелерiн ұстауға – 10 193 мың теңге;</w:t>
      </w:r>
      <w:r>
        <w:br/>
      </w:r>
      <w:r>
        <w:rPr>
          <w:rFonts w:ascii="Times New Roman"/>
          <w:b w:val="false"/>
          <w:i w:val="false"/>
          <w:color w:val="000000"/>
          <w:sz w:val="28"/>
        </w:rPr>
        <w:t>
      эпизоотияға қарсы іс-шаралар жүргізу – 12 338 мың теңге;</w:t>
      </w:r>
      <w:r>
        <w:br/>
      </w:r>
      <w:r>
        <w:rPr>
          <w:rFonts w:ascii="Times New Roman"/>
          <w:b w:val="false"/>
          <w:i w:val="false"/>
          <w:color w:val="000000"/>
          <w:sz w:val="28"/>
        </w:rPr>
        <w:t>
      Республикалық бюджеттен берілетін нысаналы трансферттер есебiнен ауылдық елді мекендер саласының мамандарын әлеуметтік қолдау шараларын іске асыру – 4 490 мың теңге;</w:t>
      </w:r>
      <w:r>
        <w:br/>
      </w:r>
      <w:r>
        <w:rPr>
          <w:rFonts w:ascii="Times New Roman"/>
          <w:b w:val="false"/>
          <w:i w:val="false"/>
          <w:color w:val="000000"/>
          <w:sz w:val="28"/>
        </w:rPr>
        <w:t>
      Республикалық бюджеттен ағымдағы нысаналы трансферттер есебінен әлеуметтік жұмыс орындар және жастар тәжірибесі бағдарламасын кеңейту – 19 800 мың теңге;</w:t>
      </w:r>
      <w:r>
        <w:br/>
      </w:r>
      <w:r>
        <w:rPr>
          <w:rFonts w:ascii="Times New Roman"/>
          <w:b w:val="false"/>
          <w:i w:val="false"/>
          <w:color w:val="000000"/>
          <w:sz w:val="28"/>
        </w:rPr>
        <w:t>
      Тасқала ауылындағы № 2 балабақша ғимаратын күрделі жөндеу – 36 522 мың теңге;</w:t>
      </w:r>
      <w:r>
        <w:br/>
      </w:r>
      <w:r>
        <w:rPr>
          <w:rFonts w:ascii="Times New Roman"/>
          <w:b w:val="false"/>
          <w:i w:val="false"/>
          <w:color w:val="000000"/>
          <w:sz w:val="28"/>
        </w:rPr>
        <w:t>
      1-4 сынып оқушыларына ыстық тамақ ұйымдастыруға – 6 250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15 513 мың теңге;</w:t>
      </w:r>
      <w:r>
        <w:br/>
      </w:r>
      <w:r>
        <w:rPr>
          <w:rFonts w:ascii="Times New Roman"/>
          <w:b w:val="false"/>
          <w:i w:val="false"/>
          <w:color w:val="000000"/>
          <w:sz w:val="28"/>
        </w:rPr>
        <w:t>
      бюджет саласындағы еңбекақы төлеу қорының өзгеруіне байланысты ағымдағы нысаналы трансферттер – 48 384 мың теңге;</w:t>
      </w:r>
      <w:r>
        <w:br/>
      </w:r>
      <w:r>
        <w:rPr>
          <w:rFonts w:ascii="Times New Roman"/>
          <w:b w:val="false"/>
          <w:i w:val="false"/>
          <w:color w:val="000000"/>
          <w:sz w:val="28"/>
        </w:rPr>
        <w:t>
      Мереке ауылындағы мектеп-балабақшасын күрделі жөндеу – 60 359 мың теңге;</w:t>
      </w:r>
      <w:r>
        <w:br/>
      </w:r>
      <w:r>
        <w:rPr>
          <w:rFonts w:ascii="Times New Roman"/>
          <w:b w:val="false"/>
          <w:i w:val="false"/>
          <w:color w:val="000000"/>
          <w:sz w:val="28"/>
        </w:rPr>
        <w:t>
      "Үздік елді мекен" байқау конкурсынан жеңімпаздарына сыйлықақы – 1 000 мың теңге;</w:t>
      </w:r>
      <w:r>
        <w:br/>
      </w:r>
      <w:r>
        <w:rPr>
          <w:rFonts w:ascii="Times New Roman"/>
          <w:b w:val="false"/>
          <w:i w:val="false"/>
          <w:color w:val="000000"/>
          <w:sz w:val="28"/>
        </w:rPr>
        <w:t>
      2) Мақсатты даму трансферттері – 952 535 мың теңге, соның ішінде:</w:t>
      </w:r>
      <w:r>
        <w:br/>
      </w:r>
      <w:r>
        <w:rPr>
          <w:rFonts w:ascii="Times New Roman"/>
          <w:b w:val="false"/>
          <w:i w:val="false"/>
          <w:color w:val="000000"/>
          <w:sz w:val="28"/>
        </w:rPr>
        <w:t>
      Тасқала ауылында 100 орындық интернаты бар 300 орындық мектеп салу – 665 940 мың теңге;</w:t>
      </w:r>
      <w:r>
        <w:br/>
      </w:r>
      <w:r>
        <w:rPr>
          <w:rFonts w:ascii="Times New Roman"/>
          <w:b w:val="false"/>
          <w:i w:val="false"/>
          <w:color w:val="000000"/>
          <w:sz w:val="28"/>
        </w:rPr>
        <w:t>
      инженерлiк-коммуникациялық инфрақұрылымды дамытуға, жайластыруға және (немесе) сатып алуға – 7 042 мың теңге;</w:t>
      </w:r>
      <w:r>
        <w:br/>
      </w:r>
      <w:r>
        <w:rPr>
          <w:rFonts w:ascii="Times New Roman"/>
          <w:b w:val="false"/>
          <w:i w:val="false"/>
          <w:color w:val="000000"/>
          <w:sz w:val="28"/>
        </w:rPr>
        <w:t>
      мемлекеттiк коммуналдық тұрғын үй қорының тұрғын үйiн салуға және (немесе) сатып алуға – 53 088 мың теңге;</w:t>
      </w:r>
      <w:r>
        <w:br/>
      </w:r>
      <w:r>
        <w:rPr>
          <w:rFonts w:ascii="Times New Roman"/>
          <w:b w:val="false"/>
          <w:i w:val="false"/>
          <w:color w:val="000000"/>
          <w:sz w:val="28"/>
        </w:rPr>
        <w:t>
      Оян ауылындағы су құбырын қайта жаңарту – 98 000 мың теңге;</w:t>
      </w:r>
      <w:r>
        <w:br/>
      </w:r>
      <w:r>
        <w:rPr>
          <w:rFonts w:ascii="Times New Roman"/>
          <w:b w:val="false"/>
          <w:i w:val="false"/>
          <w:color w:val="000000"/>
          <w:sz w:val="28"/>
        </w:rPr>
        <w:t>
      Тасқала ауылындағы су құбырын қайта жаңарту – 100 000 мың теңге;</w:t>
      </w:r>
      <w:r>
        <w:br/>
      </w:r>
      <w:r>
        <w:rPr>
          <w:rFonts w:ascii="Times New Roman"/>
          <w:b w:val="false"/>
          <w:i w:val="false"/>
          <w:color w:val="000000"/>
          <w:sz w:val="28"/>
        </w:rPr>
        <w:t>
      Мереке ауылындағы су құбырының бастоғанын қайта жаңарту – 19 255 мың теңге;</w:t>
      </w:r>
      <w:r>
        <w:br/>
      </w:r>
      <w:r>
        <w:rPr>
          <w:rFonts w:ascii="Times New Roman"/>
          <w:b w:val="false"/>
          <w:i w:val="false"/>
          <w:color w:val="000000"/>
          <w:sz w:val="28"/>
        </w:rPr>
        <w:t>
      "Батыс Қазақстан облысы Тасқала ауданы Тасқала селосын сумен жабдықтау" нысаны бойынша ауылдық елді мекендерді сумен қамтамасыз ету бойынша, инвестициялық негіздемелер, жобалық-сметалық құжаттамалар әзірлеу – 4 605 мың теңге;</w:t>
      </w:r>
      <w:r>
        <w:br/>
      </w:r>
      <w:r>
        <w:rPr>
          <w:rFonts w:ascii="Times New Roman"/>
          <w:b w:val="false"/>
          <w:i w:val="false"/>
          <w:color w:val="000000"/>
          <w:sz w:val="28"/>
        </w:rPr>
        <w:t>
      "Батыс Қазақстан облысы Тасқала ауданы Оян ауылын сумен қамту" нысаны бойынша ауылдық елді мекендерді сумен қамтамасыз ету бойынша, инвестициялық негіздемелер, жобалық-сметалық құжаттамалар әзірлеу – 4 605 мың теңге;</w:t>
      </w:r>
      <w:r>
        <w:br/>
      </w:r>
      <w:r>
        <w:rPr>
          <w:rFonts w:ascii="Times New Roman"/>
          <w:b w:val="false"/>
          <w:i w:val="false"/>
          <w:color w:val="000000"/>
          <w:sz w:val="28"/>
        </w:rPr>
        <w:t>
      3) Субвенциялар – 930 579 мың теңге;</w:t>
      </w:r>
      <w:r>
        <w:br/>
      </w:r>
      <w:r>
        <w:rPr>
          <w:rFonts w:ascii="Times New Roman"/>
          <w:b w:val="false"/>
          <w:i w:val="false"/>
          <w:color w:val="000000"/>
          <w:sz w:val="28"/>
        </w:rPr>
        <w:t>
      4) Бюджеттік кредиттер – 17 804 мың теңге, соның ішінде:</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 – 17 804 мың теңге.</w:t>
      </w:r>
      <w:r>
        <w:br/>
      </w: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 Батыс Қазақстан облысы Тасқала аудандық мәслихаттың 2010.02.23 </w:t>
      </w:r>
      <w:r>
        <w:rPr>
          <w:rFonts w:ascii="Times New Roman"/>
          <w:b w:val="false"/>
          <w:i w:val="false"/>
          <w:color w:val="000000"/>
          <w:sz w:val="28"/>
        </w:rPr>
        <w:t>№ 22-2</w:t>
      </w:r>
      <w:r>
        <w:rPr>
          <w:rFonts w:ascii="Times New Roman"/>
          <w:b w:val="false"/>
          <w:i w:val="false"/>
          <w:color w:val="ff0000"/>
          <w:sz w:val="28"/>
        </w:rPr>
        <w:t xml:space="preserve">; өзгерту енгізілді - Батыс Қазақстан облысы Тасқала аудандық мәслихаттың 2010.04.15 </w:t>
      </w:r>
      <w:r>
        <w:rPr>
          <w:rFonts w:ascii="Times New Roman"/>
          <w:b w:val="false"/>
          <w:i w:val="false"/>
          <w:color w:val="000000"/>
          <w:sz w:val="28"/>
        </w:rPr>
        <w:t>№ 23-2</w:t>
      </w:r>
      <w:r>
        <w:rPr>
          <w:rFonts w:ascii="Times New Roman"/>
          <w:b w:val="false"/>
          <w:i w:val="false"/>
          <w:color w:val="ff0000"/>
          <w:sz w:val="28"/>
        </w:rPr>
        <w:t xml:space="preserve">, 2010.05.17 </w:t>
      </w:r>
      <w:r>
        <w:rPr>
          <w:rFonts w:ascii="Times New Roman"/>
          <w:b w:val="false"/>
          <w:i w:val="false"/>
          <w:color w:val="000000"/>
          <w:sz w:val="28"/>
        </w:rPr>
        <w:t>№ 24-1</w:t>
      </w:r>
      <w:r>
        <w:rPr>
          <w:rFonts w:ascii="Times New Roman"/>
          <w:b w:val="false"/>
          <w:i w:val="false"/>
          <w:color w:val="ff0000"/>
          <w:sz w:val="28"/>
        </w:rPr>
        <w:t xml:space="preserve">, 2010.08.10 </w:t>
      </w:r>
      <w:r>
        <w:rPr>
          <w:rFonts w:ascii="Times New Roman"/>
          <w:b w:val="false"/>
          <w:i w:val="false"/>
          <w:color w:val="000000"/>
          <w:sz w:val="28"/>
        </w:rPr>
        <w:t>№ 25-2</w:t>
      </w:r>
      <w:r>
        <w:rPr>
          <w:rFonts w:ascii="Times New Roman"/>
          <w:b w:val="false"/>
          <w:i w:val="false"/>
          <w:color w:val="ff0000"/>
          <w:sz w:val="28"/>
        </w:rPr>
        <w:t xml:space="preserve">, 2010.10.20 </w:t>
      </w:r>
      <w:r>
        <w:rPr>
          <w:rFonts w:ascii="Times New Roman"/>
          <w:b w:val="false"/>
          <w:i w:val="false"/>
          <w:color w:val="000000"/>
          <w:sz w:val="28"/>
        </w:rPr>
        <w:t>№ 26-5</w:t>
      </w:r>
      <w:r>
        <w:rPr>
          <w:rFonts w:ascii="Times New Roman"/>
          <w:b w:val="false"/>
          <w:i w:val="false"/>
          <w:color w:val="ff0000"/>
          <w:sz w:val="28"/>
        </w:rPr>
        <w:t xml:space="preserve">, 2010.11.10 </w:t>
      </w:r>
      <w:r>
        <w:rPr>
          <w:rFonts w:ascii="Times New Roman"/>
          <w:b w:val="false"/>
          <w:i w:val="false"/>
          <w:color w:val="000000"/>
          <w:sz w:val="28"/>
        </w:rPr>
        <w:t>№ 27-1</w:t>
      </w:r>
      <w:r>
        <w:rPr>
          <w:rFonts w:ascii="Times New Roman"/>
          <w:b w:val="false"/>
          <w:i w:val="false"/>
          <w:color w:val="ff0000"/>
          <w:sz w:val="28"/>
        </w:rPr>
        <w:t> (2010.01.01 бастап қолданысқа енгізіледі)</w:t>
      </w:r>
      <w:r>
        <w:rPr>
          <w:rFonts w:ascii="Times New Roman"/>
          <w:b w:val="false"/>
          <w:i w:val="false"/>
          <w:color w:val="00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7. Ауданның жергілікті атқарушы органының 2010 жылға арналған резерві – 2 734 мың теңге көлемінде бекітілсін.</w:t>
      </w:r>
      <w:r>
        <w:br/>
      </w:r>
      <w:r>
        <w:rPr>
          <w:rFonts w:ascii="Times New Roman"/>
          <w:b w:val="false"/>
          <w:i w:val="false"/>
          <w:color w:val="000000"/>
          <w:sz w:val="28"/>
        </w:rPr>
        <w:t>
      </w:t>
      </w:r>
      <w:r>
        <w:rPr>
          <w:rFonts w:ascii="Times New Roman"/>
          <w:b w:val="false"/>
          <w:i w:val="false"/>
          <w:color w:val="ff0000"/>
          <w:sz w:val="28"/>
        </w:rPr>
        <w:t xml:space="preserve">Ескерту. 7 тармаққа өзгерту енгізілді - Батыс Қазақстан облысы Тасқала аудандық мәслихаттың 2010.11.10 </w:t>
      </w:r>
      <w:r>
        <w:rPr>
          <w:rFonts w:ascii="Times New Roman"/>
          <w:b w:val="false"/>
          <w:i w:val="false"/>
          <w:color w:val="000000"/>
          <w:sz w:val="28"/>
        </w:rPr>
        <w:t>№ 27-1</w:t>
      </w:r>
      <w:r>
        <w:rPr>
          <w:rFonts w:ascii="Times New Roman"/>
          <w:b w:val="false"/>
          <w:i w:val="false"/>
          <w:color w:val="000000"/>
          <w:sz w:val="28"/>
        </w:rPr>
        <w:t xml:space="preserve">, </w:t>
      </w:r>
      <w:r>
        <w:rPr>
          <w:rFonts w:ascii="Times New Roman"/>
          <w:b w:val="false"/>
          <w:i w:val="false"/>
          <w:color w:val="ff0000"/>
          <w:sz w:val="28"/>
        </w:rPr>
        <w:t xml:space="preserve">2010.12.09 </w:t>
      </w:r>
      <w:r>
        <w:rPr>
          <w:rFonts w:ascii="Times New Roman"/>
          <w:b w:val="false"/>
          <w:i w:val="false"/>
          <w:color w:val="000000"/>
          <w:sz w:val="28"/>
        </w:rPr>
        <w:t>№ 29-1</w:t>
      </w:r>
      <w:r>
        <w:rPr>
          <w:rFonts w:ascii="Times New Roman"/>
          <w:b w:val="false"/>
          <w:i w:val="false"/>
          <w:color w:val="ff0000"/>
          <w:sz w:val="28"/>
        </w:rPr>
        <w:t> (2010.01.01 бастап қолданысқа енгізіледі)</w:t>
      </w:r>
      <w:r>
        <w:rPr>
          <w:rFonts w:ascii="Times New Roman"/>
          <w:b w:val="false"/>
          <w:i w:val="false"/>
          <w:color w:val="00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8. 2010 жылдың 1 қаңтарынан бастап ауылдық жерлерде қызмет ететін денсаулық сақтау, әлеуметтік қамсыздандыру, білім беру, мәдениет және спорт мамандарына осы қызмет түрлерімен қалада айналысатын мамандар мөлшерлемелерімен салыстырғанда лауазымдық жалақыларын 25%-ға көтеру белгіленсін.</w:t>
      </w:r>
      <w:r>
        <w:br/>
      </w:r>
      <w:r>
        <w:rPr>
          <w:rFonts w:ascii="Times New Roman"/>
          <w:b w:val="false"/>
          <w:i w:val="false"/>
          <w:color w:val="000000"/>
          <w:sz w:val="28"/>
        </w:rPr>
        <w:t>
</w:t>
      </w:r>
      <w:r>
        <w:rPr>
          <w:rFonts w:ascii="Times New Roman"/>
          <w:b w:val="false"/>
          <w:i w:val="false"/>
          <w:color w:val="000000"/>
          <w:sz w:val="28"/>
        </w:rPr>
        <w:t>
      9. 2010 жылға арналған аудандық бюджеттің ағымдағы бюджеттік бағдарламаларының тізбесі </w:t>
      </w:r>
      <w:r>
        <w:rPr>
          <w:rFonts w:ascii="Times New Roman"/>
          <w:b w:val="false"/>
          <w:i w:val="false"/>
          <w:color w:val="000000"/>
          <w:sz w:val="28"/>
        </w:rPr>
        <w:t>4</w:t>
      </w:r>
      <w:r>
        <w:rPr>
          <w:rFonts w:ascii="Times New Roman"/>
          <w:b w:val="false"/>
          <w:i w:val="false"/>
          <w:color w:val="000000"/>
          <w:sz w:val="28"/>
        </w:rPr>
        <w:t xml:space="preserve"> қосымшаға сәйкес бекітілсін.</w:t>
      </w:r>
      <w:r>
        <w:br/>
      </w:r>
      <w:r>
        <w:rPr>
          <w:rFonts w:ascii="Times New Roman"/>
          <w:b w:val="false"/>
          <w:i w:val="false"/>
          <w:color w:val="000000"/>
          <w:sz w:val="28"/>
        </w:rPr>
        <w:t>
</w:t>
      </w:r>
      <w:r>
        <w:rPr>
          <w:rFonts w:ascii="Times New Roman"/>
          <w:b w:val="false"/>
          <w:i w:val="false"/>
          <w:color w:val="000000"/>
          <w:sz w:val="28"/>
        </w:rPr>
        <w:t>
      10. 2010 жылға арналған аудандық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5</w:t>
      </w:r>
      <w:r>
        <w:rPr>
          <w:rFonts w:ascii="Times New Roman"/>
          <w:b w:val="false"/>
          <w:i w:val="false"/>
          <w:color w:val="000000"/>
          <w:sz w:val="28"/>
        </w:rPr>
        <w:t>қосымшаға сәйкес бекітілсін.</w:t>
      </w:r>
      <w:r>
        <w:br/>
      </w:r>
      <w:r>
        <w:rPr>
          <w:rFonts w:ascii="Times New Roman"/>
          <w:b w:val="false"/>
          <w:i w:val="false"/>
          <w:color w:val="000000"/>
          <w:sz w:val="28"/>
        </w:rPr>
        <w:t>
</w:t>
      </w:r>
      <w:r>
        <w:rPr>
          <w:rFonts w:ascii="Times New Roman"/>
          <w:b w:val="false"/>
          <w:i w:val="false"/>
          <w:color w:val="000000"/>
          <w:sz w:val="28"/>
        </w:rPr>
        <w:t>
      11. 2010 жылға арналған аудандық бюджеттің ауылдық округтердің бюджеттік бағдарламаларының тізбесі </w:t>
      </w:r>
      <w:r>
        <w:rPr>
          <w:rFonts w:ascii="Times New Roman"/>
          <w:b w:val="false"/>
          <w:i w:val="false"/>
          <w:color w:val="000000"/>
          <w:sz w:val="28"/>
        </w:rPr>
        <w:t>6</w:t>
      </w:r>
      <w:r>
        <w:rPr>
          <w:rFonts w:ascii="Times New Roman"/>
          <w:b w:val="false"/>
          <w:i w:val="false"/>
          <w:color w:val="000000"/>
          <w:sz w:val="28"/>
        </w:rPr>
        <w:t xml:space="preserve"> қосымшаға сәйкес бекітілсін.</w:t>
      </w:r>
      <w:r>
        <w:br/>
      </w:r>
      <w:r>
        <w:rPr>
          <w:rFonts w:ascii="Times New Roman"/>
          <w:b w:val="false"/>
          <w:i w:val="false"/>
          <w:color w:val="000000"/>
          <w:sz w:val="28"/>
        </w:rPr>
        <w:t>
</w:t>
      </w:r>
      <w:r>
        <w:rPr>
          <w:rFonts w:ascii="Times New Roman"/>
          <w:b w:val="false"/>
          <w:i w:val="false"/>
          <w:color w:val="000000"/>
          <w:sz w:val="28"/>
        </w:rPr>
        <w:t>
      12. 2010 жылға арналған аудандық бюджеттің даму бюджеттік бағдарламаларының тізбесі </w:t>
      </w:r>
      <w:r>
        <w:rPr>
          <w:rFonts w:ascii="Times New Roman"/>
          <w:b w:val="false"/>
          <w:i w:val="false"/>
          <w:color w:val="000000"/>
          <w:sz w:val="28"/>
        </w:rPr>
        <w:t>7</w:t>
      </w:r>
      <w:r>
        <w:rPr>
          <w:rFonts w:ascii="Times New Roman"/>
          <w:b w:val="false"/>
          <w:i w:val="false"/>
          <w:color w:val="000000"/>
          <w:sz w:val="28"/>
        </w:rPr>
        <w:t xml:space="preserve"> қосымшаға сәйкес бекітілсін.</w:t>
      </w:r>
      <w:r>
        <w:br/>
      </w:r>
      <w:r>
        <w:rPr>
          <w:rFonts w:ascii="Times New Roman"/>
          <w:b w:val="false"/>
          <w:i w:val="false"/>
          <w:color w:val="000000"/>
          <w:sz w:val="28"/>
        </w:rPr>
        <w:t>
</w:t>
      </w:r>
      <w:r>
        <w:rPr>
          <w:rFonts w:ascii="Times New Roman"/>
          <w:b w:val="false"/>
          <w:i w:val="false"/>
          <w:color w:val="000000"/>
          <w:sz w:val="28"/>
        </w:rPr>
        <w:t>
      13. Аудандық қазынашылық бөлімі осы шешімнің </w:t>
      </w:r>
      <w:r>
        <w:rPr>
          <w:rFonts w:ascii="Times New Roman"/>
          <w:b w:val="false"/>
          <w:i w:val="false"/>
          <w:color w:val="000000"/>
          <w:sz w:val="28"/>
        </w:rPr>
        <w:t>4</w:t>
      </w:r>
      <w:r>
        <w:rPr>
          <w:rFonts w:ascii="Times New Roman"/>
          <w:b w:val="false"/>
          <w:i w:val="false"/>
          <w:color w:val="000000"/>
          <w:sz w:val="28"/>
        </w:rPr>
        <w:t xml:space="preserve"> тармағында белгіленген кірістер бөлу нормативіне сәйкес тиісті бюджеттің шотына қаржылар есептелуін қамтамасыз етсін.</w:t>
      </w:r>
      <w:r>
        <w:br/>
      </w:r>
      <w:r>
        <w:rPr>
          <w:rFonts w:ascii="Times New Roman"/>
          <w:b w:val="false"/>
          <w:i w:val="false"/>
          <w:color w:val="000000"/>
          <w:sz w:val="28"/>
        </w:rPr>
        <w:t>
</w:t>
      </w:r>
      <w:r>
        <w:rPr>
          <w:rFonts w:ascii="Times New Roman"/>
          <w:b w:val="false"/>
          <w:i w:val="false"/>
          <w:color w:val="000000"/>
          <w:sz w:val="28"/>
        </w:rPr>
        <w:t>
      14.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Д. Мүсенов</w:t>
      </w:r>
      <w:r>
        <w:br/>
      </w:r>
      <w:r>
        <w:rPr>
          <w:rFonts w:ascii="Times New Roman"/>
          <w:b w:val="false"/>
          <w:i w:val="false"/>
          <w:color w:val="000000"/>
          <w:sz w:val="28"/>
        </w:rPr>
        <w:t>
</w:t>
      </w:r>
      <w:r>
        <w:rPr>
          <w:rFonts w:ascii="Times New Roman"/>
          <w:b w:val="false"/>
          <w:i/>
          <w:color w:val="000000"/>
          <w:sz w:val="28"/>
        </w:rPr>
        <w:t>      Аудандық мәслихат хатшысының</w:t>
      </w:r>
      <w:r>
        <w:br/>
      </w:r>
      <w:r>
        <w:rPr>
          <w:rFonts w:ascii="Times New Roman"/>
          <w:b w:val="false"/>
          <w:i w:val="false"/>
          <w:color w:val="000000"/>
          <w:sz w:val="28"/>
        </w:rPr>
        <w:t>
</w:t>
      </w:r>
      <w:r>
        <w:rPr>
          <w:rFonts w:ascii="Times New Roman"/>
          <w:b w:val="false"/>
          <w:i/>
          <w:color w:val="000000"/>
          <w:sz w:val="28"/>
        </w:rPr>
        <w:t>      міндетін атқарушы                   М. Залиев</w:t>
      </w:r>
    </w:p>
    <w:bookmarkStart w:name="z1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20-1 шешіміне 1 қосымша</w:t>
      </w:r>
    </w:p>
    <w:bookmarkEnd w:id="1"/>
    <w:p>
      <w:pPr>
        <w:spacing w:after="0"/>
        <w:ind w:left="0"/>
        <w:jc w:val="both"/>
      </w:pPr>
      <w:r>
        <w:rPr>
          <w:rFonts w:ascii="Times New Roman"/>
          <w:b w:val="false"/>
          <w:i w:val="false"/>
          <w:color w:val="ff0000"/>
          <w:sz w:val="28"/>
        </w:rPr>
        <w:t xml:space="preserve">      Ескерту. 1 қосымша жаңа редакцияда - Батыс Қазақстан облысы Тасқала аудандық мәслихаттың 2010.12.09 </w:t>
      </w:r>
      <w:r>
        <w:rPr>
          <w:rFonts w:ascii="Times New Roman"/>
          <w:b w:val="false"/>
          <w:i w:val="false"/>
          <w:color w:val="ff0000"/>
          <w:sz w:val="28"/>
        </w:rPr>
        <w:t>№ 29-1</w:t>
      </w:r>
      <w:r>
        <w:rPr>
          <w:rFonts w:ascii="Times New Roman"/>
          <w:b w:val="false"/>
          <w:i w:val="false"/>
          <w:color w:val="ff0000"/>
          <w:sz w:val="28"/>
        </w:rPr>
        <w:t> (2010.01.01 бастап қолданысқа енгізіледі) Шешімімен.</w:t>
      </w:r>
    </w:p>
    <w:p>
      <w:pPr>
        <w:spacing w:after="0"/>
        <w:ind w:left="0"/>
        <w:jc w:val="left"/>
      </w:pPr>
      <w:r>
        <w:rPr>
          <w:rFonts w:ascii="Times New Roman"/>
          <w:b/>
          <w:i w:val="false"/>
          <w:color w:val="000000"/>
        </w:rPr>
        <w:t xml:space="preserve"> 2010 жылдың аудандық бюджеті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73"/>
        <w:gridCol w:w="793"/>
        <w:gridCol w:w="7333"/>
        <w:gridCol w:w="197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2 329 384</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164 025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60 260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60 260</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52 502</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52 502</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47 394</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6 334</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2 711</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2 730</w:t>
            </w: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1 218</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1 218</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2 159 688</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2 159 688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2 159 688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744"/>
        <w:gridCol w:w="916"/>
        <w:gridCol w:w="916"/>
        <w:gridCol w:w="7512"/>
        <w:gridCol w:w="22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2 327 910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130 715</w:t>
            </w:r>
          </w:p>
        </w:tc>
      </w:tr>
      <w:tr>
        <w:trPr>
          <w:trHeight w:val="5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116 983</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10 919</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10 919</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31 597</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30 904</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r>
      <w:tr>
        <w:trPr>
          <w:trHeight w:val="7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74 467</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72 589</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1 878</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7 452</w:t>
            </w:r>
          </w:p>
        </w:tc>
      </w:tr>
      <w:tr>
        <w:trPr>
          <w:trHeight w:val="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7 452</w:t>
            </w:r>
          </w:p>
        </w:tc>
      </w:tr>
      <w:tr>
        <w:trPr>
          <w:trHeight w:val="3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7 362</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бақару саласындағы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6 280</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2 874</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1 202</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1 202</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1 202</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1 672</w:t>
            </w:r>
          </w:p>
        </w:tc>
      </w:tr>
      <w:tr>
        <w:trPr>
          <w:trHeight w:val="3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1 672</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қозғалысын реттеу бойынша жабдықтар мен құралдарды пайдалану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1 536 056</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41 586</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41 586</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41 586</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811 265</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811 265</w:t>
            </w:r>
          </w:p>
        </w:tc>
      </w:tr>
      <w:tr>
        <w:trPr>
          <w:trHeight w:val="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773 729</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37 536</w:t>
            </w:r>
          </w:p>
        </w:tc>
      </w:tr>
      <w:tr>
        <w:trPr>
          <w:trHeight w:val="30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683 205</w:t>
            </w:r>
          </w:p>
        </w:tc>
      </w:tr>
      <w:tr>
        <w:trPr>
          <w:trHeight w:val="30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17 265</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5 221</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11 918</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ауқымындағы мектеп олимпиадаларын және мектептен тыс іс-шараларды өткiзу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665 940</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665 940</w:t>
            </w:r>
          </w:p>
        </w:tc>
      </w:tr>
      <w:tr>
        <w:trPr>
          <w:trHeight w:val="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128 799</w:t>
            </w:r>
          </w:p>
        </w:tc>
      </w:tr>
      <w:tr>
        <w:trPr>
          <w:trHeight w:val="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110 896</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8 398</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8 398</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102 498</w:t>
            </w:r>
          </w:p>
        </w:tc>
      </w:tr>
      <w:tr>
        <w:trPr>
          <w:trHeight w:val="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39 615</w:t>
            </w:r>
          </w:p>
        </w:tc>
      </w:tr>
      <w:tr>
        <w:trPr>
          <w:trHeight w:val="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13 953</w:t>
            </w:r>
          </w:p>
        </w:tc>
      </w:tr>
      <w:tr>
        <w:trPr>
          <w:trHeight w:val="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16 709</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жөрдемақылар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18 725</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мамандардың, жеке көмекшілердің қызмет көрсету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4 407</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2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6 393</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17 903</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17 903</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16 708</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әлуметтік төлемдерді есептеу, төлеу және жеткізу жөніндегі қызмет көрсетулерге төлем жүргізу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105 133</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62 594</w:t>
            </w:r>
          </w:p>
        </w:tc>
      </w:tr>
      <w:tr>
        <w:trPr>
          <w:trHeight w:val="49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60 303</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53 261</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7 042</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26 522</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6 522</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6 522</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19 775</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19 775</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16 017</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5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15 990</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4 064</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1 635</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9 991</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144 510</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78 255</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78 255</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78 255</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2 935</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2 935</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1 618</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маңызды бар қала) құрамы командаларының мүшелерін дайындау және олардың облыстық спорт жарыстарына қатысуы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1 317</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44 854</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40 597</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40 597</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4 257</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3 307</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18 466</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5 672</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5 532</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8 298</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6 298</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4 496</w:t>
            </w:r>
          </w:p>
        </w:tc>
      </w:tr>
      <w:tr>
        <w:trPr>
          <w:trHeight w:val="34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4 496</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241 817</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16 192</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10 925</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6 435</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5 267</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4 896</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207 210</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207 210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207 210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6 077</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6 077</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5 435</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12 338</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12 338</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12 338</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9 828</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9 828</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5 226</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5 226</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4 602</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4 380</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12 929</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12 929</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2 878</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аулдарда (селоларда), ауылдық (селолық) округтерде автомобиль жолдарының қызмет етуін қамтамасыз 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2 878</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10 051</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10 051</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12 409</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қывзметті қолдау және бәсекелістікті корғау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4 675</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4 675</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4 675</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7 734</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2 734</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2 734</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17 310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Ерекшілігі</w:t>
            </w:r>
          </w:p>
        </w:tc>
        <w:tc>
          <w:tcPr>
            <w:tcW w:w="0" w:type="auto"/>
            <w:vMerge/>
            <w:tcBorders>
              <w:top w:val="nil"/>
              <w:left w:val="single" w:color="cfcfcf" w:sz="5"/>
              <w:bottom w:val="single" w:color="cfcfcf" w:sz="5"/>
              <w:right w:val="single" w:color="cfcfcf" w:sz="5"/>
            </w:tcBorders>
          </w:tcPr>
          <w:p/>
        </w:tc>
      </w:tr>
      <w:tr>
        <w:trPr>
          <w:trHeight w:val="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4 037</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4 037</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4 037</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4 037</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Ерекшілігі</w:t>
            </w:r>
          </w:p>
        </w:tc>
        <w:tc>
          <w:tcPr>
            <w:tcW w:w="0" w:type="auto"/>
            <w:vMerge/>
            <w:tcBorders>
              <w:top w:val="nil"/>
              <w:left w:val="single" w:color="cfcfcf" w:sz="5"/>
              <w:bottom w:val="single" w:color="cfcfcf" w:sz="5"/>
              <w:right w:val="single" w:color="cfcfcf" w:sz="5"/>
            </w:tcBorders>
          </w:tcPr>
          <w:p/>
        </w:tc>
      </w:tr>
      <w:tr>
        <w:trPr>
          <w:trHeight w:val="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(АРТЫҚШЫЛЫҒЫ)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-19 873</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(АРТЫҚШЫЛЫҒЫН ПАЙДАЛАНУ) ҚАРЖЫЛАНДЫРУ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Ерекшілігі</w:t>
            </w:r>
          </w:p>
        </w:tc>
        <w:tc>
          <w:tcPr>
            <w:tcW w:w="0" w:type="auto"/>
            <w:vMerge/>
            <w:tcBorders>
              <w:top w:val="nil"/>
              <w:left w:val="single" w:color="cfcfcf" w:sz="5"/>
              <w:bottom w:val="single" w:color="cfcfcf" w:sz="5"/>
              <w:right w:val="single" w:color="cfcfcf" w:sz="5"/>
            </w:tcBorders>
          </w:tcPr>
          <w:p/>
        </w:tc>
      </w:tr>
      <w:tr>
        <w:trPr>
          <w:trHeight w:val="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түсімі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түсімі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17 804</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-13 711</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-13 711</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-13 711</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-13 711</w:t>
            </w:r>
          </w:p>
        </w:tc>
      </w:tr>
      <w:tr>
        <w:trPr>
          <w:trHeight w:val="6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15 780</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15 780</w:t>
            </w:r>
          </w:p>
        </w:tc>
      </w:tr>
    </w:tbl>
    <w:bookmarkStart w:name="z16"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20-1 шешіміне 2 қосымша</w:t>
      </w:r>
    </w:p>
    <w:bookmarkEnd w:id="2"/>
    <w:p>
      <w:pPr>
        <w:spacing w:after="0"/>
        <w:ind w:left="0"/>
        <w:jc w:val="left"/>
      </w:pPr>
      <w:r>
        <w:rPr>
          <w:rFonts w:ascii="Times New Roman"/>
          <w:b/>
          <w:i w:val="false"/>
          <w:color w:val="000000"/>
        </w:rPr>
        <w:t xml:space="preserve"> 2011 жылдың аудандық бюджеті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53"/>
        <w:gridCol w:w="673"/>
        <w:gridCol w:w="693"/>
        <w:gridCol w:w="7373"/>
        <w:gridCol w:w="221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1 797 241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208 655</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87 129</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87 129</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ұсталатын жеке табыс салығы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77 428</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9 571</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76 301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76 301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76 301</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42 790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1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үшiн алынатын алым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үшін алынатын алым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көлік құралдары мен тіркемелерді мемлекеттік тіркегені үшін алым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тәрелік соттарының шешімдері бойынша атқару парақтарын, құжаттардың кәшірмелерін (телнұсқаларын) бергені үшін алынатын мемлекеттік баж</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 тіркегені, азаматтарға азаматтық хал актілерін тіркегені туралы қайта іуәліктер бергені үшін, сондай-ақ туу, неке, некені бұзу, өлім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 азаматтық, қызметтік қарудың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миллиметрге дейнгілерін қоса алғанда) әрбір бірлігін тіркегені және қайта тіркегені үшін алынатын мемлекеттік баж</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1 235</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жалға беруден түсетін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мен санкциялар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салыққа жатпайтын басқа да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1 585 851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1 585 851</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1 585 851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53"/>
        <w:gridCol w:w="853"/>
        <w:gridCol w:w="973"/>
        <w:gridCol w:w="6653"/>
        <w:gridCol w:w="22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1 797 241</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154 273</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137 987</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13 346</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13 346</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40 505</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40 505</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84 136</w:t>
            </w:r>
          </w:p>
        </w:tc>
      </w:tr>
      <w:tr>
        <w:trPr>
          <w:trHeight w:val="7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84 136</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8 573</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8 573</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8 310</w:t>
            </w:r>
          </w:p>
        </w:tc>
      </w:tr>
      <w:tr>
        <w:trPr>
          <w:trHeight w:val="7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7 713</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7 713</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бақару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7 713</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2 961</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1 163</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1 163</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1 163</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1 798</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1 798</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қозғалысын реттеу бойынша жабдықтар мен құралдарды пайдалану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1 001 019</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65 915</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65 915</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65 915</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916 126</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916 126</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874 394</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41 732</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18 978</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18 978</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6 032</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12 811</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ауқымындағы мектеп олимпиадаларын және мектептен тыс іс-шараларды өткiзу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130 038</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106 468</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11 851</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11 851</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94 617</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23 406</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19 146</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1 612</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24 736</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1 596</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1 084</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жөрдемақылар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17 131</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мамандардың, жеке көмекшілердің қызмет көрсету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5 906</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23 570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23 570</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22 266</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әлуметтік төлемдерді есептеу, төлеу және жеткізу жөніндегі қызмет көрсетулерге төлем жүргізу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1 304</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51 977</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13 333</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13 333</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13 333</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6 453</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5 953</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5 953</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32 191</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12 957</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12 957</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19 234</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5 752</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2 145</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9 837</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172 994</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92 142</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92 142</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92 142</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2 581</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2 581</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1 161</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маңызды бар қала) құрамы командаларының мүшелерін дайындау және олардың облыстық спорт жарыстарына қатысуы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1 420</w:t>
            </w:r>
          </w:p>
        </w:tc>
      </w:tr>
      <w:tr>
        <w:trPr>
          <w:trHeight w:val="7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56 735</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50 218</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50 218</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6 517</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5 517</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21 536</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6 401</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6 401</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9 732</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2 322</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5 403</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5 403</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234 586</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20 410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20 410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20 410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207 093</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207 093</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207 093</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7 083</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7 083</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7 083</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12 520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12 520</w:t>
            </w:r>
          </w:p>
        </w:tc>
      </w:tr>
      <w:tr>
        <w:trPr>
          <w:trHeight w:val="5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6 522</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6 522</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5 998</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5 998</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20 339</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20 339</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9 502</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аулдарда (селоларда), ауылдық (селолық) округтерде автомобиль жолдарының қызмет етуін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9 502</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10 837</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10 837</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16 256</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қывзметті қолдау және бәсекелістікті корғау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10 246</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4 226</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4 226</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(артыкшылығы)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(артыкшылығын пайдалану) каржыландыру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7"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20-1 шешіміне 3 қосымша</w:t>
      </w:r>
    </w:p>
    <w:bookmarkEnd w:id="3"/>
    <w:p>
      <w:pPr>
        <w:spacing w:after="0"/>
        <w:ind w:left="0"/>
        <w:jc w:val="left"/>
      </w:pPr>
      <w:r>
        <w:rPr>
          <w:rFonts w:ascii="Times New Roman"/>
          <w:b/>
          <w:i w:val="false"/>
          <w:color w:val="000000"/>
        </w:rPr>
        <w:t xml:space="preserve"> 2012 жылдың аудандық бюджеті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73"/>
        <w:gridCol w:w="693"/>
        <w:gridCol w:w="713"/>
        <w:gridCol w:w="7313"/>
        <w:gridCol w:w="221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1 616 118</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208 668</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87 142</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87 142</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ұсталатын жеке табыс салығы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77 441</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9 571</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76 301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76 301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76 301</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42 790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1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үшiн алынатын алым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үшін алынатын алым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көлік құралдары мен тіркемелерді мемлекеттік тіркегені үшін алым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тәрелік соттарының шешімдері бойынша атқару парақтарын, құжаттардың кәшірмелерін (телнұсқаларын) бергені үшін алынатын мемлекеттік баж</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 тіркегені, азаматтарға азаматтық хал актілерін тіркегені туралы қайта іуәліктер бергені үшін, сондай-ақ туу, неке, некені бұзу, өлім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 азаматтық, қызметтік қарудың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миллиметрге дейнгілерін қоса алғанда) әрбір бірлігін тіркегені және қайта тіркегені үшін алынатын мемлекеттік баж</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1 235</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жалға беруден түсетін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мен санкциялар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салыққа жатпайтын басқа да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1 404 715</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1 404 715</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1 404 715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73"/>
        <w:gridCol w:w="873"/>
        <w:gridCol w:w="993"/>
        <w:gridCol w:w="6573"/>
        <w:gridCol w:w="22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1 616 118</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157 378</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140 221</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14 066</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14 066</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38 086</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38 086</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88 069</w:t>
            </w:r>
          </w:p>
        </w:tc>
      </w:tr>
      <w:tr>
        <w:trPr>
          <w:trHeight w:val="7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88 069</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9 027</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9 027</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8 758</w:t>
            </w:r>
          </w:p>
        </w:tc>
      </w:tr>
      <w:tr>
        <w:trPr>
          <w:trHeight w:val="7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8 130</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бақару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3 173</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1 923</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1 923</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қозғалысын реттеу бойынша жабдықтар мен құралдарды пайдалану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1 014 178</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69 519</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69 519</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69 519</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924 317</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924 317</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880 332</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43 985</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20 342</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20 342</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6 490</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13 708</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ауқымындағы мектеп олимпиадаларын және мектептен тыс іс-шараларды өткiзу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129 985</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108 596</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11 952</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11 952</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96 644</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23 985</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19 202</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1 725</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25 397</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1 707</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1 142</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жөрдемақылар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17 261</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мамандардың, жеке көмекшілердің қызмет көрсету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6 225</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21 389</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21 389</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19 993</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әлуметтік төлемдерді есептеу, төлеу және жеткізу жөніндегі қызмет көрсетулерге төлем жүргізу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1 396</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53 751</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14 266</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14 266</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14 266</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6 774</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6 274</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6 274</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32 711</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13 864</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13 864</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18 847</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6 062</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10 525</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177 820</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93 893</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93 893</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93 893</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2 767</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2 767</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маңызды бар қала) құрамы командаларының мүшелерін дайындау және олардың облыстық спорт жарыстарына қатысуы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w:t>
            </w:r>
          </w:p>
        </w:tc>
      </w:tr>
      <w:tr>
        <w:trPr>
          <w:trHeight w:val="7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58 246</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51 343</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51 343</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6 903</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5 903</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22 914</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6 925</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6 925</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10 294</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2 484</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5 695</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5 695</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28 977</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21 512</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21 512</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21 512</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7 465</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7 465</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7 465</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13 682</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13 682</w:t>
            </w:r>
          </w:p>
        </w:tc>
      </w:tr>
      <w:tr>
        <w:trPr>
          <w:trHeight w:val="5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7 132</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7 132</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19 810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19 810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10 032</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аулдарда (селоларда), ауылдық (селолық) округтерде автомобиль жолдарының қызмет етуін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10 032</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9 778</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9 778</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17 067</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қывзметті қолдау және бәсекелістікті корғау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6 335</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6 335</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6 335</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10 732</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4 228</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4 228</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6 504</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6 504</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(артыкшылығы)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(артыкшылығын пайдалану) каржыландыру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20-1 шешіміне 4 қосымша</w:t>
      </w:r>
    </w:p>
    <w:p>
      <w:pPr>
        <w:spacing w:after="0"/>
        <w:ind w:left="0"/>
        <w:jc w:val="both"/>
      </w:pPr>
      <w:r>
        <w:rPr>
          <w:rFonts w:ascii="Times New Roman"/>
          <w:b w:val="false"/>
          <w:i w:val="false"/>
          <w:color w:val="ff0000"/>
          <w:sz w:val="28"/>
        </w:rPr>
        <w:t xml:space="preserve">      Ескерту. 4 қосымша жаңа редакцияда - Батыс Қазақстан облысы Тасқала аудандық мәслихаттың 2010.08.10 </w:t>
      </w:r>
      <w:r>
        <w:rPr>
          <w:rFonts w:ascii="Times New Roman"/>
          <w:b w:val="false"/>
          <w:i w:val="false"/>
          <w:color w:val="ff0000"/>
          <w:sz w:val="28"/>
        </w:rPr>
        <w:t>№ 25-2</w:t>
      </w:r>
      <w:r>
        <w:rPr>
          <w:rFonts w:ascii="Times New Roman"/>
          <w:b w:val="false"/>
          <w:i w:val="false"/>
          <w:color w:val="ff0000"/>
          <w:sz w:val="28"/>
        </w:rPr>
        <w:t> Шешімімен.</w:t>
      </w:r>
    </w:p>
    <w:p>
      <w:pPr>
        <w:spacing w:after="0"/>
        <w:ind w:left="0"/>
        <w:jc w:val="left"/>
      </w:pPr>
      <w:r>
        <w:rPr>
          <w:rFonts w:ascii="Times New Roman"/>
          <w:b/>
          <w:i w:val="false"/>
          <w:color w:val="000000"/>
        </w:rPr>
        <w:t xml:space="preserve"> 2010 жылға аудандық бюджеттің ағымдағы</w:t>
      </w:r>
      <w:r>
        <w:br/>
      </w:r>
      <w:r>
        <w:rPr>
          <w:rFonts w:ascii="Times New Roman"/>
          <w:b/>
          <w:i w:val="false"/>
          <w:color w:val="000000"/>
        </w:rPr>
        <w:t>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729"/>
        <w:gridCol w:w="924"/>
        <w:gridCol w:w="902"/>
        <w:gridCol w:w="9729"/>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2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2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4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3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бақару саласындағы мемлекеттік саясатты іске асыру жөніндегі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жол жүру қозғалысын реттеу бойынша жабдықтар мен құралдарды пайдалану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ауқымындағы мектеп олимпиадаларын және мектептен тыс іс-шараларды өткiзу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жөрдемақылар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мамандардың, жеке көмекшілердің қызмет көрсету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әлуметтік төлемдерді есептеу, төлеу және жеткізу жөніндегі қызмет көрсетулерге төлем жүргізу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маңызды бар қала) құрамы командаларының мүшелерін дайындау және олардың облыстық спорт жарыстарына қатысуы</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елді-мекендер саласының мамандарын әлеуметтік қолдау шараларын іске асыру </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аулдарда (селоларда), ауылдық (селолық) округтерде автомобиль жолдарының қызмет етуін қамтамасыз ету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бәсекелістікті корғау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r>
    </w:tbl>
    <w:bookmarkStart w:name="z19"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20-1 шешіміне 5 қосымша</w:t>
      </w:r>
    </w:p>
    <w:bookmarkEnd w:id="4"/>
    <w:p>
      <w:pPr>
        <w:spacing w:after="0"/>
        <w:ind w:left="0"/>
        <w:jc w:val="left"/>
      </w:pPr>
      <w:r>
        <w:rPr>
          <w:rFonts w:ascii="Times New Roman"/>
          <w:b/>
          <w:i w:val="false"/>
          <w:color w:val="000000"/>
        </w:rPr>
        <w:t xml:space="preserve"> 2010-2012 жылдарға арналған аудандық бюджетті</w:t>
      </w:r>
      <w:r>
        <w:br/>
      </w:r>
      <w:r>
        <w:rPr>
          <w:rFonts w:ascii="Times New Roman"/>
          <w:b/>
          <w:i w:val="false"/>
          <w:color w:val="000000"/>
        </w:rPr>
        <w:t>
орындау процесінде жергілікті бюджеттік</w:t>
      </w:r>
      <w:r>
        <w:br/>
      </w:r>
      <w:r>
        <w:rPr>
          <w:rFonts w:ascii="Times New Roman"/>
          <w:b/>
          <w:i w:val="false"/>
          <w:color w:val="000000"/>
        </w:rPr>
        <w:t>
бағдарламалар секвестрлеуге жатпайтын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13"/>
        <w:gridCol w:w="793"/>
        <w:gridCol w:w="813"/>
        <w:gridCol w:w="897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bookmarkStart w:name="z20"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20-1 шешіміне 6 қосымша</w:t>
      </w:r>
    </w:p>
    <w:bookmarkEnd w:id="5"/>
    <w:p>
      <w:pPr>
        <w:spacing w:after="0"/>
        <w:ind w:left="0"/>
        <w:jc w:val="both"/>
      </w:pPr>
      <w:r>
        <w:rPr>
          <w:rFonts w:ascii="Times New Roman"/>
          <w:b w:val="false"/>
          <w:i w:val="false"/>
          <w:color w:val="ff0000"/>
          <w:sz w:val="28"/>
        </w:rPr>
        <w:t xml:space="preserve">      Ескерту. 6 қосымша жаңа редакцияда - Батыс Қазақстан облысы Тасқала аудандық мәслихаттың 2010.11.10 </w:t>
      </w:r>
      <w:r>
        <w:rPr>
          <w:rFonts w:ascii="Times New Roman"/>
          <w:b w:val="false"/>
          <w:i w:val="false"/>
          <w:color w:val="ff0000"/>
          <w:sz w:val="28"/>
        </w:rPr>
        <w:t>№ 27-1</w:t>
      </w:r>
      <w:r>
        <w:rPr>
          <w:rFonts w:ascii="Times New Roman"/>
          <w:b w:val="false"/>
          <w:i w:val="false"/>
          <w:color w:val="ff0000"/>
          <w:sz w:val="28"/>
        </w:rPr>
        <w:t> (2010.01.01 бастап қолданысқа енгізіледі) Шешімімен.</w:t>
      </w:r>
    </w:p>
    <w:p>
      <w:pPr>
        <w:spacing w:after="0"/>
        <w:ind w:left="0"/>
        <w:jc w:val="left"/>
      </w:pPr>
      <w:r>
        <w:rPr>
          <w:rFonts w:ascii="Times New Roman"/>
          <w:b/>
          <w:i w:val="false"/>
          <w:color w:val="000000"/>
        </w:rPr>
        <w:t xml:space="preserve"> 2010-2012 жылдарға аудандық бюджеттің ауылдық</w:t>
      </w:r>
      <w:r>
        <w:br/>
      </w:r>
      <w:r>
        <w:rPr>
          <w:rFonts w:ascii="Times New Roman"/>
          <w:b/>
          <w:i w:val="false"/>
          <w:color w:val="000000"/>
        </w:rPr>
        <w:t>
округтердің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550"/>
        <w:gridCol w:w="757"/>
        <w:gridCol w:w="9443"/>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Ақтау ауылдық округi</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көгәлдандыру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аулдарда (селоларда), ауылдық (селолық) округтерде автомобиль жолдарының қызмет етуін қамтамасыз ету</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Амангелдi ауылдық округi</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көгәлдандыру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аулдарда (селоларда), ауылдық (селолық) округтерде автомобиль жолдарының қызмет етуін қамтамасыз ету</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Мереке ауылдық округi</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көгәлдандыру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аулдарда (селоларда), ауылдық (селолық) округтерде автомобиль жолдарының қызмет етуін қамтамасыз ету</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Қосшы ауылдық округi</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көгәлдандыру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аулдарда (селоларда), ауылдық (селолық) округтерде автомобиль жолдарының қызмет етуін қамтамасыз ету</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Достық ауылдық округi</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көгәлдандыру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аулдарда (селоларда), ауылдық (селолық) округтерде автомобиль жолдарының қызмет етуін қамтамасыз ету</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Қазақстан ауылдық округi</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көгәлдандыру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аулдарда (селоларда), ауылдық (селолық) округтерде автомобиль жолдарының қызмет етуін қамтамасыз ету</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Шежін ауылдық округі</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көгәлдандыру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аулдарда (селоларда), ауылдық (селолық) округтерде автомобиль жолдарының қызмет етуін қамтамасыз ету</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Мерей ауылдық округi</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көгәлдандыру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аулдарда (селоларда), ауылдық (селолық) округтерде автомобиль жолдарының қызмет етуін қамтамасыз ету</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Тасқала ауылдық округi</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сумен жабдықтауды ұйымдастыру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көгәлдандыру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аулдарда (селоларда), ауылдық (селолық) округтерде автомобиль жолдарының қызмет етуін қамтамасыз ету</w:t>
            </w:r>
          </w:p>
        </w:tc>
      </w:tr>
    </w:tbl>
    <w:bookmarkStart w:name="z21" w:id="6"/>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20-1 шешіміне 7 қосымша</w:t>
      </w:r>
    </w:p>
    <w:bookmarkEnd w:id="6"/>
    <w:p>
      <w:pPr>
        <w:spacing w:after="0"/>
        <w:ind w:left="0"/>
        <w:jc w:val="left"/>
      </w:pPr>
      <w:r>
        <w:rPr>
          <w:rFonts w:ascii="Times New Roman"/>
          <w:b/>
          <w:i w:val="false"/>
          <w:color w:val="000000"/>
        </w:rPr>
        <w:t xml:space="preserve"> 2010 жылға аудандық бюджеттің даму бюджетінің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33"/>
        <w:gridCol w:w="813"/>
        <w:gridCol w:w="833"/>
        <w:gridCol w:w="899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