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1be09" w14:textId="be1be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"2009 жылға арналған аудандық бюджет туралы" 2008 жылғы 23 желтоқсандағы N 15-3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2009 жылғы 26 қарашадағы N 24-1 шешімі. Батыс Қазақстан облысы Теректі ауданы әділет басқармасында 2009 жылғы 11 желтоқсанда N 7-12-83 тіркелді. Күші жойылды - Батыс Қазақстан облысы Теректі аудандық мәслихатының 2010 жылғы 29 қаңтардағы N 26-3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Теректі аудандық мәслихатының 2010.01.29 N 26-3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"2009 жылға арналған аудандық бюджет туралы" 2008 жылғы 23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15-3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N 7-12-71 тіркелген, 2009 жылғы 20 қаңтардағы, 2009 жылғы 23 қаңтардағы, 2009 жылғы 30 қаңтардағы, 2009 жылғы 6 ақпандағы, 2009 жылғы 10 ақпандағы, 2009 жылғы 13 ақпандағы, 2009 жылғы 17 ақпандағы "Теректі жаңалығы-Теректинская новь"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1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"3 025 256" деген сандар "3 019 470"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"2 599 335" деген сандары "2 593 549"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"3 084 392" деген сандары "3 078 606"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4-1 тармағындағы "2009 жылға арналған аудандық бюджетте республикалық бюджеттен бөлінген нысаналы трансферттер" сөздерінен кейінгі "282 519" деген сандар "276 733"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"бастауыш, негізгі орта және жалпы орта білім берудің мемлекеттік мекемелері үшін лингафондық және мультимедиялық кабинеттер құруға" сөздерінен кейінгі "16 623" деген сандар "15 994"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"негізгі орта және жалпы орта білім беретін мемлекеттік мекемелердегі физика, химия, биология кабинеттерін оқу жабдығымен жарақтандыруға" сөздерінен кейінгі "8 194" деген сандар "8 100"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"ауылдық елді мекендер саласының мамандарын әлеуметтік қолдау шараларын іске асыру үшін" сөздерінен кейінгі "4 901" деген сандар "3 926"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"Ақжайық ауылында су жабдықтауын қалпына келтіру" сөздерінен кейінгі "81 247" деген сандар "77 159"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көрсетілген шешімнің 1 қосымшасы, осы шешімнің 1 қосымшасына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2009 жылдың 1 қаңтарынан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 Ф.Н. Савичев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 М.О. Төлегенов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2009 жылғы 26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24-1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2008 жылғы 23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15-3 мәслихаттың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2009 жылға арналған аудандық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теңге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39"/>
        <w:gridCol w:w="689"/>
        <w:gridCol w:w="568"/>
        <w:gridCol w:w="739"/>
        <w:gridCol w:w="886"/>
        <w:gridCol w:w="774"/>
        <w:gridCol w:w="6"/>
        <w:gridCol w:w="6373"/>
        <w:gridCol w:w="2093"/>
      </w:tblGrid>
      <w:tr>
        <w:trPr>
          <w:trHeight w:val="4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3019470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397924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басқада ресурстарды пайдаланғаны үшiн түсетiн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</w:tr>
      <w:tr>
        <w:trPr>
          <w:trHeight w:val="11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меншіктен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бөлігініңі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</w:tr>
      <w:tr>
        <w:trPr>
          <w:trHeight w:val="14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</w:tr>
      <w:tr>
        <w:trPr>
          <w:trHeight w:val="8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2593549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2593549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3078606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 функцияларын орындайтын өкілді, атқарушы және басқа органдар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185587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 маңызы бар қаланың, кенттің, ауылдың (селоның), ауылдық (селолық) округтің әкімі аппаратының қызметін қамтамасыз 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119470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бюджеттік жоспарлау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1955088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  орта және жалпы  орта бiлiм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1833795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1821430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  үшін қосымша білім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бюджеттен берілетін нысаналы трансферттердің есебінен білім берудің мемлекеттік жүйесіне оқытудың жаңа технологияларын енгізу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27595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беру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 әдістемелік кешендерді сатып алу және жеткiзу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 шараларды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193891</w:t>
            </w:r>
          </w:p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  мұқтаж азаматтардың жекелеген топтарына әлеуметтік көмек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дейіні балаларға мемлекеттік жәрдемақылар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қамтамасыз етуге, және ымдау тілі мамандарының, жеке көмекшілердің қызмет көрсету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әлеуметтік бағдарламалар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әлуметтік төлемдерді есептеу, төлеу мен  жеткізу бойынша  қызметтерге ақы төлеу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353922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қаланың, кенттің, ауылдың (селоның), ауылдық (селолық) округтің мемлекеттік тұрғын үй қорының сақталуын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жекелген санаттарын тұрғын үймен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құрылысы және (немесе) 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 және жайластыру және (немесе) сатып алуға кредит беру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(немесе)сатып алу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227334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сүмен жабдықтауды ұйымдастыру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223191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83106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 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 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74238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істеуі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тілді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 арқылы  мемлекеттiк ақпарат саясатын жүргізу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тілдерді дамыту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саясат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ауылдық елді мекендер саласының мамандарын әлеуметтік қолдау шараларын іске асыру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шаруашылық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7333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шаруашылығы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77159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және сәулет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  (село), ауылдық (селолық) округ әкімінің аппараты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 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10938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шаруашылығы, жолаушылар көлігі және автомобиль жолдары бөлімінің қызметін қамтамасыз ету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несиелендіру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-59136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(профицитін) қаржыландыру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59136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борышын өтеу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