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afaa" w14:textId="6afa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азаматтардың жекелеген топтарына әлеуметтік көмектер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2009 жылғы 25 сәуірдегі N 18-2 шешімі. Батыс Қазақстан облысы Шыңғырлау ауданы әділет басқармасында 2009 жылғы 22 мамырда N 7-13-96 тіркелді. Күші жойылды - Батыс Қазақстан облысы Шыңғырлау аудандық мәслихатының 2009 жылғы 22 желтоқсандағы N 25-9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Шыңғырлау аудандық мәслихатының 2009.12.22 N 25-9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56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ұсынысың қарап және Қазақстан Республикасының "Ұлы Отан соғысының қатысушылыры мен мүгедектеріне және соларға теңестірілген адардарға берілетін жеңілдіктер мен оларды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басшылыққа алып, Шыңғырлау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Дербес зейнеткерлерге ай сайын әлеуметтік көмек 1 айлық есептік көрсеткіш көлемінде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кезенде қаза болған жауынгерлер отбасыларын материалдық қолдауға 2009 жылдың 1 қантарынан бастап ай сайын 1 000 теңге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Жерлеуге берілетін әлеуметтік көмек 10 айлық есептік көрсеткіш мөлшерінде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Жеңіс күніне – Ұлы Отан Соғысына қатысқандарға 30 000 теңге, Ұлы Отан Соғысының мүгедектеріне 30 000 теңге, ауған соғысы ардагерлеріне 5 000 теңге, бейбіт кезеңде қайтыс болған әскери қызметшілер отбасыларына 3 000 теңге,Ұлы Отан соғысында қаза тапқан жауынгерлердің қайта некеге тұрмаған жесірлеріне 5 000 теңге көлемінде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Туберкулез ауруымен ауыратын азаматтарға құжаттануға және қосымша тамақтануға жылына бір рет 3 айлық есептік көрсеткіш мөлшерінде қаражат бөлу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Халықтың әлеуметтік жағынан дәрменсіз топтарына әлеуметтік көмек 3 000 теңгеден 20 000 (Жиырма мың) теңге көлемінде белгіленсін.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2009 жылдың 1 наурыз айынан бастап әлеуметтік көмек алушыларға 1,5 айылық есептік көрсеткіш көлемінде қосымша әлеуметтік төлемдер белгіленсін.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Шыңғырлау аудандық мәслихатының 2008 жылғы 19 желтоқсандағы "Аудан бойынша 2009 жылы әлеуметтік көмектер көрсету туралы" N 16-12 (Нормативтік құқықтық актілерді мемлекеттік тіркеу тізілімінде 7-13-90 нөмірмен тіркелген, 2009 жылғы 28 ақпандағы аудандық "Серпін" газетінде жарияланған) және Шыңғырлау аудандық мәслихатының 2009 жылғы 3 наурыздағы "Аудан бойынша 2009 жылы әлеуметтік көмектер көрсету туралы" шешіміне өзгерістер енгізу туралы" N 17-17 шешімдерінің күші жойылды деп танылсын.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алғаш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Э.Б.Дельмухаметова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М.Ж.Малтиев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