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6c49bc" w14:textId="66c49b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Бірыңғай бюджеттік сыныптамасының кейбір мәселелері" туралы Қазақстан Республикасы Қаржы министрінің 2010 жылғы 1 сәуірдегі № 141 бұйрығына толықтырулар мен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2010 жылғы 29 қыркүйектегі № 488 бұйрығы. Қазақстан Республикасы Әділет министрлігінде 2010 жылғы 11 қазанда Нормативтік құқықтық кесімдерді мемлекеттік тіркеудің тізіліміне N 6533 болып енгізілді. Күші жойылды - Қазақстан Республикасы Экономика және бюджеттік жоспарлау министрінің 2013 жылғы 13 наурыздағы № 71 бұйрығымен</w:t>
      </w:r>
    </w:p>
    <w:p>
      <w:pPr>
        <w:spacing w:after="0"/>
        <w:ind w:left="0"/>
        <w:jc w:val="both"/>
      </w:pPr>
      <w:r>
        <w:rPr>
          <w:rFonts w:ascii="Times New Roman"/>
          <w:b w:val="false"/>
          <w:i w:val="false"/>
          <w:color w:val="ff0000"/>
          <w:sz w:val="28"/>
        </w:rPr>
        <w:t xml:space="preserve">      Ескерту. Күші жойылды - ҚР Экономика және бюджеттік жоспарлау министрінің 13.03.2013 </w:t>
      </w:r>
      <w:r>
        <w:rPr>
          <w:rFonts w:ascii="Times New Roman"/>
          <w:b w:val="false"/>
          <w:i w:val="false"/>
          <w:color w:val="ff0000"/>
          <w:sz w:val="28"/>
        </w:rPr>
        <w:t>№ 71</w:t>
      </w:r>
      <w:r>
        <w:rPr>
          <w:rFonts w:ascii="Times New Roman"/>
          <w:b w:val="false"/>
          <w:i w:val="false"/>
          <w:color w:val="ff0000"/>
          <w:sz w:val="28"/>
        </w:rPr>
        <w:t xml:space="preserve"> (ресми жарияланған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«2010-2012 жылдарға арналған республикалық бюджет туралы» Қазақстан Республикасы Заңына өзгерістер мен толықтырулар енгізу туралы» Қазақстан Республикасы Үкіметінің 2010 жылғы 10 қыркүйектегі № 920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Қазақстан Республикасы Қаржы министрінің 2010 жылғы 1 сәуірдегі № 141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6148 болып тіркелген)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бұйрықтың </w:t>
      </w:r>
      <w:r>
        <w:rPr>
          <w:rFonts w:ascii="Times New Roman"/>
          <w:b w:val="false"/>
          <w:i w:val="false"/>
          <w:color w:val="000000"/>
          <w:sz w:val="28"/>
        </w:rPr>
        <w:t>1-қосымшасында</w:t>
      </w:r>
      <w:r>
        <w:rPr>
          <w:rFonts w:ascii="Times New Roman"/>
          <w:b w:val="false"/>
          <w:i w:val="false"/>
          <w:color w:val="000000"/>
          <w:sz w:val="28"/>
        </w:rPr>
        <w:t>:</w:t>
      </w:r>
      <w:r>
        <w:br/>
      </w:r>
      <w:r>
        <w:rPr>
          <w:rFonts w:ascii="Times New Roman"/>
          <w:b w:val="false"/>
          <w:i w:val="false"/>
          <w:color w:val="000000"/>
          <w:sz w:val="28"/>
        </w:rPr>
        <w:t>
      бюджет </w:t>
      </w:r>
      <w:r>
        <w:rPr>
          <w:rFonts w:ascii="Times New Roman"/>
          <w:b w:val="false"/>
          <w:i w:val="false"/>
          <w:color w:val="000000"/>
          <w:sz w:val="28"/>
        </w:rPr>
        <w:t>шығыстарының функционалдық</w:t>
      </w:r>
      <w:r>
        <w:rPr>
          <w:rFonts w:ascii="Times New Roman"/>
          <w:b w:val="false"/>
          <w:i w:val="false"/>
          <w:color w:val="000000"/>
          <w:sz w:val="28"/>
        </w:rPr>
        <w:t xml:space="preserve"> сыныптамасында:</w:t>
      </w:r>
      <w:r>
        <w:br/>
      </w:r>
      <w:r>
        <w:rPr>
          <w:rFonts w:ascii="Times New Roman"/>
          <w:b w:val="false"/>
          <w:i w:val="false"/>
          <w:color w:val="000000"/>
          <w:sz w:val="28"/>
        </w:rPr>
        <w:t>
      01 «Жалпы сипаттағы мемлекеттік қызметтер» функционалдық тобында:</w:t>
      </w:r>
      <w:r>
        <w:br/>
      </w:r>
      <w:r>
        <w:rPr>
          <w:rFonts w:ascii="Times New Roman"/>
          <w:b w:val="false"/>
          <w:i w:val="false"/>
          <w:color w:val="000000"/>
          <w:sz w:val="28"/>
        </w:rPr>
        <w:t>
      1 «Мемлекеттік басқарудың жалпы функцияларын орындайтын өкілді, атқарушы және басқа органдар» функционалдық кіші тобына:</w:t>
      </w:r>
      <w:r>
        <w:br/>
      </w:r>
      <w:r>
        <w:rPr>
          <w:rFonts w:ascii="Times New Roman"/>
          <w:b w:val="false"/>
          <w:i w:val="false"/>
          <w:color w:val="000000"/>
          <w:sz w:val="28"/>
        </w:rPr>
        <w:t>
      121 «Республикалық маңызы бар қала, астана әкімінің аппараты» бюджеттік бағдарламаларының әкімшісі бойынша:</w:t>
      </w:r>
      <w:r>
        <w:br/>
      </w:r>
      <w:r>
        <w:rPr>
          <w:rFonts w:ascii="Times New Roman"/>
          <w:b w:val="false"/>
          <w:i w:val="false"/>
          <w:color w:val="000000"/>
          <w:sz w:val="28"/>
        </w:rPr>
        <w:t>
      мынадай мазмұндағы 006 бюджеттік бағдарламамен толықтырылсын: «006 Астана қаласында саммитті ұйымдастыру бойынша іс шаралар өткізу»;</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Президентінің Іс басқармасы» бюджеттік бағдарламалар әкімшісі бойынша:</w:t>
      </w:r>
      <w:r>
        <w:br/>
      </w:r>
      <w:r>
        <w:rPr>
          <w:rFonts w:ascii="Times New Roman"/>
          <w:b w:val="false"/>
          <w:i w:val="false"/>
          <w:color w:val="000000"/>
          <w:sz w:val="28"/>
        </w:rPr>
        <w:t>
      мынадай мазмұндағы 020, 021 бюджеттік бағдарламалармен толықтырылсын:</w:t>
      </w:r>
      <w:r>
        <w:br/>
      </w:r>
      <w:r>
        <w:rPr>
          <w:rFonts w:ascii="Times New Roman"/>
          <w:b w:val="false"/>
          <w:i w:val="false"/>
          <w:color w:val="000000"/>
          <w:sz w:val="28"/>
        </w:rPr>
        <w:t>
      «020 Қазақстан Республикасының Тұңғыш Президенті Қорының іс-шаралар өткізуі;</w:t>
      </w:r>
      <w:r>
        <w:br/>
      </w:r>
      <w:r>
        <w:rPr>
          <w:rFonts w:ascii="Times New Roman"/>
          <w:b w:val="false"/>
          <w:i w:val="false"/>
          <w:color w:val="000000"/>
          <w:sz w:val="28"/>
        </w:rPr>
        <w:t>
      021 Қазақстан Республикасы Президенті Іс басқармасының ведомстволық бағыныстағы ұйымдарының ғимараттарын, үй-жайлары мен құрылыстарын күрделі жөндеу»;</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тобына:</w:t>
      </w:r>
      <w:r>
        <w:br/>
      </w:r>
      <w:r>
        <w:rPr>
          <w:rFonts w:ascii="Times New Roman"/>
          <w:b w:val="false"/>
          <w:i w:val="false"/>
          <w:color w:val="000000"/>
          <w:sz w:val="28"/>
        </w:rPr>
        <w:t>
      217 «Қазақстан Республикасы Қаржы министрлігі» бюджеттік бағдарламаларының әкімшісі бойынша:</w:t>
      </w:r>
      <w:r>
        <w:br/>
      </w:r>
      <w:r>
        <w:rPr>
          <w:rFonts w:ascii="Times New Roman"/>
          <w:b w:val="false"/>
          <w:i w:val="false"/>
          <w:color w:val="000000"/>
          <w:sz w:val="28"/>
        </w:rPr>
        <w:t>
      001 «Мемлекеттік бюджеттің атқарылуын және оның атқарылуына бақылауды қамтамасыз ету» бюджеттік бағдарламасы мынадай редакцияда жазылсын:</w:t>
      </w:r>
      <w:r>
        <w:br/>
      </w:r>
      <w:r>
        <w:rPr>
          <w:rFonts w:ascii="Times New Roman"/>
          <w:b w:val="false"/>
          <w:i w:val="false"/>
          <w:color w:val="000000"/>
          <w:sz w:val="28"/>
        </w:rPr>
        <w:t>
      «001 Бюджеттік жоспарлауды, мемлекеттік бюджеттің атқарылуын және оның атқарылуын бақылауды қамтамасыз өту»;</w:t>
      </w:r>
      <w:r>
        <w:br/>
      </w:r>
      <w:r>
        <w:rPr>
          <w:rFonts w:ascii="Times New Roman"/>
          <w:b w:val="false"/>
          <w:i w:val="false"/>
          <w:color w:val="000000"/>
          <w:sz w:val="28"/>
        </w:rPr>
        <w:t>
</w:t>
      </w:r>
      <w:r>
        <w:rPr>
          <w:rFonts w:ascii="Times New Roman"/>
          <w:b w:val="false"/>
          <w:i w:val="false"/>
          <w:color w:val="000000"/>
          <w:sz w:val="28"/>
        </w:rPr>
        <w:t>
      4 «Іргелі ғылыми зерттеулер» функционалдық кіші тобына:</w:t>
      </w:r>
      <w:r>
        <w:br/>
      </w:r>
      <w:r>
        <w:rPr>
          <w:rFonts w:ascii="Times New Roman"/>
          <w:b w:val="false"/>
          <w:i w:val="false"/>
          <w:color w:val="000000"/>
          <w:sz w:val="28"/>
        </w:rPr>
        <w:t>
      225 «Қазақстан Республикасы Білім және ғылым министрлігі» бюджеттік бағдарламаларының әкімшісі бойынша:</w:t>
      </w:r>
      <w:r>
        <w:br/>
      </w:r>
      <w:r>
        <w:rPr>
          <w:rFonts w:ascii="Times New Roman"/>
          <w:b w:val="false"/>
          <w:i w:val="false"/>
          <w:color w:val="000000"/>
          <w:sz w:val="28"/>
        </w:rPr>
        <w:t>
      мынадай мазмұндағы 043 бюджеттік бағдарламамен толықтырылсын: «043 «Түрік академиясы» АҚ-ның жарғылық капиталын қалыптастыру»;</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функционалдық кіші тобына:</w:t>
      </w:r>
      <w:r>
        <w:br/>
      </w:r>
      <w:r>
        <w:rPr>
          <w:rFonts w:ascii="Times New Roman"/>
          <w:b w:val="false"/>
          <w:i w:val="false"/>
          <w:color w:val="000000"/>
          <w:sz w:val="28"/>
        </w:rPr>
        <w:t>
      606 «Қазақстан Республикасы Статистика агенттігі» бюджеттік бағдарламаларының әкімшісі бойынша:</w:t>
      </w:r>
      <w:r>
        <w:br/>
      </w:r>
      <w:r>
        <w:rPr>
          <w:rFonts w:ascii="Times New Roman"/>
          <w:b w:val="false"/>
          <w:i w:val="false"/>
          <w:color w:val="000000"/>
          <w:sz w:val="28"/>
        </w:rPr>
        <w:t>
      мынадай мазмұндағы 011 бюджеттік бағдарламамен толықтырылсын:</w:t>
      </w:r>
      <w:r>
        <w:br/>
      </w:r>
      <w:r>
        <w:rPr>
          <w:rFonts w:ascii="Times New Roman"/>
          <w:b w:val="false"/>
          <w:i w:val="false"/>
          <w:color w:val="000000"/>
          <w:sz w:val="28"/>
        </w:rPr>
        <w:t>
      «011 «е-Статистика» интеграцияланған ақпарат жүйесін құру және дамыту»;</w:t>
      </w:r>
      <w:r>
        <w:br/>
      </w:r>
      <w:r>
        <w:rPr>
          <w:rFonts w:ascii="Times New Roman"/>
          <w:b w:val="false"/>
          <w:i w:val="false"/>
          <w:color w:val="000000"/>
          <w:sz w:val="28"/>
        </w:rPr>
        <w:t>
</w:t>
      </w:r>
      <w:r>
        <w:rPr>
          <w:rFonts w:ascii="Times New Roman"/>
          <w:b w:val="false"/>
          <w:i w:val="false"/>
          <w:color w:val="000000"/>
          <w:sz w:val="28"/>
        </w:rPr>
        <w:t>
      02 «Қорғаныс» функционалдық тобында:</w:t>
      </w:r>
      <w:r>
        <w:br/>
      </w:r>
      <w:r>
        <w:rPr>
          <w:rFonts w:ascii="Times New Roman"/>
          <w:b w:val="false"/>
          <w:i w:val="false"/>
          <w:color w:val="000000"/>
          <w:sz w:val="28"/>
        </w:rPr>
        <w:t>
      1 «Әскери мұқтаждар» функционалдық кіші тобына:</w:t>
      </w:r>
      <w:r>
        <w:br/>
      </w:r>
      <w:r>
        <w:rPr>
          <w:rFonts w:ascii="Times New Roman"/>
          <w:b w:val="false"/>
          <w:i w:val="false"/>
          <w:color w:val="000000"/>
          <w:sz w:val="28"/>
        </w:rPr>
        <w:t>
      208 «Қазақстан Республикасы Қорғаныс министрлігі» бюджеттік бағдарламаларының әкімшісі бойынша:</w:t>
      </w:r>
      <w:r>
        <w:br/>
      </w:r>
      <w:r>
        <w:rPr>
          <w:rFonts w:ascii="Times New Roman"/>
          <w:b w:val="false"/>
          <w:i w:val="false"/>
          <w:color w:val="000000"/>
          <w:sz w:val="28"/>
        </w:rPr>
        <w:t>
      мынадай мазмұндағы 012 бюджеттік бағдарламамен толықтырылсын:</w:t>
      </w:r>
      <w:r>
        <w:br/>
      </w:r>
      <w:r>
        <w:rPr>
          <w:rFonts w:ascii="Times New Roman"/>
          <w:b w:val="false"/>
          <w:i w:val="false"/>
          <w:color w:val="000000"/>
          <w:sz w:val="28"/>
        </w:rPr>
        <w:t>
      «012 «Қазақстан инжиниринг» ұлттық компаниясы»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1 «Құқық қорғау қызметі» функционалдық кіші тобына:</w:t>
      </w:r>
      <w:r>
        <w:br/>
      </w:r>
      <w:r>
        <w:rPr>
          <w:rFonts w:ascii="Times New Roman"/>
          <w:b w:val="false"/>
          <w:i w:val="false"/>
          <w:color w:val="000000"/>
          <w:sz w:val="28"/>
        </w:rPr>
        <w:t>
      201 «Қазақстан Республикасы Ішкі істер министрлігі» бюджеттік бағдарламаларының әкімшісі бойынша:</w:t>
      </w:r>
      <w:r>
        <w:br/>
      </w:r>
      <w:r>
        <w:rPr>
          <w:rFonts w:ascii="Times New Roman"/>
          <w:b w:val="false"/>
          <w:i w:val="false"/>
          <w:color w:val="000000"/>
          <w:sz w:val="28"/>
        </w:rPr>
        <w:t>
      мынадай мазмұндағы 030 бюджеттік бағдарламамен толықтырылсын:</w:t>
      </w:r>
      <w:r>
        <w:br/>
      </w:r>
      <w:r>
        <w:rPr>
          <w:rFonts w:ascii="Times New Roman"/>
          <w:b w:val="false"/>
          <w:i w:val="false"/>
          <w:color w:val="000000"/>
          <w:sz w:val="28"/>
        </w:rPr>
        <w:t>
      «030 Маңғыстау облысының бюджетіне Маңғыстау облысы Ішкі істер департаментіне материалдық-техникалық жарақтандыруға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031 «Астана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 бюджеттік бағдарламасы мынадай редакцияда жазылсын:</w:t>
      </w:r>
      <w:r>
        <w:br/>
      </w:r>
      <w:r>
        <w:rPr>
          <w:rFonts w:ascii="Times New Roman"/>
          <w:b w:val="false"/>
          <w:i w:val="false"/>
          <w:color w:val="000000"/>
          <w:sz w:val="28"/>
        </w:rPr>
        <w:t>
      «031 Облыстық бюджеттерге, Астана және Алматы қалаларының бюджеттеріне халықаралық маңызы бар іс-шараларды өткізу кезінде қоғамдық тәртіпті сақтау және қауіпсіздікті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252 «Облыстық бюджеттен қаржыландырылатын атқарушы ішкі істер органы» бюджеттік бағдарламаларының әкімшісі бойынша:</w:t>
      </w:r>
      <w:r>
        <w:br/>
      </w:r>
      <w:r>
        <w:rPr>
          <w:rFonts w:ascii="Times New Roman"/>
          <w:b w:val="false"/>
          <w:i w:val="false"/>
          <w:color w:val="000000"/>
          <w:sz w:val="28"/>
        </w:rPr>
        <w:t>
      мынадай мазмұндағы 017, 018 бюджеттік бағдарламалармен толықтырылсын:</w:t>
      </w:r>
      <w:r>
        <w:br/>
      </w:r>
      <w:r>
        <w:rPr>
          <w:rFonts w:ascii="Times New Roman"/>
          <w:b w:val="false"/>
          <w:i w:val="false"/>
          <w:color w:val="000000"/>
          <w:sz w:val="28"/>
        </w:rPr>
        <w:t>
      «017 Республикалық бюджеттен нысаналы трансферттер есебінен Маңғыстау облысы Ішкі істер департаментін материалдық-техникалық жарақтандыру</w:t>
      </w:r>
      <w:r>
        <w:br/>
      </w:r>
      <w:r>
        <w:rPr>
          <w:rFonts w:ascii="Times New Roman"/>
          <w:b w:val="false"/>
          <w:i w:val="false"/>
          <w:color w:val="000000"/>
          <w:sz w:val="28"/>
        </w:rPr>
        <w:t>
      018 Қоғамдық тәртіпті сақтау және қауіпсіздікті қамтамасыз етуге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тобына:</w:t>
      </w:r>
      <w:r>
        <w:br/>
      </w:r>
      <w:r>
        <w:rPr>
          <w:rFonts w:ascii="Times New Roman"/>
          <w:b w:val="false"/>
          <w:i w:val="false"/>
          <w:color w:val="000000"/>
          <w:sz w:val="28"/>
        </w:rPr>
        <w:t>
      221 «Қазақстан Республикасы Әділет министрлігі» бюджеттік бағдарламалар әкімшісі бойынша:</w:t>
      </w:r>
      <w:r>
        <w:br/>
      </w:r>
      <w:r>
        <w:rPr>
          <w:rFonts w:ascii="Times New Roman"/>
          <w:b w:val="false"/>
          <w:i w:val="false"/>
          <w:color w:val="000000"/>
          <w:sz w:val="28"/>
        </w:rPr>
        <w:t>
      мынадай мазмұндағы 012 бюджеттік бағдарламамен толықтырылсын:</w:t>
      </w:r>
      <w:r>
        <w:br/>
      </w:r>
      <w:r>
        <w:rPr>
          <w:rFonts w:ascii="Times New Roman"/>
          <w:b w:val="false"/>
          <w:i w:val="false"/>
          <w:color w:val="000000"/>
          <w:sz w:val="28"/>
        </w:rPr>
        <w:t>
      «012 «Қазақстан Республикасы Әділет министрлігі Тіркеу қызметі және құқықтық көмек көрсету комитетінің ақпараттық-өндірістік орталығы» республикалық мемлекеттік кәсіпорнының жарғылық капиталын ұлғайту»;</w:t>
      </w:r>
      <w:r>
        <w:br/>
      </w:r>
      <w:r>
        <w:rPr>
          <w:rFonts w:ascii="Times New Roman"/>
          <w:b w:val="false"/>
          <w:i w:val="false"/>
          <w:color w:val="000000"/>
          <w:sz w:val="28"/>
        </w:rPr>
        <w:t>
</w:t>
      </w:r>
      <w:r>
        <w:rPr>
          <w:rFonts w:ascii="Times New Roman"/>
          <w:b w:val="false"/>
          <w:i w:val="false"/>
          <w:color w:val="000000"/>
          <w:sz w:val="28"/>
        </w:rPr>
        <w:t>
      04 «Білім беру» функционалдық тобында:</w:t>
      </w:r>
      <w:r>
        <w:br/>
      </w:r>
      <w:r>
        <w:rPr>
          <w:rFonts w:ascii="Times New Roman"/>
          <w:b w:val="false"/>
          <w:i w:val="false"/>
          <w:color w:val="000000"/>
          <w:sz w:val="28"/>
        </w:rPr>
        <w:t>
      2 «Бастауыш, негізгі орта және жалпы орта білім беру» функционалдық кіші тобына:</w:t>
      </w:r>
      <w:r>
        <w:br/>
      </w:r>
      <w:r>
        <w:rPr>
          <w:rFonts w:ascii="Times New Roman"/>
          <w:b w:val="false"/>
          <w:i w:val="false"/>
          <w:color w:val="000000"/>
          <w:sz w:val="28"/>
        </w:rPr>
        <w:t>
      225 «Қазақстан Республикасы Білім және ғылым министрлігі» бюджеттік бағдарламаларының әкімшісі бойынша:</w:t>
      </w:r>
      <w:r>
        <w:br/>
      </w:r>
      <w:r>
        <w:rPr>
          <w:rFonts w:ascii="Times New Roman"/>
          <w:b w:val="false"/>
          <w:i w:val="false"/>
          <w:color w:val="000000"/>
          <w:sz w:val="28"/>
        </w:rPr>
        <w:t>
      038 «Өркен» АҚ жарғылық капиталын ұлғайту» бюджеттік бағдарламасы мынадай редакцияда жазылсын:</w:t>
      </w:r>
      <w:r>
        <w:br/>
      </w:r>
      <w:r>
        <w:rPr>
          <w:rFonts w:ascii="Times New Roman"/>
          <w:b w:val="false"/>
          <w:i w:val="false"/>
          <w:color w:val="000000"/>
          <w:sz w:val="28"/>
        </w:rPr>
        <w:t>
      «038 «Назарбаев Зияткерлік мектептері»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9 «Білім беру саласындағы өзге де қызметтер» функционалдық кіші тобына:</w:t>
      </w:r>
      <w:r>
        <w:br/>
      </w:r>
      <w:r>
        <w:rPr>
          <w:rFonts w:ascii="Times New Roman"/>
          <w:b w:val="false"/>
          <w:i w:val="false"/>
          <w:color w:val="000000"/>
          <w:sz w:val="28"/>
        </w:rPr>
        <w:t>
      104 бюджеттік бағдарламаларының әкімшісі мен мынадай мазмұндағы 007 бюджеттік бағдарламамен толықтырылсын:</w:t>
      </w:r>
      <w:r>
        <w:br/>
      </w:r>
      <w:r>
        <w:rPr>
          <w:rFonts w:ascii="Times New Roman"/>
          <w:b w:val="false"/>
          <w:i w:val="false"/>
          <w:color w:val="000000"/>
          <w:sz w:val="28"/>
        </w:rPr>
        <w:t>
      «104 Қазақстан Республикасы Премьер-Министрінің Кеңсесі</w:t>
      </w:r>
      <w:r>
        <w:br/>
      </w:r>
      <w:r>
        <w:rPr>
          <w:rFonts w:ascii="Times New Roman"/>
          <w:b w:val="false"/>
          <w:i w:val="false"/>
          <w:color w:val="000000"/>
          <w:sz w:val="28"/>
        </w:rPr>
        <w:t>
      007 «Назарбаев Университеті»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05 «Денсаулық сақтау» функционалдық тобында:</w:t>
      </w:r>
      <w:r>
        <w:br/>
      </w:r>
      <w:r>
        <w:rPr>
          <w:rFonts w:ascii="Times New Roman"/>
          <w:b w:val="false"/>
          <w:i w:val="false"/>
          <w:color w:val="000000"/>
          <w:sz w:val="28"/>
        </w:rPr>
        <w:t>
      2 «Халықтың денсаулығын қорғау» функционалдық кіші тобына:</w:t>
      </w:r>
      <w:r>
        <w:br/>
      </w:r>
      <w:r>
        <w:rPr>
          <w:rFonts w:ascii="Times New Roman"/>
          <w:b w:val="false"/>
          <w:i w:val="false"/>
          <w:color w:val="000000"/>
          <w:sz w:val="28"/>
        </w:rPr>
        <w:t>
      226 «Қазақстан Республикасы Денсаулық сақтау министрлігі» бюджеттік бағдарламаларының әкімшісі бойынша:</w:t>
      </w:r>
      <w:r>
        <w:br/>
      </w:r>
      <w:r>
        <w:rPr>
          <w:rFonts w:ascii="Times New Roman"/>
          <w:b w:val="false"/>
          <w:i w:val="false"/>
          <w:color w:val="000000"/>
          <w:sz w:val="28"/>
        </w:rPr>
        <w:t>
      мынадай мазмұндағы 036 бюджеттік бағдарламамен толықтырылсын:</w:t>
      </w:r>
      <w:r>
        <w:br/>
      </w:r>
      <w:r>
        <w:rPr>
          <w:rFonts w:ascii="Times New Roman"/>
          <w:b w:val="false"/>
          <w:i w:val="false"/>
          <w:color w:val="000000"/>
          <w:sz w:val="28"/>
        </w:rPr>
        <w:t>
      «036 Жергілікті деңгейде қаржыландырылатын бағыттарды қоспағанда, тегін медициналық көмектің кепілдік берілген көлемін қамтамасыз ету»;</w:t>
      </w:r>
      <w:r>
        <w:br/>
      </w:r>
      <w:r>
        <w:rPr>
          <w:rFonts w:ascii="Times New Roman"/>
          <w:b w:val="false"/>
          <w:i w:val="false"/>
          <w:color w:val="000000"/>
          <w:sz w:val="28"/>
        </w:rPr>
        <w:t>
</w:t>
      </w:r>
      <w:r>
        <w:rPr>
          <w:rFonts w:ascii="Times New Roman"/>
          <w:b w:val="false"/>
          <w:i w:val="false"/>
          <w:color w:val="000000"/>
          <w:sz w:val="28"/>
        </w:rPr>
        <w:t>
      9 «Денсаулық сақтау саласындағы өзге де қызметтер» функционалдық кіші тобына: 226 «Қазақстан Республикасы Денсаулық сақтау министрлігі» бюджеттік бағдарламаларының әкімшісі бойынша:</w:t>
      </w:r>
      <w:r>
        <w:br/>
      </w:r>
      <w:r>
        <w:rPr>
          <w:rFonts w:ascii="Times New Roman"/>
          <w:b w:val="false"/>
          <w:i w:val="false"/>
          <w:color w:val="000000"/>
          <w:sz w:val="28"/>
        </w:rPr>
        <w:t>
      мынадай мазмұндағы 011,012 бюджеттік бағдарламалармен толықтырылсын:</w:t>
      </w:r>
      <w:r>
        <w:br/>
      </w:r>
      <w:r>
        <w:rPr>
          <w:rFonts w:ascii="Times New Roman"/>
          <w:b w:val="false"/>
          <w:i w:val="false"/>
          <w:color w:val="000000"/>
          <w:sz w:val="28"/>
        </w:rPr>
        <w:t>
      «011 Лизинг шартымен медициналық техниканы жеткізуді жүзеге асыратын ұйымның жарғылық капиталын қалыптастыру</w:t>
      </w:r>
      <w:r>
        <w:br/>
      </w:r>
      <w:r>
        <w:rPr>
          <w:rFonts w:ascii="Times New Roman"/>
          <w:b w:val="false"/>
          <w:i w:val="false"/>
          <w:color w:val="000000"/>
          <w:sz w:val="28"/>
        </w:rPr>
        <w:t>
      012 Қазақстан Республикасы Денсаулық сақтау министрлігі акционерлік қоғамдарының жарғылық капиталдарын ұлғайту»;</w:t>
      </w:r>
      <w:r>
        <w:br/>
      </w:r>
      <w:r>
        <w:rPr>
          <w:rFonts w:ascii="Times New Roman"/>
          <w:b w:val="false"/>
          <w:i w:val="false"/>
          <w:color w:val="000000"/>
          <w:sz w:val="28"/>
        </w:rPr>
        <w:t>
</w:t>
      </w:r>
      <w:r>
        <w:rPr>
          <w:rFonts w:ascii="Times New Roman"/>
          <w:b w:val="false"/>
          <w:i w:val="false"/>
          <w:color w:val="000000"/>
          <w:sz w:val="28"/>
        </w:rPr>
        <w:t>
      06 «Әлеуметтік көмек және әлеуметтік қамсыздандыру» функционалдық тобында:</w:t>
      </w:r>
      <w:r>
        <w:br/>
      </w:r>
      <w:r>
        <w:rPr>
          <w:rFonts w:ascii="Times New Roman"/>
          <w:b w:val="false"/>
          <w:i w:val="false"/>
          <w:color w:val="000000"/>
          <w:sz w:val="28"/>
        </w:rPr>
        <w:t>
      2 «Әлеуметтік көмек» функционалдық кіші тобына:</w:t>
      </w:r>
      <w:r>
        <w:br/>
      </w: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бағдарламаларының әкімшісі бойынша:</w:t>
      </w:r>
      <w:r>
        <w:br/>
      </w:r>
      <w:r>
        <w:rPr>
          <w:rFonts w:ascii="Times New Roman"/>
          <w:b w:val="false"/>
          <w:i w:val="false"/>
          <w:color w:val="000000"/>
          <w:sz w:val="28"/>
        </w:rPr>
        <w:t>
      020 «Облыстық бюджеттерге, Астана және Алматы қалаларының бюджеттеріне ең төменгі күнкөріс деңгейі мөлшерінің өсуіне байланысты мемлекеттік атаулы әлеуметтік көмек пен 18 жасқа дейінгі балаларға ай сайынғы мемлекеттік жәрдемақы төлеуге берілетін ағымдағы нысаналы трансферттер» бюджеттік бағдарламаны 100 «Облыстық бюджеттерге, Астана және Алматы қалаларының бюджеттеріне мемлекеттік атаулы әлеуметтік көмегін төлеуге ағымдығы нысаналы трансферттер», 101 «Облыстық бюджеттерге, Астана және Алматы қалаларының бюджеттеріне табысы аз отбасылардағы 18 жасқа дейінгі балаларға айсайынғы мемлекеттік жәрдемақылар төлеуге ағымдағы нысаналы трансферттер» кіші бағдарламалармен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029, 030 бюджеттік бағдарламалармен толықтырылсын:</w:t>
      </w:r>
      <w:r>
        <w:br/>
      </w:r>
      <w:r>
        <w:rPr>
          <w:rFonts w:ascii="Times New Roman"/>
          <w:b w:val="false"/>
          <w:i w:val="false"/>
          <w:color w:val="000000"/>
          <w:sz w:val="28"/>
        </w:rPr>
        <w:t>
      «029 Облыстық бюджеттерге, Астана және Алматы қалаларының бюджеттеріне мемлекеттік атаулы әлеуметтік көмек төлеуге берілетін ағымдағы нысаналы трансферттер</w:t>
      </w:r>
      <w:r>
        <w:br/>
      </w:r>
      <w:r>
        <w:rPr>
          <w:rFonts w:ascii="Times New Roman"/>
          <w:b w:val="false"/>
          <w:i w:val="false"/>
          <w:color w:val="000000"/>
          <w:sz w:val="28"/>
        </w:rPr>
        <w:t>
      030 Облыстық бюджеттерге, Астана және Алматы қалаларының бюджеттеріне 18 жасқа дейінгі балаларға мемлекеттік жәрдемақылар төлеуге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256 «Облыстың жұмыспен қамтуды үйлестіру және әлеуметтік бағдарламалар басқармасы» бюджеттік бағдарламаларының әкімшісі бойынша:</w:t>
      </w:r>
      <w:r>
        <w:br/>
      </w:r>
      <w:r>
        <w:rPr>
          <w:rFonts w:ascii="Times New Roman"/>
          <w:b w:val="false"/>
          <w:i w:val="false"/>
          <w:color w:val="000000"/>
          <w:sz w:val="28"/>
        </w:rPr>
        <w:t>
      020 «Аудандар (облыстық маңызы бар қалалар) бюджеттеріне ең төменгі күнкөрістің мөлшері өскеніне байланысты мемлекеттік атаулы әлеуметтік көмегін және 18 жасқа дейінгі балаларға айсайынғы мемлекеттік жәрдемақыға берілетін ағымдағы нысаналы трансферттер» бюджеттік бағдарламаны 100 «Аудандық (облыстық маңызы бар қалалардың) бюджеттерге атаулы әлеуметтік мемлекеттік көмек көрсетуді төлеуге ағымдығы нысаналы трансферттер», 101 «Аудандық (облыстық маңызы бар қалалардың) бюджеттерге табысы аз отбасылардағы 18 жасқа дейінгі балаларға мемлекеттік жәрдемақылар төлеуге ағымдағы нысаналы трансферттер» кіші бағдарламалармен қоса алынып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035, 036 бюджеттік бағдарламалармен толықтырылсын:</w:t>
      </w:r>
      <w:r>
        <w:br/>
      </w:r>
      <w:r>
        <w:rPr>
          <w:rFonts w:ascii="Times New Roman"/>
          <w:b w:val="false"/>
          <w:i w:val="false"/>
          <w:color w:val="000000"/>
          <w:sz w:val="28"/>
        </w:rPr>
        <w:t>
      «035 Аудандық (облыстық маңызы бар қалалардың) бюджеттерге атаулы әлеуметтік мемлекеттік көмек көрсетуді төлеуге ағымдығы нысаналы трансферттер</w:t>
      </w:r>
      <w:r>
        <w:br/>
      </w:r>
      <w:r>
        <w:rPr>
          <w:rFonts w:ascii="Times New Roman"/>
          <w:b w:val="false"/>
          <w:i w:val="false"/>
          <w:color w:val="000000"/>
          <w:sz w:val="28"/>
        </w:rPr>
        <w:t>
      036 Аудандық (облыстық маңызы бар қалалардың) бюджеттерге табысы 18 жасқа дейінгі балаларға мемлекеттік жәрдемақылар төлеуге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9 «Әлеуметтік көмек және әлеуметтік қамтамасыз ету салаларындағы өзге де қызметтер»:</w:t>
      </w:r>
      <w:r>
        <w:br/>
      </w:r>
      <w:r>
        <w:rPr>
          <w:rFonts w:ascii="Times New Roman"/>
          <w:b w:val="false"/>
          <w:i w:val="false"/>
          <w:color w:val="000000"/>
          <w:sz w:val="28"/>
        </w:rPr>
        <w:t>
      213 «Қазақстан Республикасы Еңбек және халықты әлеуметтік қорғау министрлігі» бюджеттік бағдарламаларының әкімшісі бойынша:</w:t>
      </w:r>
      <w:r>
        <w:br/>
      </w:r>
      <w:r>
        <w:rPr>
          <w:rFonts w:ascii="Times New Roman"/>
          <w:b w:val="false"/>
          <w:i w:val="false"/>
          <w:color w:val="000000"/>
          <w:sz w:val="28"/>
        </w:rPr>
        <w:t>
      мынадай мазмұндағы 026 бюджеттік бағдарламамен толықтырылсын:</w:t>
      </w:r>
      <w:r>
        <w:br/>
      </w:r>
      <w:r>
        <w:rPr>
          <w:rFonts w:ascii="Times New Roman"/>
          <w:b w:val="false"/>
          <w:i w:val="false"/>
          <w:color w:val="000000"/>
          <w:sz w:val="28"/>
        </w:rPr>
        <w:t>
      «026 Облыстық бюджеттерге, Астана және Алматы қалаларының бюджеттеріне 2009-2011 жылдарға арналған «Нұрлы көш» бағдарламасының қатысушыларын жылыжай шаруашылығын дамыту саласында жұмыспен қамтуды қамтамасыз етуге кредит беру»;</w:t>
      </w:r>
      <w:r>
        <w:br/>
      </w:r>
      <w:r>
        <w:rPr>
          <w:rFonts w:ascii="Times New Roman"/>
          <w:b w:val="false"/>
          <w:i w:val="false"/>
          <w:color w:val="000000"/>
          <w:sz w:val="28"/>
        </w:rPr>
        <w:t>
</w:t>
      </w:r>
      <w:r>
        <w:rPr>
          <w:rFonts w:ascii="Times New Roman"/>
          <w:b w:val="false"/>
          <w:i w:val="false"/>
          <w:color w:val="000000"/>
          <w:sz w:val="28"/>
        </w:rPr>
        <w:t>
      271 бюджеттік бағдарламаларының әкімшісі мен келесі мазмұндағы 052 бюджеттік бағдарламамен толықтырылсын:</w:t>
      </w:r>
      <w:r>
        <w:br/>
      </w:r>
      <w:r>
        <w:rPr>
          <w:rFonts w:ascii="Times New Roman"/>
          <w:b w:val="false"/>
          <w:i w:val="false"/>
          <w:color w:val="000000"/>
          <w:sz w:val="28"/>
        </w:rPr>
        <w:t>
      «271 Облыстың құрылыс басқармасы</w:t>
      </w:r>
      <w:r>
        <w:br/>
      </w:r>
      <w:r>
        <w:rPr>
          <w:rFonts w:ascii="Times New Roman"/>
          <w:b w:val="false"/>
          <w:i w:val="false"/>
          <w:color w:val="000000"/>
          <w:sz w:val="28"/>
        </w:rPr>
        <w:t>
      052 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ауданның (облыстық маңызы бар қаланың) бюджеттеріне кредит беру»;</w:t>
      </w:r>
      <w:r>
        <w:br/>
      </w:r>
      <w:r>
        <w:rPr>
          <w:rFonts w:ascii="Times New Roman"/>
          <w:b w:val="false"/>
          <w:i w:val="false"/>
          <w:color w:val="000000"/>
          <w:sz w:val="28"/>
        </w:rPr>
        <w:t>
</w:t>
      </w:r>
      <w:r>
        <w:rPr>
          <w:rFonts w:ascii="Times New Roman"/>
          <w:b w:val="false"/>
          <w:i w:val="false"/>
          <w:color w:val="000000"/>
          <w:sz w:val="28"/>
        </w:rPr>
        <w:t>
      467 бюджеттік бағдарламаларының әкімшісі мен келесі мазмұндағы 021 бюджеттік бағдарламамен толықтырылсын:</w:t>
      </w:r>
      <w:r>
        <w:br/>
      </w:r>
      <w:r>
        <w:rPr>
          <w:rFonts w:ascii="Times New Roman"/>
          <w:b w:val="false"/>
          <w:i w:val="false"/>
          <w:color w:val="000000"/>
          <w:sz w:val="28"/>
        </w:rPr>
        <w:t>
      «467 Ауданның (облыстық маңызы бар қаланың) құрылыс бөлімі</w:t>
      </w:r>
      <w:r>
        <w:br/>
      </w:r>
      <w:r>
        <w:rPr>
          <w:rFonts w:ascii="Times New Roman"/>
          <w:b w:val="false"/>
          <w:i w:val="false"/>
          <w:color w:val="000000"/>
          <w:sz w:val="28"/>
        </w:rPr>
        <w:t>
      021 Оңтүстік Қазақстан облысындағы жылыжай шаруашылығын дамыту саласында 2009-2011 жылдарға арналған «Нұрлы көш» бағдарламасының қатысушыларын жұмыспен қамтамасыз етуге кредит беру»;</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2 «Коммуналдық шаруашылық» функционалдық кіші тобына:</w:t>
      </w:r>
      <w:r>
        <w:br/>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бағдарламаларының әкімшісі бойынша:</w:t>
      </w:r>
      <w:r>
        <w:br/>
      </w:r>
      <w:r>
        <w:rPr>
          <w:rFonts w:ascii="Times New Roman"/>
          <w:b w:val="false"/>
          <w:i w:val="false"/>
          <w:color w:val="000000"/>
          <w:sz w:val="28"/>
        </w:rPr>
        <w:t>
      мынадай мазмұндағы 019 бюджеттік бағдарламамен толықтырылсын:</w:t>
      </w:r>
      <w:r>
        <w:br/>
      </w:r>
      <w:r>
        <w:rPr>
          <w:rFonts w:ascii="Times New Roman"/>
          <w:b w:val="false"/>
          <w:i w:val="false"/>
          <w:color w:val="000000"/>
          <w:sz w:val="28"/>
        </w:rPr>
        <w:t>
      «019 Инженерлік желілердің техникалық жағдайын бағалауды жүргізу»;</w:t>
      </w:r>
      <w:r>
        <w:br/>
      </w:r>
      <w:r>
        <w:rPr>
          <w:rFonts w:ascii="Times New Roman"/>
          <w:b w:val="false"/>
          <w:i w:val="false"/>
          <w:color w:val="000000"/>
          <w:sz w:val="28"/>
        </w:rPr>
        <w:t>
</w:t>
      </w:r>
      <w:r>
        <w:rPr>
          <w:rFonts w:ascii="Times New Roman"/>
          <w:b w:val="false"/>
          <w:i w:val="false"/>
          <w:color w:val="000000"/>
          <w:sz w:val="28"/>
        </w:rPr>
        <w:t>
      мынадай мазмұндағы 023 бюджеттік бағдарламамен толықтырылсын:</w:t>
      </w:r>
      <w:r>
        <w:br/>
      </w:r>
      <w:r>
        <w:rPr>
          <w:rFonts w:ascii="Times New Roman"/>
          <w:b w:val="false"/>
          <w:i w:val="false"/>
          <w:color w:val="000000"/>
          <w:sz w:val="28"/>
        </w:rPr>
        <w:t>
      «023 Астана және Алматы қалаларының бюджеттеріне коммуналдық техника сатып алуға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015 «Алматы облысының бюджетіне инженерлік-коммуникациялық инфрақұрылымды салу үшін уәкілетті ұйымның жарғылық капиталын қалыптастыруға берілетін нысаналы даму трансферттері» бюджеттік бағдарламасы мынадай редакцияда жазылсын:</w:t>
      </w:r>
      <w:r>
        <w:br/>
      </w:r>
      <w:r>
        <w:rPr>
          <w:rFonts w:ascii="Times New Roman"/>
          <w:b w:val="false"/>
          <w:i w:val="false"/>
          <w:color w:val="000000"/>
          <w:sz w:val="28"/>
        </w:rPr>
        <w:t>
      015 «Алматы облысының бюджетіне тұрғын үйлерді және инженерлік-коммуникациялық инфрақұрылымды салу, жобалау үшін уәкілетті ұйымның жарғылық капиталын қалыптастыруға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бағдарламаларының әкімшісі бойынша:</w:t>
      </w:r>
      <w:r>
        <w:br/>
      </w:r>
      <w:r>
        <w:rPr>
          <w:rFonts w:ascii="Times New Roman"/>
          <w:b w:val="false"/>
          <w:i w:val="false"/>
          <w:color w:val="000000"/>
          <w:sz w:val="28"/>
        </w:rPr>
        <w:t>
      043 «Алматы облысының инженерлік-коммуникациялық инфрақұрылымын салу үшін уәкілетті ұйымның жарғылық капиталын қалыптастыру» бюджеттік бағдарламасы мынадай редакцияда жазылсын:</w:t>
      </w:r>
      <w:r>
        <w:br/>
      </w:r>
      <w:r>
        <w:rPr>
          <w:rFonts w:ascii="Times New Roman"/>
          <w:b w:val="false"/>
          <w:i w:val="false"/>
          <w:color w:val="000000"/>
          <w:sz w:val="28"/>
        </w:rPr>
        <w:t>
      043 «Алматы облысының тұрғын үйлерді және инженерлік-коммуникациялық инфрақұрылымын салу үшін уәкілетті ұйымның жарғылық капиталын қалыптастыру»;</w:t>
      </w:r>
      <w:r>
        <w:br/>
      </w:r>
      <w:r>
        <w:rPr>
          <w:rFonts w:ascii="Times New Roman"/>
          <w:b w:val="false"/>
          <w:i w:val="false"/>
          <w:color w:val="000000"/>
          <w:sz w:val="28"/>
        </w:rPr>
        <w:t>
</w:t>
      </w:r>
      <w:r>
        <w:rPr>
          <w:rFonts w:ascii="Times New Roman"/>
          <w:b w:val="false"/>
          <w:i w:val="false"/>
          <w:color w:val="000000"/>
          <w:sz w:val="28"/>
        </w:rPr>
        <w:t>
      371 «Республикалық маңызы бар қаланың, астананың энергетика және коммуналдық шаруашылық басқармасы» бюджеттік бағдарламаларының әкімшісі бойынша:</w:t>
      </w:r>
      <w:r>
        <w:br/>
      </w:r>
      <w:r>
        <w:rPr>
          <w:rFonts w:ascii="Times New Roman"/>
          <w:b w:val="false"/>
          <w:i w:val="false"/>
          <w:color w:val="000000"/>
          <w:sz w:val="28"/>
        </w:rPr>
        <w:t>
      010 бюджеттік бағдарлама 011 кіші бағдарламамен толықтырылсын:</w:t>
      </w:r>
      <w:r>
        <w:br/>
      </w:r>
      <w:r>
        <w:rPr>
          <w:rFonts w:ascii="Times New Roman"/>
          <w:b w:val="false"/>
          <w:i w:val="false"/>
          <w:color w:val="000000"/>
          <w:sz w:val="28"/>
        </w:rPr>
        <w:t>
      «010 Коммуналдық техника сатып алу</w:t>
      </w:r>
      <w:r>
        <w:br/>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354 «Республикалық маңызы бар қаланың, астананың табиғи ресурстар және табиғат пайдалануды реттеу басқармасы» бюджеттік бағдарламаларының әкімшісі бойынша:</w:t>
      </w:r>
      <w:r>
        <w:br/>
      </w:r>
      <w:r>
        <w:rPr>
          <w:rFonts w:ascii="Times New Roman"/>
          <w:b w:val="false"/>
          <w:i w:val="false"/>
          <w:color w:val="000000"/>
          <w:sz w:val="28"/>
        </w:rPr>
        <w:t>
      015 бюджеттік бағдарламаларының әкімшісімен және келесі мазмұндағы 011 кіші бағдарламамен толықтырылсын:</w:t>
      </w:r>
      <w:r>
        <w:br/>
      </w:r>
      <w:r>
        <w:rPr>
          <w:rFonts w:ascii="Times New Roman"/>
          <w:b w:val="false"/>
          <w:i w:val="false"/>
          <w:color w:val="000000"/>
          <w:sz w:val="28"/>
        </w:rPr>
        <w:t>
      «015 Алматы қаласының ауданын қардан тазалау үшін коммуналдық техника сатып алу</w:t>
      </w:r>
      <w:r>
        <w:br/>
      </w:r>
      <w:r>
        <w:rPr>
          <w:rFonts w:ascii="Times New Roman"/>
          <w:b w:val="false"/>
          <w:i w:val="false"/>
          <w:color w:val="000000"/>
          <w:sz w:val="28"/>
        </w:rPr>
        <w:t>
      011 Республикалық бюджеттен берілетін трансферттер есебінен»;</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кеңістік» функционалдық тобында:</w:t>
      </w:r>
      <w:r>
        <w:br/>
      </w:r>
      <w:r>
        <w:rPr>
          <w:rFonts w:ascii="Times New Roman"/>
          <w:b w:val="false"/>
          <w:i w:val="false"/>
          <w:color w:val="000000"/>
          <w:sz w:val="28"/>
        </w:rPr>
        <w:t>
      1 «Мәдениет саласындағы қызмет» функционалдық кіші тобына: 455 «Ауданның (облыстық маңызы бар қаланың) мәдениет және тілдерді дамыту бөлімі» бюджеттік бағдарламаларының әкімшісі бойынша:</w:t>
      </w:r>
      <w:r>
        <w:br/>
      </w:r>
      <w:r>
        <w:rPr>
          <w:rFonts w:ascii="Times New Roman"/>
          <w:b w:val="false"/>
          <w:i w:val="false"/>
          <w:color w:val="000000"/>
          <w:sz w:val="28"/>
        </w:rPr>
        <w:t>
      009 «Тарихи-мәдени мұра ескерткіштерін сақтауды және оларға қол жетімділікті қамтамасыз ету» алынып тасталсын;</w:t>
      </w:r>
      <w:r>
        <w:br/>
      </w:r>
      <w:r>
        <w:rPr>
          <w:rFonts w:ascii="Times New Roman"/>
          <w:b w:val="false"/>
          <w:i w:val="false"/>
          <w:color w:val="000000"/>
          <w:sz w:val="28"/>
        </w:rPr>
        <w:t>
</w:t>
      </w:r>
      <w:r>
        <w:rPr>
          <w:rFonts w:ascii="Times New Roman"/>
          <w:b w:val="false"/>
          <w:i w:val="false"/>
          <w:color w:val="000000"/>
          <w:sz w:val="28"/>
        </w:rPr>
        <w:t>
      4 «Туризм» функционалдық кіші тобына:</w:t>
      </w:r>
      <w:r>
        <w:br/>
      </w:r>
      <w:r>
        <w:rPr>
          <w:rFonts w:ascii="Times New Roman"/>
          <w:b w:val="false"/>
          <w:i w:val="false"/>
          <w:color w:val="000000"/>
          <w:sz w:val="28"/>
        </w:rPr>
        <w:t>
      205 «Қазақстан Республикасы Туризм және спорт министрлігі» бюджеттік бағдарламаларының әкімшісі бойынша:</w:t>
      </w:r>
      <w:r>
        <w:br/>
      </w:r>
      <w:r>
        <w:rPr>
          <w:rFonts w:ascii="Times New Roman"/>
          <w:b w:val="false"/>
          <w:i w:val="false"/>
          <w:color w:val="000000"/>
          <w:sz w:val="28"/>
        </w:rPr>
        <w:t>
      мынадай мазмұндағы 025 бюджеттік бағдарламамен толықтырылсын: «025 Туризм инфрақұрылымын дамыту және құру»;</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1 «Ауыл шаруашылығы» функционалдық кіші тобына:</w:t>
      </w:r>
      <w:r>
        <w:br/>
      </w:r>
      <w:r>
        <w:rPr>
          <w:rFonts w:ascii="Times New Roman"/>
          <w:b w:val="false"/>
          <w:i w:val="false"/>
          <w:color w:val="000000"/>
          <w:sz w:val="28"/>
        </w:rPr>
        <w:t>
      212 «Қазақстан Республикасы Ауыл шаруашылығы министрлігі» бюджеттік бағдарламаларының әкімшісі бойынша:</w:t>
      </w:r>
      <w:r>
        <w:br/>
      </w:r>
      <w:r>
        <w:rPr>
          <w:rFonts w:ascii="Times New Roman"/>
          <w:b w:val="false"/>
          <w:i w:val="false"/>
          <w:color w:val="000000"/>
          <w:sz w:val="28"/>
        </w:rPr>
        <w:t>
      мынадай мазмұндағы 024 бюджеттік бағдарламамен толықтырылсын:</w:t>
      </w:r>
      <w:r>
        <w:br/>
      </w:r>
      <w:r>
        <w:rPr>
          <w:rFonts w:ascii="Times New Roman"/>
          <w:b w:val="false"/>
          <w:i w:val="false"/>
          <w:color w:val="000000"/>
          <w:sz w:val="28"/>
        </w:rPr>
        <w:t>
      «024 2009 жылғы астықты экспортқа шығарғанда көлік шығындарының құнын арзандату»;</w:t>
      </w:r>
      <w:r>
        <w:br/>
      </w:r>
      <w:r>
        <w:rPr>
          <w:rFonts w:ascii="Times New Roman"/>
          <w:b w:val="false"/>
          <w:i w:val="false"/>
          <w:color w:val="000000"/>
          <w:sz w:val="28"/>
        </w:rPr>
        <w:t>
</w:t>
      </w:r>
      <w:r>
        <w:rPr>
          <w:rFonts w:ascii="Times New Roman"/>
          <w:b w:val="false"/>
          <w:i w:val="false"/>
          <w:color w:val="000000"/>
          <w:sz w:val="28"/>
        </w:rPr>
        <w:t>
      2 «Су шаруашылығы» функционалдық кіші тобына:</w:t>
      </w:r>
      <w:r>
        <w:br/>
      </w:r>
      <w:r>
        <w:rPr>
          <w:rFonts w:ascii="Times New Roman"/>
          <w:b w:val="false"/>
          <w:i w:val="false"/>
          <w:color w:val="000000"/>
          <w:sz w:val="28"/>
        </w:rPr>
        <w:t>
      212 «Қазақстан Республикасы Ауыл шаруашылығы министрлігі» бюджеттік бағдарламаларының әкімшісі бойынша:</w:t>
      </w:r>
      <w:r>
        <w:br/>
      </w:r>
      <w:r>
        <w:rPr>
          <w:rFonts w:ascii="Times New Roman"/>
          <w:b w:val="false"/>
          <w:i w:val="false"/>
          <w:color w:val="000000"/>
          <w:sz w:val="28"/>
        </w:rPr>
        <w:t>
      мынадай мазмұндағы 025 бюджеттік бағдарламамен толықтырылсын:</w:t>
      </w:r>
      <w:r>
        <w:br/>
      </w:r>
      <w:r>
        <w:rPr>
          <w:rFonts w:ascii="Times New Roman"/>
          <w:b w:val="false"/>
          <w:i w:val="false"/>
          <w:color w:val="000000"/>
          <w:sz w:val="28"/>
        </w:rPr>
        <w:t>
      «025 Жамбыл облысының бюджетіне Қазақстан Республикасының мемлекеттік шекарасы бойында Шу өзенінде жағалауды нығайту жұмыстарына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045 бюджеттік бағдарламамен толықтырылсын:</w:t>
      </w:r>
      <w:r>
        <w:br/>
      </w:r>
      <w:r>
        <w:rPr>
          <w:rFonts w:ascii="Times New Roman"/>
          <w:b w:val="false"/>
          <w:i w:val="false"/>
          <w:color w:val="000000"/>
          <w:sz w:val="28"/>
        </w:rPr>
        <w:t>
      «045 Су шаруашылығы жүйелеріне және гидротехникалық құрылыстарына зерттеулер жүргізу»;</w:t>
      </w:r>
      <w:r>
        <w:br/>
      </w:r>
      <w:r>
        <w:rPr>
          <w:rFonts w:ascii="Times New Roman"/>
          <w:b w:val="false"/>
          <w:i w:val="false"/>
          <w:color w:val="000000"/>
          <w:sz w:val="28"/>
        </w:rPr>
        <w:t>
</w:t>
      </w:r>
      <w:r>
        <w:rPr>
          <w:rFonts w:ascii="Times New Roman"/>
          <w:b w:val="false"/>
          <w:i w:val="false"/>
          <w:color w:val="000000"/>
          <w:sz w:val="28"/>
        </w:rPr>
        <w:t>
      281 «Құрылыс, жолаушылар көлігі және автомобиль жолдары басқармасы» бюджеттік бағдарламаларының әкімшісі бойынша:</w:t>
      </w:r>
      <w:r>
        <w:br/>
      </w:r>
      <w:r>
        <w:rPr>
          <w:rFonts w:ascii="Times New Roman"/>
          <w:b w:val="false"/>
          <w:i w:val="false"/>
          <w:color w:val="000000"/>
          <w:sz w:val="28"/>
        </w:rPr>
        <w:t>
      мынадай мазмұндағы 059 бюджеттік бағдарламамен толықтырылсын:</w:t>
      </w:r>
      <w:r>
        <w:br/>
      </w:r>
      <w:r>
        <w:rPr>
          <w:rFonts w:ascii="Times New Roman"/>
          <w:b w:val="false"/>
          <w:i w:val="false"/>
          <w:color w:val="000000"/>
          <w:sz w:val="28"/>
        </w:rPr>
        <w:t>
      «059 Республикалық бюджеттен нысаналы даму трансферттер есебінен Қазақстан Республикасының мемлекеттік шекарасы бойында Шу өзенінде жағалауды нығайту жұмыстарын жүргізу»;</w:t>
      </w:r>
      <w:r>
        <w:br/>
      </w:r>
      <w:r>
        <w:rPr>
          <w:rFonts w:ascii="Times New Roman"/>
          <w:b w:val="false"/>
          <w:i w:val="false"/>
          <w:color w:val="000000"/>
          <w:sz w:val="28"/>
        </w:rPr>
        <w:t>
</w:t>
      </w:r>
      <w:r>
        <w:rPr>
          <w:rFonts w:ascii="Times New Roman"/>
          <w:b w:val="false"/>
          <w:i w:val="false"/>
          <w:color w:val="000000"/>
          <w:sz w:val="28"/>
        </w:rPr>
        <w:t>
      3 «Орман шаруашылығы» функционалдық кіші тобына:</w:t>
      </w:r>
      <w:r>
        <w:br/>
      </w:r>
      <w:r>
        <w:rPr>
          <w:rFonts w:ascii="Times New Roman"/>
          <w:b w:val="false"/>
          <w:i w:val="false"/>
          <w:color w:val="000000"/>
          <w:sz w:val="28"/>
        </w:rPr>
        <w:t>
      212 «Қазақстан Республикасы Ауыл шаруашылығы министрлігі» бюджеттік бағдарламаларының әкімшісі бойынша:</w:t>
      </w:r>
      <w:r>
        <w:br/>
      </w:r>
      <w:r>
        <w:rPr>
          <w:rFonts w:ascii="Times New Roman"/>
          <w:b w:val="false"/>
          <w:i w:val="false"/>
          <w:color w:val="000000"/>
          <w:sz w:val="28"/>
        </w:rPr>
        <w:t>
      мынадай мазмұндағы 020 бюджеттік бағдарламамен толықтырылсын:</w:t>
      </w:r>
      <w:r>
        <w:br/>
      </w:r>
      <w:r>
        <w:rPr>
          <w:rFonts w:ascii="Times New Roman"/>
          <w:b w:val="false"/>
          <w:i w:val="false"/>
          <w:color w:val="000000"/>
          <w:sz w:val="28"/>
        </w:rPr>
        <w:t>
      «020 Ақмола облысының бюджетіне «Шортанды - Щучинск» учаскесінде «Астана - Щучинск» автомобиль жолының бойында орман екпе ағаштарын отырғызуға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254 «Облыстың табиғи ресурстар және табиғат пайдалануды реттеу басқармасы» бюджеттік бағдарламаларының әкімшісі бойынша:</w:t>
      </w:r>
      <w:r>
        <w:br/>
      </w:r>
      <w:r>
        <w:rPr>
          <w:rFonts w:ascii="Times New Roman"/>
          <w:b w:val="false"/>
          <w:i w:val="false"/>
          <w:color w:val="000000"/>
          <w:sz w:val="28"/>
        </w:rPr>
        <w:t>
      мынадай мазмұндағы 009 бюджеттік бағдарламамен толықтырылсын:</w:t>
      </w:r>
      <w:r>
        <w:br/>
      </w:r>
      <w:r>
        <w:rPr>
          <w:rFonts w:ascii="Times New Roman"/>
          <w:b w:val="false"/>
          <w:i w:val="false"/>
          <w:color w:val="000000"/>
          <w:sz w:val="28"/>
        </w:rPr>
        <w:t>
      «009 Республикалық бюджеттен нысаналы трансферттер есебінен «Шортанды - Щучинск» учаскесінде «Астана - Щучинск» автомобиль жолының бойында орман екпе ағаштарын отырғызу»;</w:t>
      </w:r>
      <w:r>
        <w:br/>
      </w:r>
      <w:r>
        <w:rPr>
          <w:rFonts w:ascii="Times New Roman"/>
          <w:b w:val="false"/>
          <w:i w:val="false"/>
          <w:color w:val="000000"/>
          <w:sz w:val="28"/>
        </w:rPr>
        <w:t>
</w:t>
      </w:r>
      <w:r>
        <w:rPr>
          <w:rFonts w:ascii="Times New Roman"/>
          <w:b w:val="false"/>
          <w:i w:val="false"/>
          <w:color w:val="000000"/>
          <w:sz w:val="28"/>
        </w:rPr>
        <w:t>
      4 «Балық шаруашылығы» функционалдық кіші тобына:</w:t>
      </w:r>
      <w:r>
        <w:br/>
      </w:r>
      <w:r>
        <w:rPr>
          <w:rFonts w:ascii="Times New Roman"/>
          <w:b w:val="false"/>
          <w:i w:val="false"/>
          <w:color w:val="000000"/>
          <w:sz w:val="28"/>
        </w:rPr>
        <w:t>
      212 «Қазақстан Республикасы Ауыл шаруашылығы министрлігі» бюджеттік бағдарламаларының әкімшісі бойынша:</w:t>
      </w:r>
      <w:r>
        <w:br/>
      </w:r>
      <w:r>
        <w:rPr>
          <w:rFonts w:ascii="Times New Roman"/>
          <w:b w:val="false"/>
          <w:i w:val="false"/>
          <w:color w:val="000000"/>
          <w:sz w:val="28"/>
        </w:rPr>
        <w:t>
      мынадай мазмұндағы 012 бюджеттік бағдарламамен толықтырылсын:</w:t>
      </w:r>
      <w:r>
        <w:br/>
      </w:r>
      <w:r>
        <w:rPr>
          <w:rFonts w:ascii="Times New Roman"/>
          <w:b w:val="false"/>
          <w:i w:val="false"/>
          <w:color w:val="000000"/>
          <w:sz w:val="28"/>
        </w:rPr>
        <w:t>
      «012 Атырау облысының бюджетіне балық шаруашылығы саласындағы мемлекеттік монополия субъектісінің арнайы жабдықтарын және теңіз техникасын жаңартуға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255 бюджеттік бағдарламаларының әкімшісімен және келесі мазмұндағы 015 бюджеттік бағдарламамен толықтырылсын:</w:t>
      </w:r>
      <w:r>
        <w:br/>
      </w:r>
      <w:r>
        <w:rPr>
          <w:rFonts w:ascii="Times New Roman"/>
          <w:b w:val="false"/>
          <w:i w:val="false"/>
          <w:color w:val="000000"/>
          <w:sz w:val="28"/>
        </w:rPr>
        <w:t>
      «255 Облыстың ауыл шаруашылығы басқармасы</w:t>
      </w:r>
      <w:r>
        <w:br/>
      </w:r>
      <w:r>
        <w:rPr>
          <w:rFonts w:ascii="Times New Roman"/>
          <w:b w:val="false"/>
          <w:i w:val="false"/>
          <w:color w:val="000000"/>
          <w:sz w:val="28"/>
        </w:rPr>
        <w:t>
      015 Республикалық бюджеттен нысаналы трансферттер есебінен Атырау облысының балық шаруашылығы саласындағы мемлекеттік монополия субъектісін арнайы жабдықтармен және теңіз техникасымен жаңарту»;</w:t>
      </w:r>
      <w:r>
        <w:br/>
      </w:r>
      <w:r>
        <w:rPr>
          <w:rFonts w:ascii="Times New Roman"/>
          <w:b w:val="false"/>
          <w:i w:val="false"/>
          <w:color w:val="000000"/>
          <w:sz w:val="28"/>
        </w:rPr>
        <w:t>
</w:t>
      </w:r>
      <w:r>
        <w:rPr>
          <w:rFonts w:ascii="Times New Roman"/>
          <w:b w:val="false"/>
          <w:i w:val="false"/>
          <w:color w:val="000000"/>
          <w:sz w:val="28"/>
        </w:rPr>
        <w:t>
      5 «Қоршаған ортаны қорғау» функционалдық кіші тобына:</w:t>
      </w:r>
      <w:r>
        <w:br/>
      </w:r>
      <w:r>
        <w:rPr>
          <w:rFonts w:ascii="Times New Roman"/>
          <w:b w:val="false"/>
          <w:i w:val="false"/>
          <w:color w:val="000000"/>
          <w:sz w:val="28"/>
        </w:rPr>
        <w:t>
      234 «Қазақстан Республикасы Қоршаған ортаны қорғау министрлігі» бюджеттік бағдарламаларының әкімшісі бойынша:</w:t>
      </w:r>
      <w:r>
        <w:br/>
      </w:r>
      <w:r>
        <w:rPr>
          <w:rFonts w:ascii="Times New Roman"/>
          <w:b w:val="false"/>
          <w:i w:val="false"/>
          <w:color w:val="000000"/>
          <w:sz w:val="28"/>
        </w:rPr>
        <w:t>
      мынадай мазмұндағы 017 бюджеттік бағдарламамен толықтырылсын:</w:t>
      </w:r>
      <w:r>
        <w:br/>
      </w:r>
      <w:r>
        <w:rPr>
          <w:rFonts w:ascii="Times New Roman"/>
          <w:b w:val="false"/>
          <w:i w:val="false"/>
          <w:color w:val="000000"/>
          <w:sz w:val="28"/>
        </w:rPr>
        <w:t>
      «017 Авиациялық метеорологиялық станцияларды жаңғырту және техникалық қайта жабдықтау үшін «Қазаэросервис» АҚ жарғылық капиталын ұлғайту»;</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1 «Өнеркәсіп» функционалдық кіші тобына:</w:t>
      </w:r>
      <w:r>
        <w:br/>
      </w:r>
      <w:r>
        <w:rPr>
          <w:rFonts w:ascii="Times New Roman"/>
          <w:b w:val="false"/>
          <w:i w:val="false"/>
          <w:color w:val="000000"/>
          <w:sz w:val="28"/>
        </w:rPr>
        <w:t>
      233 «Қазақстан Республикасы Индустрия және сауда министрлігі» бюджеттік бағдарламаларының әкімшісі бойынша:</w:t>
      </w:r>
      <w:r>
        <w:br/>
      </w:r>
      <w:r>
        <w:rPr>
          <w:rFonts w:ascii="Times New Roman"/>
          <w:b w:val="false"/>
          <w:i w:val="false"/>
          <w:color w:val="000000"/>
          <w:sz w:val="28"/>
        </w:rPr>
        <w:t>
      052 бюджеттік бағдарламаларының әкімшісі келесі мазмұндағы 018 кіші бағдарламамен толықтырылсын:</w:t>
      </w:r>
      <w:r>
        <w:br/>
      </w:r>
      <w:r>
        <w:rPr>
          <w:rFonts w:ascii="Times New Roman"/>
          <w:b w:val="false"/>
          <w:i w:val="false"/>
          <w:color w:val="000000"/>
          <w:sz w:val="28"/>
        </w:rPr>
        <w:t>
      «052 Халықаралық ұйымдармен бірлесіп жүзеге асырылатын жобаларды зерттеуді іске асыруды қамтамасыз ету</w:t>
      </w:r>
      <w:r>
        <w:br/>
      </w:r>
      <w:r>
        <w:rPr>
          <w:rFonts w:ascii="Times New Roman"/>
          <w:b w:val="false"/>
          <w:i w:val="false"/>
          <w:color w:val="000000"/>
          <w:sz w:val="28"/>
        </w:rPr>
        <w:t>
      018 Грант есебінен»;</w:t>
      </w:r>
      <w:r>
        <w:br/>
      </w:r>
      <w:r>
        <w:rPr>
          <w:rFonts w:ascii="Times New Roman"/>
          <w:b w:val="false"/>
          <w:i w:val="false"/>
          <w:color w:val="000000"/>
          <w:sz w:val="28"/>
        </w:rPr>
        <w:t>
</w:t>
      </w:r>
      <w:r>
        <w:rPr>
          <w:rFonts w:ascii="Times New Roman"/>
          <w:b w:val="false"/>
          <w:i w:val="false"/>
          <w:color w:val="000000"/>
          <w:sz w:val="28"/>
        </w:rPr>
        <w:t>
      12 «Көлік және коммуникация» функционалдық тобында:</w:t>
      </w:r>
      <w:r>
        <w:br/>
      </w:r>
      <w:r>
        <w:rPr>
          <w:rFonts w:ascii="Times New Roman"/>
          <w:b w:val="false"/>
          <w:i w:val="false"/>
          <w:color w:val="000000"/>
          <w:sz w:val="28"/>
        </w:rPr>
        <w:t>
      9 «Көлік және коммуникациялар саласындағы өзге де қызметтер» функционалдық кіші тобына:</w:t>
      </w:r>
      <w:r>
        <w:br/>
      </w:r>
      <w:r>
        <w:rPr>
          <w:rFonts w:ascii="Times New Roman"/>
          <w:b w:val="false"/>
          <w:i w:val="false"/>
          <w:color w:val="000000"/>
          <w:sz w:val="28"/>
        </w:rPr>
        <w:t>
      215 «Қазақстан Республикасы Көлік және коммуникация министрлігі» бюджеттік бағдарламаларының әкімшісі бойынша:</w:t>
      </w:r>
      <w:r>
        <w:br/>
      </w:r>
      <w:r>
        <w:rPr>
          <w:rFonts w:ascii="Times New Roman"/>
          <w:b w:val="false"/>
          <w:i w:val="false"/>
          <w:color w:val="000000"/>
          <w:sz w:val="28"/>
        </w:rPr>
        <w:t>
      мынадай мазмұндағы 032 бюджеттік бағдарламамен толықтырылсын:</w:t>
      </w:r>
      <w:r>
        <w:br/>
      </w:r>
      <w:r>
        <w:rPr>
          <w:rFonts w:ascii="Times New Roman"/>
          <w:b w:val="false"/>
          <w:i w:val="false"/>
          <w:color w:val="000000"/>
          <w:sz w:val="28"/>
        </w:rPr>
        <w:t>
      «032 «Қазақавтожол» республикалық мемлекеттік кәсіпорнының жарғылық капиталын қалыптастыру және ұлғайту»;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9 «Басқалар» функционалдық кіші тобына:</w:t>
      </w:r>
      <w:r>
        <w:br/>
      </w:r>
      <w:r>
        <w:rPr>
          <w:rFonts w:ascii="Times New Roman"/>
          <w:b w:val="false"/>
          <w:i w:val="false"/>
          <w:color w:val="000000"/>
          <w:sz w:val="28"/>
        </w:rPr>
        <w:t>
      356 «Республикалық маңызы бар қаланың, астананың қаржы басқармасы» бюджеттік бағдарламаларының әкімшісі бойынша:</w:t>
      </w:r>
      <w:r>
        <w:br/>
      </w:r>
      <w:r>
        <w:rPr>
          <w:rFonts w:ascii="Times New Roman"/>
          <w:b w:val="false"/>
          <w:i w:val="false"/>
          <w:color w:val="000000"/>
          <w:sz w:val="28"/>
        </w:rPr>
        <w:t>
      мынадай мазмұндағы 020, 021 бюджеттік бағдарламалармен толықтырылсын:</w:t>
      </w:r>
      <w:r>
        <w:br/>
      </w:r>
      <w:r>
        <w:rPr>
          <w:rFonts w:ascii="Times New Roman"/>
          <w:b w:val="false"/>
          <w:i w:val="false"/>
          <w:color w:val="000000"/>
          <w:sz w:val="28"/>
        </w:rPr>
        <w:t>
      «356 Республикалық маңызы бар қаланың, астананың қаржы басқармасы</w:t>
      </w:r>
      <w:r>
        <w:br/>
      </w:r>
      <w:r>
        <w:rPr>
          <w:rFonts w:ascii="Times New Roman"/>
          <w:b w:val="false"/>
          <w:i w:val="false"/>
          <w:color w:val="000000"/>
          <w:sz w:val="28"/>
        </w:rPr>
        <w:t>
      020 Алматы қаласында «Алматыпәтерқызметі» КМК-нын қатты тұрмыстық қалдықтарды жеке-жеке жинақтау жүйесін енгізу үшін несиелеу</w:t>
      </w:r>
      <w:r>
        <w:br/>
      </w:r>
      <w:r>
        <w:rPr>
          <w:rFonts w:ascii="Times New Roman"/>
          <w:b w:val="false"/>
          <w:i w:val="false"/>
          <w:color w:val="000000"/>
          <w:sz w:val="28"/>
        </w:rPr>
        <w:t>
      021 Алматы қаласында «БТК «Медеу» биік таулы спорт кешенінде энергия үнемдеу технологиясы жүйесін енгізу үшін несиелеу»;</w:t>
      </w:r>
      <w:r>
        <w:br/>
      </w:r>
      <w:r>
        <w:rPr>
          <w:rFonts w:ascii="Times New Roman"/>
          <w:b w:val="false"/>
          <w:i w:val="false"/>
          <w:color w:val="000000"/>
          <w:sz w:val="28"/>
        </w:rPr>
        <w:t>
</w:t>
      </w:r>
      <w:r>
        <w:rPr>
          <w:rFonts w:ascii="Times New Roman"/>
          <w:b w:val="false"/>
          <w:i w:val="false"/>
          <w:color w:val="000000"/>
          <w:sz w:val="28"/>
        </w:rPr>
        <w:t>
      619 «Қазақстан Республикасы Құрылыс және тұрғын үй-коммуналдық шаруашылық істері агенттігі» бюджеттік бағдарламаларының әкімшісі бойынша:</w:t>
      </w:r>
      <w:r>
        <w:br/>
      </w:r>
      <w:r>
        <w:rPr>
          <w:rFonts w:ascii="Times New Roman"/>
          <w:b w:val="false"/>
          <w:i w:val="false"/>
          <w:color w:val="000000"/>
          <w:sz w:val="28"/>
        </w:rPr>
        <w:t>
      мынадай мазмұндағы 024 бюджеттік бағдарламамен толықтырылсын:</w:t>
      </w:r>
      <w:r>
        <w:br/>
      </w:r>
      <w:r>
        <w:rPr>
          <w:rFonts w:ascii="Times New Roman"/>
          <w:b w:val="false"/>
          <w:i w:val="false"/>
          <w:color w:val="000000"/>
          <w:sz w:val="28"/>
        </w:rPr>
        <w:t>
      «024 Астана қаласының бюджетіне үлескерлер қатысқан аяқталмаған тұрғын үй объектілерін салуға қатысу үшін уәкілетті ұйымның жарғылық капиталын ұлғайтуға берілетін нысаналы даму трансферттері»;</w:t>
      </w:r>
      <w:r>
        <w:br/>
      </w:r>
      <w:r>
        <w:rPr>
          <w:rFonts w:ascii="Times New Roman"/>
          <w:b w:val="false"/>
          <w:i w:val="false"/>
          <w:color w:val="000000"/>
          <w:sz w:val="28"/>
        </w:rPr>
        <w:t>
</w:t>
      </w:r>
      <w:r>
        <w:rPr>
          <w:rFonts w:ascii="Times New Roman"/>
          <w:b w:val="false"/>
          <w:i w:val="false"/>
          <w:color w:val="000000"/>
          <w:sz w:val="28"/>
        </w:rPr>
        <w:t>
      694 «Қазақстан Республикасы Президентінің Іс басқармасы» бюджеттік бағдарламалар әкімшісі бойынша:</w:t>
      </w:r>
      <w:r>
        <w:br/>
      </w:r>
      <w:r>
        <w:rPr>
          <w:rFonts w:ascii="Times New Roman"/>
          <w:b w:val="false"/>
          <w:i w:val="false"/>
          <w:color w:val="000000"/>
          <w:sz w:val="28"/>
        </w:rPr>
        <w:t>
      мынадай мазмұндағы 013 бюджеттік бағдарламалармен толықтырылсын:</w:t>
      </w:r>
      <w:r>
        <w:br/>
      </w:r>
      <w:r>
        <w:rPr>
          <w:rFonts w:ascii="Times New Roman"/>
          <w:b w:val="false"/>
          <w:i w:val="false"/>
          <w:color w:val="000000"/>
          <w:sz w:val="28"/>
        </w:rPr>
        <w:t>
      «013 «Қазақстан Республикасы Президенті телерадиокешені» ӨАҚ жарғылық капиталын ұлғайту»;</w:t>
      </w:r>
      <w:r>
        <w:br/>
      </w:r>
      <w:r>
        <w:rPr>
          <w:rFonts w:ascii="Times New Roman"/>
          <w:b w:val="false"/>
          <w:i w:val="false"/>
          <w:color w:val="000000"/>
          <w:sz w:val="28"/>
        </w:rPr>
        <w:t>
</w:t>
      </w:r>
      <w:r>
        <w:rPr>
          <w:rFonts w:ascii="Times New Roman"/>
          <w:b w:val="false"/>
          <w:i w:val="false"/>
          <w:color w:val="000000"/>
          <w:sz w:val="28"/>
        </w:rPr>
        <w:t>
      көрсетілген бұйрыққа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шығыстардың экономикалық сыныптамасы ерекшелігінің құрылымында:</w:t>
      </w:r>
      <w:r>
        <w:br/>
      </w:r>
      <w:r>
        <w:rPr>
          <w:rFonts w:ascii="Times New Roman"/>
          <w:b w:val="false"/>
          <w:i w:val="false"/>
          <w:color w:val="000000"/>
          <w:sz w:val="28"/>
        </w:rPr>
        <w:t>
      450-сыныпшада:</w:t>
      </w:r>
      <w:r>
        <w:br/>
      </w:r>
      <w:r>
        <w:rPr>
          <w:rFonts w:ascii="Times New Roman"/>
          <w:b w:val="false"/>
          <w:i w:val="false"/>
          <w:color w:val="000000"/>
          <w:sz w:val="28"/>
        </w:rPr>
        <w:t>
      451 «Жер сатып алу» ерекшелігінде анықтама келесі абзацпен толықтырылсын:</w:t>
      </w:r>
      <w:r>
        <w:br/>
      </w:r>
      <w:r>
        <w:rPr>
          <w:rFonts w:ascii="Times New Roman"/>
          <w:b w:val="false"/>
          <w:i w:val="false"/>
          <w:color w:val="000000"/>
          <w:sz w:val="28"/>
        </w:rPr>
        <w:t>
      «Мемлекеттік қажеттіліктер үшін жер учаскелерін сатып алу бойынша өтемақыға және осыған байланысты құрылыс жобасының құнына кіргізілген қозғалмайтын мүлікті алуға шығындар осы ерекшелік бойынша көрсетіледі».</w:t>
      </w:r>
      <w:r>
        <w:br/>
      </w:r>
      <w:r>
        <w:rPr>
          <w:rFonts w:ascii="Times New Roman"/>
          <w:b w:val="false"/>
          <w:i w:val="false"/>
          <w:color w:val="000000"/>
          <w:sz w:val="28"/>
        </w:rPr>
        <w:t>
</w:t>
      </w:r>
      <w:r>
        <w:rPr>
          <w:rFonts w:ascii="Times New Roman"/>
          <w:b w:val="false"/>
          <w:i w:val="false"/>
          <w:color w:val="000000"/>
          <w:sz w:val="28"/>
        </w:rPr>
        <w:t>
      2. Бюджеттік процесс әдіснамасы департаменті (А.Н. Қалиева) осы бұйрықтың Қазақстан Республикасы Әділет министрлігінде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 тіркелген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Б.Жәмішев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