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8b8f" w14:textId="6608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2010 жылғы 29 қыркүйектегі № 275 бұйрығы. Қазақстан Республикасының Әділет министрлігінде 2010 жылы 28 қазанда N 6603 тіркелді. Күші жойылды - Қазақстан Республикасы Статистика агенттігі төрағасының 2013 жылғы 02 тамыздағы № 174 бұйрығымен</w:t>
      </w:r>
    </w:p>
    <w:p>
      <w:pPr>
        <w:spacing w:after="0"/>
        <w:ind w:left="0"/>
        <w:jc w:val="both"/>
      </w:pPr>
      <w:r>
        <w:rPr>
          <w:rFonts w:ascii="Times New Roman"/>
          <w:b w:val="false"/>
          <w:i w:val="false"/>
          <w:color w:val="ff0000"/>
          <w:sz w:val="28"/>
        </w:rPr>
        <w:t xml:space="preserve">      Ескерту. Күші жойылды - ҚР Статистика агенттігі төрағасының 02.08.2013 </w:t>
      </w:r>
      <w:r>
        <w:rPr>
          <w:rFonts w:ascii="Times New Roman"/>
          <w:b w:val="false"/>
          <w:i w:val="false"/>
          <w:color w:val="ff0000"/>
          <w:sz w:val="28"/>
        </w:rPr>
        <w:t>№ 174</w:t>
      </w:r>
      <w:r>
        <w:rPr>
          <w:rFonts w:ascii="Times New Roman"/>
          <w:b w:val="false"/>
          <w:i w:val="false"/>
          <w:color w:val="ff0000"/>
          <w:sz w:val="28"/>
        </w:rPr>
        <w:t> бұйрығымен (01.01.2014 бастап қолданысқа енгiзiледi).</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Бұйрық 2011.01.01 бастап қолданысқа енгізіледі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«Қоғамдық тамақтандыру және автокөлік құралдарын жөндеу саласындағы сауда және қызмет көрсететін кәсіпорындарды зерттеу» жалпымемлекеттік статистикалық байқаудың статистикалық нысаны (коды 0641104, индексі 1-ІС,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«Қоғамдық тамақтандыру және автокөлік құралдарын жөндеу саласындағы сауда және қызмет көрсететін кәсіпорындарды зерттеу» жалпымемлекеттік статистикалық байқаудың статистикалық нысанын толтыру жөніндегі нұсқаулық (коды 0641104, индексі 1-ІС,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 (коды 0651102, индексі 1-ІС, кезеңділігі тоқсандық) осы бұйрықтың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нысанын толтыру жөніндегі нұсқаулық (коды 0651102, индексі 1-ІС, кезеңділігі тоқсандық)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толықтырылсын;</w:t>
      </w:r>
      <w:r>
        <w:br/>
      </w:r>
      <w:r>
        <w:rPr>
          <w:rFonts w:ascii="Times New Roman"/>
          <w:b w:val="false"/>
          <w:i w:val="false"/>
          <w:color w:val="000000"/>
          <w:sz w:val="28"/>
        </w:rPr>
        <w:t>
</w:t>
      </w:r>
      <w:r>
        <w:rPr>
          <w:rFonts w:ascii="Times New Roman"/>
          <w:b w:val="false"/>
          <w:i w:val="false"/>
          <w:color w:val="000000"/>
          <w:sz w:val="28"/>
        </w:rPr>
        <w:t>
      5) «Сауда қызметін жүзеге асыратын және қоғамдық тамақтандыру мен автокөлік құралдарын жөндеу саласында қызмет көрсететін жеке кәсіпкерлерді зерттеу сауалнамасы» жалпымемлекеттік статистикалық байқаудың статистикалық нысаны (коды 0722104, индексі 1-ЖК (сауда),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«Сауда қызметін жүзеге асыратын және қоғамдық тамақтандыру мен автокөлік құралдарын жөндеу саласында қызмет көрсететін жеке кәсіпкерлерді зерттеу сауалнамасы» жалпымемлекеттік статистикалық байқаудың статистикалық нысанын толтыру жөніндегі нұсқаулық (коды 0722104, индексі 1-ЖК (сауда),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«Базарда сауда қызметін жүзеге асыратын жеке тұлғаларды ішінара зерттеу сауалнамасы» жалпымемлекеттік статистикалық байқаудың статистикалық нысаны (коды 0732102, индексі 1-базар, кезеңділігі тоқсандық)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«Базарда сауда қызметін жүзеге асыратын жеке тұлғаларды ішінара зерттеу сауалнамасы» жалпымемлекеттік статистикалық байқаудың статистикалық нысанын толтыру жөніндегі нұсқаулық (коды 0732102, индексі 1-базар, кезеңділігі тоқсандық)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«Тауарларды, қызмет көрсетулерді өткізу туралы есеп» жалпымемлекеттік статистикалық байқаудың статистикалық нысаны (коды 0701101, индексі 2-сауда, кезеңділігі айлық)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«Тауарларды, қызмет көрсетулерді өткізу туралы есеп» жалпымемлекеттік статистикалық байқаудың статистикалық нысанын толтыру жөніндегі нұсқаулық (коды 0701101, индексі 2-сауда, кезеңділігі айлық)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«Отын-энергетикалық баланс» жалпымемлекеттік статистикалық байқаудың статистикалық нысаны (коды 0661104, индексі 1-ОЭБ,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«Отын-энергетикалық баланс» жалпымемлекеттік статистикалық байқаудың статистикалық нысанын толтыру жөніндегі нұсқаулық (коды 0661104, индексі 1-ОЭБ,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«Шетел капиталы қатысқан кәсіпорын қызметі туралы есеп» жалпымемлекеттік статистикалық байқаудың статистикалық нысаны (коды 0691104, индексі 1-СЭҚ,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«Шетел капиталы қатысқан кәсіпорын қызметі туралы есеп» жалпы мемлекеттік статистикалық байқаудың статистикалық нысанын толтыру жөніндегі нұсқаулық (коды 0691104, индексі 1-СЭҚ,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«Базарлар туралы есеп» жалпымемлекеттік статистикалық байқаудың статистикалық нысаны (коды 0671104, индексі 12-сауда,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«Базарлар туралы есеп» жалпымемлекеттік статистикалық байқаудың статистикалық нысанын толтыру жөніндегі нұсқаулық (коды 0671104, индексі 12-сауда,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«Автожанармай құю және газ құю станцияларының қызметі туралы есеп» жалпымемлекеттік статистикалық байқаудың статистикалық нысаны (коды 0711104, индексі G003, кезеңділігі жылдық)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«Автожанармай құю және газ құю станцияларының қызметі туралы есеп» жалпымемлекеттік статистикалық байқаудың статистикалық нысанын толтыру жөніндегі нұсқаулық (коды 0711104, индексі G003, кезеңділігі жылдық)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толықтырылсын;</w:t>
      </w:r>
      <w:r>
        <w:br/>
      </w:r>
      <w:r>
        <w:rPr>
          <w:rFonts w:ascii="Times New Roman"/>
          <w:b w:val="false"/>
          <w:i w:val="false"/>
          <w:color w:val="000000"/>
          <w:sz w:val="28"/>
        </w:rPr>
        <w:t>
</w:t>
      </w:r>
      <w:r>
        <w:rPr>
          <w:rFonts w:ascii="Times New Roman"/>
          <w:b w:val="false"/>
          <w:i w:val="false"/>
          <w:color w:val="000000"/>
          <w:sz w:val="28"/>
        </w:rPr>
        <w:t>
      19) «Кеден одағына мүше-мемлекеттерде тауарлармен өзара сауда туралы есеп» жалпымемлекеттік статистикалық байқаудың статистикалық нысаны (коды 1801101, индексі 1-КО, кезеңділігі айлық)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«Кеден одағына мүше-мемлекеттерде тауарлармен өзара сауда туралы есеп» жалпымемлекеттік статистикалық байқаудың статистикалық нысанын толтыру жөніндегі нұсқаулық (коды 1801101, индексі 1-КО, кезеңділігі айлық)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«Тауар биржасының қызметі туралы есеп» жалпымемлекеттік статистикалық байқаудың статистикалық нысаны (коды 0681104, индексі 1-биржа, кезеңділігі жылдық)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«Тауар биржасының қызметі туралы есеп» жалпымемлекеттік статистикалық байқаудың статистикалық нысанын толтыру жөніндегі нұсқаулық (коды 0681104, индексі 1-биржа, кезеңділігі жылдық)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Статистика агенттігі төрағасының 2011.08.04 </w:t>
      </w:r>
      <w:r>
        <w:rPr>
          <w:rFonts w:ascii="Times New Roman"/>
          <w:b w:val="false"/>
          <w:i w:val="false"/>
          <w:color w:val="000000"/>
          <w:sz w:val="28"/>
        </w:rPr>
        <w:t>№ 213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Экономикалық даму және сауда</w:t>
      </w:r>
      <w:r>
        <w:br/>
      </w:r>
      <w:r>
        <w:rPr>
          <w:rFonts w:ascii="Times New Roman"/>
          <w:b w:val="false"/>
          <w:i w:val="false"/>
          <w:color w:val="000000"/>
          <w:sz w:val="28"/>
        </w:rPr>
        <w:t>
</w:t>
      </w:r>
      <w:r>
        <w:rPr>
          <w:rFonts w:ascii="Times New Roman"/>
          <w:b w:val="false"/>
          <w:i/>
          <w:color w:val="000000"/>
          <w:sz w:val="28"/>
        </w:rPr>
        <w:t xml:space="preserve">      министрінің </w:t>
      </w:r>
      <w:r>
        <w:rPr>
          <w:rFonts w:ascii="Times New Roman"/>
          <w:b w:val="false"/>
          <w:i/>
          <w:color w:val="000000"/>
          <w:sz w:val="28"/>
        </w:rPr>
        <w:t>міндетін атқарушы</w:t>
      </w:r>
      <w:r>
        <w:br/>
      </w:r>
      <w:r>
        <w:rPr>
          <w:rFonts w:ascii="Times New Roman"/>
          <w:b w:val="false"/>
          <w:i w:val="false"/>
          <w:color w:val="000000"/>
          <w:sz w:val="28"/>
        </w:rPr>
        <w:t>
      </w:t>
      </w:r>
      <w:r>
        <w:rPr>
          <w:rFonts w:ascii="Times New Roman"/>
          <w:b w:val="false"/>
          <w:i/>
          <w:color w:val="000000"/>
          <w:sz w:val="28"/>
        </w:rPr>
        <w:t>М. Құсайынов ______________</w:t>
      </w:r>
      <w:r>
        <w:br/>
      </w:r>
      <w:r>
        <w:rPr>
          <w:rFonts w:ascii="Times New Roman"/>
          <w:b w:val="false"/>
          <w:i w:val="false"/>
          <w:color w:val="000000"/>
          <w:sz w:val="28"/>
        </w:rPr>
        <w:t>
      </w:t>
      </w:r>
      <w:r>
        <w:rPr>
          <w:rFonts w:ascii="Times New Roman"/>
          <w:b w:val="false"/>
          <w:i/>
          <w:color w:val="000000"/>
          <w:sz w:val="28"/>
        </w:rPr>
        <w:t>2010 жылғы 24 қазан</w:t>
      </w:r>
    </w:p>
    <w:bookmarkStart w:name="z30"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171"/>
        <w:gridCol w:w="4562"/>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8400" cy="838200"/>
                          </a:xfrm>
                          <a:prstGeom prst="rect">
                            <a:avLst/>
                          </a:prstGeom>
                        </pic:spPr>
                      </pic:pic>
                    </a:graphicData>
                  </a:graphic>
                </wp:inline>
              </w:drawing>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2010 жылғы 29 қыркүйек</w:t>
            </w:r>
            <w:r>
              <w:br/>
            </w:r>
            <w:r>
              <w:rPr>
                <w:rFonts w:ascii="Times New Roman"/>
                <w:b w:val="false"/>
                <w:i w:val="false"/>
                <w:color w:val="000000"/>
                <w:sz w:val="20"/>
              </w:rPr>
              <w:t>
</w:t>
            </w:r>
            <w:r>
              <w:rPr>
                <w:rFonts w:ascii="Times New Roman"/>
                <w:b/>
                <w:i w:val="false"/>
                <w:color w:val="000000"/>
                <w:sz w:val="20"/>
              </w:rPr>
              <w:t>№ 275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 к приказу председателя Агентства 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29 сентябрь 2010 года № 275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саласындағы уәкілетті органның аумақтық органына тапсырады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уполномоченного органа в области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013"/>
              <w:gridCol w:w="1053"/>
              <w:gridCol w:w="1053"/>
              <w:gridCol w:w="1113"/>
              <w:gridCol w:w="27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0641104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0641104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тамақтандыру және автокөлік құралдарын жөндеу саласындағы сауда және қызмет көрсететін кәсіпорындарды зерттеу</w:t>
            </w:r>
          </w:p>
          <w:p>
            <w:pPr>
              <w:spacing w:after="20"/>
              <w:ind w:left="20"/>
              <w:jc w:val="both"/>
            </w:pPr>
            <w:r>
              <w:rPr>
                <w:rFonts w:ascii="Times New Roman"/>
                <w:b w:val="false"/>
                <w:i w:val="false"/>
                <w:color w:val="000000"/>
                <w:sz w:val="20"/>
              </w:rPr>
              <w:t>Обследование предприятий торговли и оказывающих услуги в области общественного питания и ремонта автотранспортных средств</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1-ІС</w:t>
            </w:r>
            <w:r>
              <w:br/>
            </w:r>
            <w:r>
              <w:rPr>
                <w:rFonts w:ascii="Times New Roman"/>
                <w:b w:val="false"/>
                <w:i w:val="false"/>
                <w:color w:val="000000"/>
                <w:sz w:val="20"/>
              </w:rPr>
              <w:t>
</w:t>
            </w:r>
            <w:r>
              <w:rPr>
                <w:rFonts w:ascii="Times New Roman"/>
                <w:b w:val="false"/>
                <w:i w:val="false"/>
                <w:color w:val="000000"/>
                <w:sz w:val="20"/>
              </w:rPr>
              <w:t>1-ВТ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_</w:t>
            </w:r>
            <w:r>
              <w:rPr>
                <w:rFonts w:ascii="Times New Roman"/>
                <w:b w:val="false"/>
                <w:i w:val="false"/>
                <w:color w:val="000000"/>
                <w:sz w:val="20"/>
              </w:rPr>
              <w:t xml:space="preserve">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ЭҚЖЖ кодына жататын экономикалық қызметтің негізгі түрлері ЭҚЖЖ (Экономикалық қызмет түрлерінің жалпы жіктеуіші) сәйкес,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основной вид экономической деятельности которых относится к разделам ОКЭД (Общий классификатор видов экономической деятельности): 45 – оптовая и розничная торговля автомобилями и мотоциклами, и их ремонт; коду ОКЭД 46 – оптовая торговля, за исключением, автомобилей и мотоциклов; коду ОКЭД 47 – розничная торговля, кроме торговли автомобилями и мотоциклами; коду ОКЭД 56 – услуги по предоставлению продуктов питания и напитков.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 w:id="2"/>
    <w:p>
      <w:pPr>
        <w:spacing w:after="0"/>
        <w:ind w:left="0"/>
        <w:jc w:val="both"/>
      </w:pPr>
      <w:r>
        <w:rPr>
          <w:rFonts w:ascii="Times New Roman"/>
          <w:b w:val="false"/>
          <w:i w:val="false"/>
          <w:color w:val="000000"/>
          <w:sz w:val="28"/>
        </w:rPr>
        <w:t>
</w:t>
      </w:r>
      <w:r>
        <w:rPr>
          <w:rFonts w:ascii="Times New Roman"/>
          <w:b/>
          <w:i w:val="false"/>
          <w:color w:val="000000"/>
          <w:sz w:val="28"/>
        </w:rPr>
        <w:t>1. Сауда желісінің нақты бары және тауарларды бөлшек саудада</w:t>
      </w:r>
      <w:r>
        <w:br/>
      </w:r>
      <w:r>
        <w:rPr>
          <w:rFonts w:ascii="Times New Roman"/>
          <w:b w:val="false"/>
          <w:i w:val="false"/>
          <w:color w:val="000000"/>
          <w:sz w:val="28"/>
        </w:rPr>
        <w:t>
</w:t>
      </w:r>
      <w:r>
        <w:rPr>
          <w:rFonts w:ascii="Times New Roman"/>
          <w:b/>
          <w:i w:val="false"/>
          <w:color w:val="000000"/>
          <w:sz w:val="28"/>
        </w:rPr>
        <w:t>   өткізу көлемі</w:t>
      </w:r>
      <w:r>
        <w:br/>
      </w:r>
      <w:r>
        <w:rPr>
          <w:rFonts w:ascii="Times New Roman"/>
          <w:b w:val="false"/>
          <w:i w:val="false"/>
          <w:color w:val="000000"/>
          <w:sz w:val="28"/>
        </w:rPr>
        <w:t>
   Наличие торговой сети и объем розничной торговли товарами</w:t>
      </w:r>
    </w:p>
    <w:bookmarkEnd w:id="2"/>
    <w:bookmarkStart w:name="z32" w:id="3"/>
    <w:p>
      <w:pPr>
        <w:spacing w:after="0"/>
        <w:ind w:left="0"/>
        <w:jc w:val="both"/>
      </w:pPr>
      <w:r>
        <w:rPr>
          <w:rFonts w:ascii="Times New Roman"/>
          <w:b w:val="false"/>
          <w:i w:val="false"/>
          <w:color w:val="000000"/>
          <w:sz w:val="28"/>
        </w:rPr>
        <w:t>
</w:t>
      </w:r>
      <w:r>
        <w:rPr>
          <w:rFonts w:ascii="Times New Roman"/>
          <w:b/>
          <w:i w:val="false"/>
          <w:color w:val="000000"/>
          <w:sz w:val="28"/>
        </w:rPr>
        <w:t>1.1 Сауда желісінің нақты барын көрсетіңіз</w:t>
      </w:r>
      <w:r>
        <w:br/>
      </w:r>
      <w:r>
        <w:rPr>
          <w:rFonts w:ascii="Times New Roman"/>
          <w:b w:val="false"/>
          <w:i w:val="false"/>
          <w:color w:val="000000"/>
          <w:sz w:val="28"/>
        </w:rPr>
        <w:t>
    Укажите наличие торговой сети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3271"/>
        <w:gridCol w:w="1307"/>
        <w:gridCol w:w="1308"/>
        <w:gridCol w:w="1701"/>
        <w:gridCol w:w="2355"/>
        <w:gridCol w:w="1570"/>
      </w:tblGrid>
      <w:tr>
        <w:trPr>
          <w:trHeight w:val="21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 саны, бірлік</w:t>
            </w:r>
            <w:r>
              <w:rPr>
                <w:rFonts w:ascii="Times New Roman"/>
                <w:b w:val="false"/>
                <w:i w:val="false"/>
                <w:color w:val="000000"/>
                <w:sz w:val="20"/>
              </w:rPr>
              <w:t>Количество объектов, единиц</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Көлемі, ш.м</w:t>
            </w:r>
            <w:r>
              <w:rPr>
                <w:rFonts w:ascii="Times New Roman"/>
                <w:b w:val="false"/>
                <w:i w:val="false"/>
                <w:color w:val="000000"/>
                <w:sz w:val="20"/>
              </w:rPr>
              <w:t>Площадь, кв.м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Объектілердің жалпы санынан бөліп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из общего количества объектов (из графы 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алатыны</w:t>
            </w:r>
            <w:r>
              <w:br/>
            </w:r>
            <w:r>
              <w:rPr>
                <w:rFonts w:ascii="Times New Roman"/>
                <w:b w:val="false"/>
                <w:i w:val="false"/>
                <w:color w:val="000000"/>
                <w:sz w:val="20"/>
              </w:rPr>
              <w:t>
</w:t>
            </w:r>
            <w:r>
              <w:rPr>
                <w:rFonts w:ascii="Times New Roman"/>
                <w:b w:val="false"/>
                <w:i w:val="false"/>
                <w:color w:val="000000"/>
                <w:sz w:val="20"/>
              </w:rPr>
              <w:t>арендуемые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төлем карточкалары бойынша төлем қабылдауды жүзеге асыратын</w:t>
            </w:r>
            <w:r>
              <w:br/>
            </w:r>
            <w:r>
              <w:rPr>
                <w:rFonts w:ascii="Times New Roman"/>
                <w:b w:val="false"/>
                <w:i w:val="false"/>
                <w:color w:val="000000"/>
                <w:sz w:val="20"/>
              </w:rPr>
              <w:t>
</w:t>
            </w:r>
            <w:r>
              <w:rPr>
                <w:rFonts w:ascii="Times New Roman"/>
                <w:b w:val="false"/>
                <w:i w:val="false"/>
                <w:color w:val="000000"/>
                <w:sz w:val="20"/>
              </w:rPr>
              <w:t>осуществляющие прием платежей по электронным платежным карточкам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орналасқан</w:t>
            </w:r>
            <w:r>
              <w:rPr>
                <w:rFonts w:ascii="Times New Roman"/>
                <w:b w:val="false"/>
                <w:i w:val="false"/>
                <w:color w:val="000000"/>
                <w:sz w:val="20"/>
              </w:rPr>
              <w:t>расположенные в сельской местности</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үйі</w:t>
            </w:r>
            <w:r>
              <w:br/>
            </w:r>
            <w:r>
              <w:rPr>
                <w:rFonts w:ascii="Times New Roman"/>
                <w:b w:val="false"/>
                <w:i w:val="false"/>
                <w:color w:val="000000"/>
                <w:sz w:val="20"/>
              </w:rPr>
              <w:t>
</w:t>
            </w:r>
            <w:r>
              <w:rPr>
                <w:rFonts w:ascii="Times New Roman"/>
                <w:b w:val="false"/>
                <w:i w:val="false"/>
                <w:color w:val="000000"/>
                <w:sz w:val="20"/>
              </w:rPr>
              <w:t>Торговый дом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w:t>
            </w:r>
            <w:r>
              <w:br/>
            </w:r>
            <w:r>
              <w:rPr>
                <w:rFonts w:ascii="Times New Roman"/>
                <w:b w:val="false"/>
                <w:i w:val="false"/>
                <w:color w:val="000000"/>
                <w:sz w:val="20"/>
              </w:rPr>
              <w:t>
</w:t>
            </w:r>
            <w:r>
              <w:rPr>
                <w:rFonts w:ascii="Times New Roman"/>
                <w:b w:val="false"/>
                <w:i w:val="false"/>
                <w:color w:val="000000"/>
                <w:sz w:val="20"/>
              </w:rPr>
              <w:t>Магазин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Мамандандырылмаған</w:t>
            </w:r>
            <w:r>
              <w:br/>
            </w:r>
            <w:r>
              <w:rPr>
                <w:rFonts w:ascii="Times New Roman"/>
                <w:b w:val="false"/>
                <w:i w:val="false"/>
                <w:color w:val="000000"/>
                <w:sz w:val="20"/>
              </w:rPr>
              <w:t>
</w:t>
            </w:r>
            <w:r>
              <w:rPr>
                <w:rFonts w:ascii="Times New Roman"/>
                <w:b w:val="false"/>
                <w:i w:val="false"/>
                <w:color w:val="000000"/>
                <w:sz w:val="20"/>
              </w:rPr>
              <w:t>Неспециализированный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комиссиондық дүкен</w:t>
            </w:r>
            <w:r>
              <w:br/>
            </w:r>
            <w:r>
              <w:rPr>
                <w:rFonts w:ascii="Times New Roman"/>
                <w:b w:val="false"/>
                <w:i w:val="false"/>
                <w:color w:val="000000"/>
                <w:sz w:val="20"/>
              </w:rPr>
              <w:t>
</w:t>
            </w:r>
            <w:r>
              <w:rPr>
                <w:rFonts w:ascii="Times New Roman"/>
                <w:b w:val="false"/>
                <w:i w:val="false"/>
                <w:color w:val="000000"/>
                <w:sz w:val="20"/>
              </w:rPr>
              <w:t>комиссионный магазин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ш.м-ден жоғары</w:t>
            </w:r>
            <w:r>
              <w:br/>
            </w:r>
            <w:r>
              <w:rPr>
                <w:rFonts w:ascii="Times New Roman"/>
                <w:b w:val="false"/>
                <w:i w:val="false"/>
                <w:color w:val="000000"/>
                <w:sz w:val="20"/>
              </w:rPr>
              <w:t>
</w:t>
            </w:r>
            <w:r>
              <w:rPr>
                <w:rFonts w:ascii="Times New Roman"/>
                <w:b w:val="false"/>
                <w:i w:val="false"/>
                <w:color w:val="000000"/>
                <w:sz w:val="20"/>
              </w:rPr>
              <w:t>свыше 2000 кв.м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Дәріхана</w:t>
            </w:r>
            <w:r>
              <w:br/>
            </w:r>
            <w:r>
              <w:rPr>
                <w:rFonts w:ascii="Times New Roman"/>
                <w:b w:val="false"/>
                <w:i w:val="false"/>
                <w:color w:val="000000"/>
                <w:sz w:val="20"/>
              </w:rPr>
              <w:t>
</w:t>
            </w:r>
            <w:r>
              <w:rPr>
                <w:rFonts w:ascii="Times New Roman"/>
                <w:b w:val="false"/>
                <w:i w:val="false"/>
                <w:color w:val="000000"/>
                <w:sz w:val="20"/>
              </w:rPr>
              <w:t>Аптека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w:t>
            </w:r>
            <w:r>
              <w:br/>
            </w:r>
            <w:r>
              <w:rPr>
                <w:rFonts w:ascii="Times New Roman"/>
                <w:b w:val="false"/>
                <w:i w:val="false"/>
                <w:color w:val="000000"/>
                <w:sz w:val="20"/>
              </w:rPr>
              <w:t>
</w:t>
            </w:r>
            <w:r>
              <w:rPr>
                <w:rFonts w:ascii="Times New Roman"/>
                <w:b w:val="false"/>
                <w:i w:val="false"/>
                <w:color w:val="000000"/>
                <w:sz w:val="20"/>
              </w:rPr>
              <w:t>Павильон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w:t>
            </w:r>
            <w:r>
              <w:br/>
            </w:r>
            <w:r>
              <w:rPr>
                <w:rFonts w:ascii="Times New Roman"/>
                <w:b w:val="false"/>
                <w:i w:val="false"/>
                <w:color w:val="000000"/>
                <w:sz w:val="20"/>
              </w:rPr>
              <w:t>
</w:t>
            </w:r>
            <w:r>
              <w:rPr>
                <w:rFonts w:ascii="Times New Roman"/>
                <w:b w:val="false"/>
                <w:i w:val="false"/>
                <w:color w:val="000000"/>
                <w:sz w:val="20"/>
              </w:rPr>
              <w:t>Киоск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сауда үйіндегі және тағы басқа бөлімдер</w:t>
            </w:r>
            <w:r>
              <w:br/>
            </w:r>
            <w:r>
              <w:rPr>
                <w:rFonts w:ascii="Times New Roman"/>
                <w:b w:val="false"/>
                <w:i w:val="false"/>
                <w:color w:val="000000"/>
                <w:sz w:val="20"/>
              </w:rPr>
              <w:t>
</w:t>
            </w:r>
            <w:r>
              <w:rPr>
                <w:rFonts w:ascii="Times New Roman"/>
                <w:b w:val="false"/>
                <w:i w:val="false"/>
                <w:color w:val="000000"/>
                <w:sz w:val="20"/>
              </w:rPr>
              <w:t>Отделы в магазинах, торговых домах и другие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 құю және газ құю</w:t>
            </w:r>
            <w:r>
              <w:br/>
            </w:r>
            <w:r>
              <w:rPr>
                <w:rFonts w:ascii="Times New Roman"/>
                <w:b w:val="false"/>
                <w:i w:val="false"/>
                <w:color w:val="000000"/>
                <w:sz w:val="20"/>
              </w:rPr>
              <w:t>
</w:t>
            </w:r>
            <w:r>
              <w:rPr>
                <w:rFonts w:ascii="Times New Roman"/>
                <w:b w:val="false"/>
                <w:i w:val="false"/>
                <w:color w:val="000000"/>
                <w:sz w:val="20"/>
              </w:rPr>
              <w:t xml:space="preserve">станциалары Автозаправочные, газозаправочные станции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4"/>
    <w:p>
      <w:pPr>
        <w:spacing w:after="0"/>
        <w:ind w:left="0"/>
        <w:jc w:val="both"/>
      </w:pPr>
      <w:r>
        <w:rPr>
          <w:rFonts w:ascii="Times New Roman"/>
          <w:b w:val="false"/>
          <w:i w:val="false"/>
          <w:color w:val="000000"/>
          <w:sz w:val="28"/>
        </w:rPr>
        <w:t>
</w:t>
      </w:r>
      <w:r>
        <w:rPr>
          <w:rFonts w:ascii="Times New Roman"/>
          <w:b/>
          <w:i w:val="false"/>
          <w:color w:val="000000"/>
          <w:sz w:val="28"/>
        </w:rPr>
        <w:t>2. Өткізу арналары бойынша тауарларды бөлшек саудада өткізудің</w:t>
      </w:r>
      <w:r>
        <w:br/>
      </w:r>
      <w:r>
        <w:rPr>
          <w:rFonts w:ascii="Times New Roman"/>
          <w:b w:val="false"/>
          <w:i w:val="false"/>
          <w:color w:val="000000"/>
          <w:sz w:val="28"/>
        </w:rPr>
        <w:t>
</w:t>
      </w:r>
      <w:r>
        <w:rPr>
          <w:rFonts w:ascii="Times New Roman"/>
          <w:b/>
          <w:i w:val="false"/>
          <w:color w:val="000000"/>
          <w:sz w:val="28"/>
        </w:rPr>
        <w:t>   жалпы көлемін көрсетіңіз, мың теңге</w:t>
      </w:r>
      <w:r>
        <w:br/>
      </w:r>
      <w:r>
        <w:rPr>
          <w:rFonts w:ascii="Times New Roman"/>
          <w:b w:val="false"/>
          <w:i w:val="false"/>
          <w:color w:val="000000"/>
          <w:sz w:val="28"/>
        </w:rPr>
        <w:t>
   Укажите общий объем розничной торговли товарами по каналам</w:t>
      </w:r>
      <w:r>
        <w:br/>
      </w:r>
      <w:r>
        <w:rPr>
          <w:rFonts w:ascii="Times New Roman"/>
          <w:b w:val="false"/>
          <w:i w:val="false"/>
          <w:color w:val="000000"/>
          <w:sz w:val="28"/>
        </w:rPr>
        <w:t>
   реализации, тысячах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3589"/>
        <w:gridCol w:w="1409"/>
        <w:gridCol w:w="1666"/>
        <w:gridCol w:w="1795"/>
        <w:gridCol w:w="1410"/>
        <w:gridCol w:w="1667"/>
      </w:tblGrid>
      <w:tr>
        <w:trPr>
          <w:trHeight w:val="21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көлемін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объем реализации (из графы 1)</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тауарлары</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төлем карточкалары бойынша</w:t>
            </w:r>
            <w:r>
              <w:br/>
            </w:r>
            <w:r>
              <w:rPr>
                <w:rFonts w:ascii="Times New Roman"/>
                <w:b w:val="false"/>
                <w:i w:val="false"/>
                <w:color w:val="000000"/>
                <w:sz w:val="20"/>
              </w:rPr>
              <w:t>
</w:t>
            </w:r>
            <w:r>
              <w:rPr>
                <w:rFonts w:ascii="Times New Roman"/>
                <w:b w:val="false"/>
                <w:i w:val="false"/>
                <w:color w:val="000000"/>
                <w:sz w:val="20"/>
              </w:rPr>
              <w:t>по электронным платежным карточкам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тауарлары</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барлығы</w:t>
            </w:r>
            <w:r>
              <w:br/>
            </w:r>
            <w:r>
              <w:rPr>
                <w:rFonts w:ascii="Times New Roman"/>
                <w:b w:val="false"/>
                <w:i w:val="false"/>
                <w:color w:val="000000"/>
                <w:sz w:val="20"/>
              </w:rPr>
              <w:t>
</w:t>
            </w:r>
            <w:r>
              <w:rPr>
                <w:rFonts w:ascii="Times New Roman"/>
                <w:b w:val="false"/>
                <w:i w:val="false"/>
                <w:color w:val="000000"/>
                <w:sz w:val="20"/>
              </w:rPr>
              <w:t>Розничная торговля, всего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 арқылы</w:t>
            </w:r>
            <w:r>
              <w:br/>
            </w:r>
            <w:r>
              <w:rPr>
                <w:rFonts w:ascii="Times New Roman"/>
                <w:b w:val="false"/>
                <w:i w:val="false"/>
                <w:color w:val="000000"/>
                <w:sz w:val="20"/>
              </w:rPr>
              <w:t>
</w:t>
            </w:r>
            <w:r>
              <w:rPr>
                <w:rFonts w:ascii="Times New Roman"/>
                <w:b w:val="false"/>
                <w:i w:val="false"/>
                <w:color w:val="000000"/>
                <w:sz w:val="20"/>
              </w:rPr>
              <w:t>через стационарную торговую сеть</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қазіргі заманғы сауда форматтары арқылы</w:t>
            </w:r>
            <w:r>
              <w:br/>
            </w:r>
            <w:r>
              <w:rPr>
                <w:rFonts w:ascii="Times New Roman"/>
                <w:b w:val="false"/>
                <w:i w:val="false"/>
                <w:color w:val="000000"/>
                <w:sz w:val="20"/>
              </w:rPr>
              <w:t>
</w:t>
            </w:r>
            <w:r>
              <w:rPr>
                <w:rFonts w:ascii="Times New Roman"/>
                <w:b w:val="false"/>
                <w:i w:val="false"/>
                <w:color w:val="000000"/>
                <w:sz w:val="20"/>
              </w:rPr>
              <w:t>через современные торговые форматы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желісінен тыс:</w:t>
            </w:r>
            <w:r>
              <w:br/>
            </w:r>
            <w:r>
              <w:rPr>
                <w:rFonts w:ascii="Times New Roman"/>
                <w:b w:val="false"/>
                <w:i w:val="false"/>
                <w:color w:val="000000"/>
                <w:sz w:val="20"/>
              </w:rPr>
              <w:t>
</w:t>
            </w:r>
            <w:r>
              <w:rPr>
                <w:rFonts w:ascii="Times New Roman"/>
                <w:b w:val="false"/>
                <w:i w:val="false"/>
                <w:color w:val="000000"/>
                <w:sz w:val="20"/>
              </w:rPr>
              <w:t>вне стационарной торговой сети:</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базарларда</w:t>
            </w:r>
            <w:r>
              <w:br/>
            </w:r>
            <w:r>
              <w:rPr>
                <w:rFonts w:ascii="Times New Roman"/>
                <w:b w:val="false"/>
                <w:i w:val="false"/>
                <w:color w:val="000000"/>
                <w:sz w:val="20"/>
              </w:rPr>
              <w:t>
</w:t>
            </w:r>
            <w:r>
              <w:rPr>
                <w:rFonts w:ascii="Times New Roman"/>
                <w:b w:val="false"/>
                <w:i w:val="false"/>
                <w:color w:val="000000"/>
                <w:sz w:val="20"/>
              </w:rPr>
              <w:t>на рынках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сауда (Интернет арқылы)</w:t>
            </w:r>
            <w:r>
              <w:br/>
            </w:r>
            <w:r>
              <w:rPr>
                <w:rFonts w:ascii="Times New Roman"/>
                <w:b w:val="false"/>
                <w:i w:val="false"/>
                <w:color w:val="000000"/>
                <w:sz w:val="20"/>
              </w:rPr>
              <w:t>
</w:t>
            </w:r>
            <w:r>
              <w:rPr>
                <w:rFonts w:ascii="Times New Roman"/>
                <w:b w:val="false"/>
                <w:i w:val="false"/>
                <w:color w:val="000000"/>
                <w:sz w:val="20"/>
              </w:rPr>
              <w:t>электронная торговля (через Интернет)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дүкендерден тыс өзге де бөлшек сауда</w:t>
            </w:r>
            <w:r>
              <w:br/>
            </w:r>
            <w:r>
              <w:rPr>
                <w:rFonts w:ascii="Times New Roman"/>
                <w:b w:val="false"/>
                <w:i w:val="false"/>
                <w:color w:val="000000"/>
                <w:sz w:val="20"/>
              </w:rPr>
              <w:t>
</w:t>
            </w:r>
            <w:r>
              <w:rPr>
                <w:rFonts w:ascii="Times New Roman"/>
                <w:b w:val="false"/>
                <w:i w:val="false"/>
                <w:color w:val="000000"/>
                <w:sz w:val="20"/>
              </w:rPr>
              <w:t>прочая розничная торговля вне магазинов</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5"/>
    <w:p>
      <w:pPr>
        <w:spacing w:after="0"/>
        <w:ind w:left="0"/>
        <w:jc w:val="both"/>
      </w:pPr>
      <w:r>
        <w:rPr>
          <w:rFonts w:ascii="Times New Roman"/>
          <w:b w:val="false"/>
          <w:i w:val="false"/>
          <w:color w:val="000000"/>
          <w:sz w:val="28"/>
        </w:rPr>
        <w:t>
</w:t>
      </w:r>
      <w:r>
        <w:rPr>
          <w:rFonts w:ascii="Times New Roman"/>
          <w:b/>
          <w:i w:val="false"/>
          <w:color w:val="000000"/>
          <w:sz w:val="28"/>
        </w:rPr>
        <w:t>1.3 Тауарлардың түрлері бойынша бөлшек сауда көлемін көрсетіңіз</w:t>
      </w:r>
      <w:r>
        <w:br/>
      </w:r>
      <w:r>
        <w:rPr>
          <w:rFonts w:ascii="Times New Roman"/>
          <w:b w:val="false"/>
          <w:i w:val="false"/>
          <w:color w:val="000000"/>
          <w:sz w:val="28"/>
        </w:rPr>
        <w:t xml:space="preserve">
    Укажите объем розничной торговли по видам товаров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366"/>
        <w:gridCol w:w="1554"/>
        <w:gridCol w:w="1812"/>
        <w:gridCol w:w="1424"/>
        <w:gridCol w:w="1813"/>
        <w:gridCol w:w="1684"/>
      </w:tblGrid>
      <w:tr>
        <w:trPr>
          <w:trHeight w:val="31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 мың теңге</w:t>
            </w:r>
            <w:r>
              <w:br/>
            </w:r>
            <w:r>
              <w:rPr>
                <w:rFonts w:ascii="Times New Roman"/>
                <w:b w:val="false"/>
                <w:i w:val="false"/>
                <w:color w:val="000000"/>
                <w:sz w:val="20"/>
              </w:rPr>
              <w:t>
</w:t>
            </w:r>
            <w:r>
              <w:rPr>
                <w:rFonts w:ascii="Times New Roman"/>
                <w:b w:val="false"/>
                <w:i w:val="false"/>
                <w:color w:val="000000"/>
                <w:sz w:val="20"/>
              </w:rPr>
              <w:t>В стоимостном выражении, тысяч тенге</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тауарлық қорлар, мың теңге</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года, тысяч тенге</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3373"/>
        <w:gridCol w:w="1483"/>
        <w:gridCol w:w="1754"/>
        <w:gridCol w:w="1349"/>
        <w:gridCol w:w="1889"/>
        <w:gridCol w:w="1756"/>
      </w:tblGrid>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 барлығы</w:t>
            </w:r>
            <w:r>
              <w:br/>
            </w:r>
            <w:r>
              <w:rPr>
                <w:rFonts w:ascii="Times New Roman"/>
                <w:b w:val="false"/>
                <w:i w:val="false"/>
                <w:color w:val="000000"/>
                <w:sz w:val="20"/>
              </w:rPr>
              <w:t>
</w:t>
            </w:r>
            <w:r>
              <w:rPr>
                <w:rFonts w:ascii="Times New Roman"/>
                <w:b w:val="false"/>
                <w:i w:val="false"/>
                <w:color w:val="000000"/>
                <w:sz w:val="20"/>
              </w:rPr>
              <w:t>Торговая наценка, всего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қызметтің негізгі түрі бойынша</w:t>
            </w:r>
            <w:r>
              <w:br/>
            </w:r>
            <w:r>
              <w:rPr>
                <w:rFonts w:ascii="Times New Roman"/>
                <w:b w:val="false"/>
                <w:i w:val="false"/>
                <w:color w:val="000000"/>
                <w:sz w:val="20"/>
              </w:rPr>
              <w:t>
</w:t>
            </w:r>
            <w:r>
              <w:rPr>
                <w:rFonts w:ascii="Times New Roman"/>
                <w:b w:val="false"/>
                <w:i w:val="false"/>
                <w:color w:val="000000"/>
                <w:sz w:val="20"/>
              </w:rPr>
              <w:t>из нее по основному виду деятельности</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*СҚТТСН - Сауданың қызмет түрлері бойынша тауарлардың статистикалық номенклатурасы</w:t>
      </w:r>
      <w:r>
        <w:br/>
      </w:r>
      <w:r>
        <w:rPr>
          <w:rFonts w:ascii="Times New Roman"/>
          <w:b w:val="false"/>
          <w:i w:val="false"/>
          <w:color w:val="000000"/>
          <w:sz w:val="28"/>
        </w:rPr>
        <w:t>
</w:t>
      </w:r>
      <w:r>
        <w:rPr>
          <w:rFonts w:ascii="Times New Roman"/>
          <w:b w:val="false"/>
          <w:i w:val="false"/>
          <w:color w:val="000000"/>
          <w:sz w:val="28"/>
        </w:rPr>
        <w:t>*СНТВУТ - Статистическая номенклатура товаров по видам услуг торговли</w:t>
      </w:r>
    </w:p>
    <w:bookmarkStart w:name="z35" w:id="6"/>
    <w:p>
      <w:pPr>
        <w:spacing w:after="0"/>
        <w:ind w:left="0"/>
        <w:jc w:val="both"/>
      </w:pPr>
      <w:r>
        <w:rPr>
          <w:rFonts w:ascii="Times New Roman"/>
          <w:b w:val="false"/>
          <w:i w:val="false"/>
          <w:color w:val="000000"/>
          <w:sz w:val="28"/>
        </w:rPr>
        <w:t>
</w:t>
      </w:r>
      <w:r>
        <w:rPr>
          <w:rFonts w:ascii="Times New Roman"/>
          <w:b/>
          <w:i w:val="false"/>
          <w:color w:val="000000"/>
          <w:sz w:val="28"/>
        </w:rPr>
        <w:t>2. Қоймалардың нақты бары және тауарларды көтерме саудада</w:t>
      </w:r>
      <w:r>
        <w:br/>
      </w:r>
      <w:r>
        <w:rPr>
          <w:rFonts w:ascii="Times New Roman"/>
          <w:b w:val="false"/>
          <w:i w:val="false"/>
          <w:color w:val="000000"/>
          <w:sz w:val="28"/>
        </w:rPr>
        <w:t>
</w:t>
      </w:r>
      <w:r>
        <w:rPr>
          <w:rFonts w:ascii="Times New Roman"/>
          <w:b/>
          <w:i w:val="false"/>
          <w:color w:val="000000"/>
          <w:sz w:val="28"/>
        </w:rPr>
        <w:t>   өткізу көлемі</w:t>
      </w:r>
      <w:r>
        <w:br/>
      </w:r>
      <w:r>
        <w:rPr>
          <w:rFonts w:ascii="Times New Roman"/>
          <w:b w:val="false"/>
          <w:i w:val="false"/>
          <w:color w:val="000000"/>
          <w:sz w:val="28"/>
        </w:rPr>
        <w:t>
   Наличие складов и объем оптовой торговли товарами</w:t>
      </w:r>
    </w:p>
    <w:bookmarkEnd w:id="6"/>
    <w:bookmarkStart w:name="z36" w:id="7"/>
    <w:p>
      <w:pPr>
        <w:spacing w:after="0"/>
        <w:ind w:left="0"/>
        <w:jc w:val="both"/>
      </w:pPr>
      <w:r>
        <w:rPr>
          <w:rFonts w:ascii="Times New Roman"/>
          <w:b w:val="false"/>
          <w:i w:val="false"/>
          <w:color w:val="000000"/>
          <w:sz w:val="28"/>
        </w:rPr>
        <w:t>
</w:t>
      </w:r>
      <w:r>
        <w:rPr>
          <w:rFonts w:ascii="Times New Roman"/>
          <w:b/>
          <w:i w:val="false"/>
          <w:color w:val="000000"/>
          <w:sz w:val="28"/>
        </w:rPr>
        <w:t>2.1 Қоймалардың санын және олардың алаңын көрсетіңіз</w:t>
      </w:r>
      <w:r>
        <w:br/>
      </w:r>
      <w:r>
        <w:rPr>
          <w:rFonts w:ascii="Times New Roman"/>
          <w:b w:val="false"/>
          <w:i w:val="false"/>
          <w:color w:val="000000"/>
          <w:sz w:val="28"/>
        </w:rPr>
        <w:t>
    Укажите количество складов и их площадь</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3366"/>
        <w:gridCol w:w="2201"/>
        <w:gridCol w:w="1813"/>
        <w:gridCol w:w="1683"/>
        <w:gridCol w:w="2591"/>
      </w:tblGrid>
      <w:tr>
        <w:trPr>
          <w:trHeight w:val="21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Қоймалар саны, бірлік</w:t>
            </w:r>
            <w:r>
              <w:br/>
            </w:r>
            <w:r>
              <w:rPr>
                <w:rFonts w:ascii="Times New Roman"/>
                <w:b w:val="false"/>
                <w:i w:val="false"/>
                <w:color w:val="000000"/>
                <w:sz w:val="20"/>
              </w:rPr>
              <w:t>
</w:t>
            </w:r>
            <w:r>
              <w:rPr>
                <w:rFonts w:ascii="Times New Roman"/>
                <w:b w:val="false"/>
                <w:i w:val="false"/>
                <w:color w:val="000000"/>
                <w:sz w:val="20"/>
              </w:rPr>
              <w:t>Количество складов, единиц</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көлемі,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Объектілердің жалпы санынан бөліп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из общего количества объектов (из графы 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алғандар</w:t>
            </w:r>
            <w:r>
              <w:br/>
            </w:r>
            <w:r>
              <w:rPr>
                <w:rFonts w:ascii="Times New Roman"/>
                <w:b w:val="false"/>
                <w:i w:val="false"/>
                <w:color w:val="000000"/>
                <w:sz w:val="20"/>
              </w:rPr>
              <w:t>
</w:t>
            </w:r>
            <w:r>
              <w:rPr>
                <w:rFonts w:ascii="Times New Roman"/>
                <w:b w:val="false"/>
                <w:i w:val="false"/>
                <w:color w:val="000000"/>
                <w:sz w:val="20"/>
              </w:rPr>
              <w:t>арендуемые</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орналасқан</w:t>
            </w:r>
            <w:r>
              <w:br/>
            </w:r>
            <w:r>
              <w:rPr>
                <w:rFonts w:ascii="Times New Roman"/>
                <w:b w:val="false"/>
                <w:i w:val="false"/>
                <w:color w:val="000000"/>
                <w:sz w:val="20"/>
              </w:rPr>
              <w:t>
</w:t>
            </w:r>
            <w:r>
              <w:rPr>
                <w:rFonts w:ascii="Times New Roman"/>
                <w:b w:val="false"/>
                <w:i w:val="false"/>
                <w:color w:val="000000"/>
                <w:sz w:val="20"/>
              </w:rPr>
              <w:t>расположенные в сельской местности</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сақтауға арналған:</w:t>
            </w:r>
            <w:r>
              <w:br/>
            </w:r>
            <w:r>
              <w:rPr>
                <w:rFonts w:ascii="Times New Roman"/>
                <w:b w:val="false"/>
                <w:i w:val="false"/>
                <w:color w:val="000000"/>
                <w:sz w:val="20"/>
              </w:rPr>
              <w:t>
</w:t>
            </w:r>
            <w:r>
              <w:rPr>
                <w:rFonts w:ascii="Times New Roman"/>
                <w:b w:val="false"/>
                <w:i w:val="false"/>
                <w:color w:val="000000"/>
                <w:sz w:val="20"/>
              </w:rPr>
              <w:t>из них предназначенные для хранения: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мұнай өнімдері</w:t>
            </w:r>
            <w:r>
              <w:br/>
            </w:r>
            <w:r>
              <w:rPr>
                <w:rFonts w:ascii="Times New Roman"/>
                <w:b w:val="false"/>
                <w:i w:val="false"/>
                <w:color w:val="000000"/>
                <w:sz w:val="20"/>
              </w:rPr>
              <w:t>
</w:t>
            </w:r>
            <w:r>
              <w:rPr>
                <w:rFonts w:ascii="Times New Roman"/>
                <w:b w:val="false"/>
                <w:i w:val="false"/>
                <w:color w:val="000000"/>
                <w:sz w:val="20"/>
              </w:rPr>
              <w:t>нефти и нефтепродуктов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жемістер және көкөністер</w:t>
            </w:r>
            <w:r>
              <w:br/>
            </w:r>
            <w:r>
              <w:rPr>
                <w:rFonts w:ascii="Times New Roman"/>
                <w:b w:val="false"/>
                <w:i w:val="false"/>
                <w:color w:val="000000"/>
                <w:sz w:val="20"/>
              </w:rPr>
              <w:t>
</w:t>
            </w:r>
            <w:r>
              <w:rPr>
                <w:rFonts w:ascii="Times New Roman"/>
                <w:b w:val="false"/>
                <w:i w:val="false"/>
                <w:color w:val="000000"/>
                <w:sz w:val="20"/>
              </w:rPr>
              <w:t>фруктов и овощей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8"/>
    <w:p>
      <w:pPr>
        <w:spacing w:after="0"/>
        <w:ind w:left="0"/>
        <w:jc w:val="both"/>
      </w:pPr>
      <w:r>
        <w:rPr>
          <w:rFonts w:ascii="Times New Roman"/>
          <w:b w:val="false"/>
          <w:i w:val="false"/>
          <w:color w:val="000000"/>
          <w:sz w:val="28"/>
        </w:rPr>
        <w:t>
</w:t>
      </w:r>
      <w:r>
        <w:rPr>
          <w:rFonts w:ascii="Times New Roman"/>
          <w:b/>
          <w:i w:val="false"/>
          <w:color w:val="000000"/>
          <w:sz w:val="28"/>
        </w:rPr>
        <w:t>2.2 Көтерме сауда көлемін көрсетіңіз, мың теңге</w:t>
      </w:r>
      <w:r>
        <w:br/>
      </w:r>
      <w:r>
        <w:rPr>
          <w:rFonts w:ascii="Times New Roman"/>
          <w:b w:val="false"/>
          <w:i w:val="false"/>
          <w:color w:val="000000"/>
          <w:sz w:val="28"/>
        </w:rPr>
        <w:t xml:space="preserve">
    Укажите объем оптовой торговли, тысячах тенге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5886"/>
        <w:gridCol w:w="3008"/>
        <w:gridCol w:w="3140"/>
      </w:tblGrid>
      <w:tr>
        <w:trPr>
          <w:trHeight w:val="3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w:t>
            </w:r>
            <w:r>
              <w:br/>
            </w:r>
            <w:r>
              <w:rPr>
                <w:rFonts w:ascii="Times New Roman"/>
                <w:b w:val="false"/>
                <w:i w:val="false"/>
                <w:color w:val="000000"/>
                <w:sz w:val="20"/>
              </w:rPr>
              <w:t>
</w:t>
            </w:r>
            <w:r>
              <w:rPr>
                <w:rFonts w:ascii="Times New Roman"/>
                <w:b w:val="false"/>
                <w:i w:val="false"/>
                <w:color w:val="000000"/>
                <w:sz w:val="20"/>
              </w:rPr>
              <w:t>Оптовая торговля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 үшін немесе шарт негізінде көтерме сауда сату</w:t>
            </w:r>
            <w:r>
              <w:br/>
            </w:r>
            <w:r>
              <w:rPr>
                <w:rFonts w:ascii="Times New Roman"/>
                <w:b w:val="false"/>
                <w:i w:val="false"/>
                <w:color w:val="000000"/>
                <w:sz w:val="20"/>
              </w:rPr>
              <w:t>
</w:t>
            </w:r>
            <w:r>
              <w:rPr>
                <w:rFonts w:ascii="Times New Roman"/>
                <w:b w:val="false"/>
                <w:i w:val="false"/>
                <w:color w:val="000000"/>
                <w:sz w:val="20"/>
              </w:rPr>
              <w:t>Оптовая торговля за вознаграждение или на договорной основе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9"/>
    <w:p>
      <w:pPr>
        <w:spacing w:after="0"/>
        <w:ind w:left="0"/>
        <w:jc w:val="both"/>
      </w:pPr>
      <w:r>
        <w:rPr>
          <w:rFonts w:ascii="Times New Roman"/>
          <w:b w:val="false"/>
          <w:i w:val="false"/>
          <w:color w:val="000000"/>
          <w:sz w:val="28"/>
        </w:rPr>
        <w:t>
</w:t>
      </w:r>
      <w:r>
        <w:rPr>
          <w:rFonts w:ascii="Times New Roman"/>
          <w:b/>
          <w:i w:val="false"/>
          <w:color w:val="000000"/>
          <w:sz w:val="28"/>
        </w:rPr>
        <w:t>2.3 Тауарлардың түрлері бойынша көтерме сауда көлемін</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xml:space="preserve">
    Укажите объем оптовой торговли по видам товаров, тысячах тенге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568"/>
        <w:gridCol w:w="1586"/>
        <w:gridCol w:w="1982"/>
        <w:gridCol w:w="2379"/>
        <w:gridCol w:w="2247"/>
      </w:tblGrid>
      <w:tr>
        <w:trPr>
          <w:trHeight w:val="157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көлемі</w:t>
            </w:r>
            <w:r>
              <w:br/>
            </w:r>
            <w:r>
              <w:rPr>
                <w:rFonts w:ascii="Times New Roman"/>
                <w:b w:val="false"/>
                <w:i w:val="false"/>
                <w:color w:val="000000"/>
                <w:sz w:val="20"/>
              </w:rPr>
              <w:t>
</w:t>
            </w:r>
            <w:r>
              <w:rPr>
                <w:rFonts w:ascii="Times New Roman"/>
                <w:b w:val="false"/>
                <w:i w:val="false"/>
                <w:color w:val="000000"/>
                <w:sz w:val="20"/>
              </w:rPr>
              <w:t>Объем реализации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тауарлық қорлар</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года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 барлығы</w:t>
            </w:r>
            <w:r>
              <w:br/>
            </w:r>
            <w:r>
              <w:rPr>
                <w:rFonts w:ascii="Times New Roman"/>
                <w:b w:val="false"/>
                <w:i w:val="false"/>
                <w:color w:val="000000"/>
                <w:sz w:val="20"/>
              </w:rPr>
              <w:t>
</w:t>
            </w:r>
            <w:r>
              <w:rPr>
                <w:rFonts w:ascii="Times New Roman"/>
                <w:b w:val="false"/>
                <w:i w:val="false"/>
                <w:color w:val="000000"/>
                <w:sz w:val="20"/>
              </w:rPr>
              <w:t>Торговая наценка, всего</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қызметтің негізгі түрі бойынша</w:t>
            </w:r>
            <w:r>
              <w:br/>
            </w:r>
            <w:r>
              <w:rPr>
                <w:rFonts w:ascii="Times New Roman"/>
                <w:b w:val="false"/>
                <w:i w:val="false"/>
                <w:color w:val="000000"/>
                <w:sz w:val="20"/>
              </w:rPr>
              <w:t>
</w:t>
            </w:r>
            <w:r>
              <w:rPr>
                <w:rFonts w:ascii="Times New Roman"/>
                <w:b w:val="false"/>
                <w:i w:val="false"/>
                <w:color w:val="000000"/>
                <w:sz w:val="20"/>
              </w:rPr>
              <w:t>из нее по основному виду деятельности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9" w:id="10"/>
    <w:p>
      <w:pPr>
        <w:spacing w:after="0"/>
        <w:ind w:left="0"/>
        <w:jc w:val="both"/>
      </w:pPr>
      <w:r>
        <w:rPr>
          <w:rFonts w:ascii="Times New Roman"/>
          <w:b w:val="false"/>
          <w:i w:val="false"/>
          <w:color w:val="000000"/>
          <w:sz w:val="28"/>
        </w:rPr>
        <w:t>
</w:t>
      </w:r>
      <w:r>
        <w:rPr>
          <w:rFonts w:ascii="Times New Roman"/>
          <w:b/>
          <w:i w:val="false"/>
          <w:color w:val="000000"/>
          <w:sz w:val="28"/>
        </w:rPr>
        <w:t>3. Қоғамдық тамақтандыру желісінің нақты бары және көрсетілген</w:t>
      </w:r>
      <w:r>
        <w:br/>
      </w:r>
      <w:r>
        <w:rPr>
          <w:rFonts w:ascii="Times New Roman"/>
          <w:b w:val="false"/>
          <w:i w:val="false"/>
          <w:color w:val="000000"/>
          <w:sz w:val="28"/>
        </w:rPr>
        <w:t>
</w:t>
      </w:r>
      <w:r>
        <w:rPr>
          <w:rFonts w:ascii="Times New Roman"/>
          <w:b/>
          <w:i w:val="false"/>
          <w:color w:val="000000"/>
          <w:sz w:val="28"/>
        </w:rPr>
        <w:t>   қызметтер көлемі</w:t>
      </w:r>
      <w:r>
        <w:br/>
      </w:r>
      <w:r>
        <w:rPr>
          <w:rFonts w:ascii="Times New Roman"/>
          <w:b w:val="false"/>
          <w:i w:val="false"/>
          <w:color w:val="000000"/>
          <w:sz w:val="28"/>
        </w:rPr>
        <w:t>
   Наличие сети общественного питания и объем реализации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 Қоғамдық тамақтандыру объектілері желісінің нақты бары</w:t>
      </w:r>
      <w:r>
        <w:br/>
      </w:r>
      <w:r>
        <w:rPr>
          <w:rFonts w:ascii="Times New Roman"/>
          <w:b w:val="false"/>
          <w:i w:val="false"/>
          <w:color w:val="000000"/>
          <w:sz w:val="28"/>
        </w:rPr>
        <w:t>
</w:t>
      </w:r>
      <w:r>
        <w:rPr>
          <w:rFonts w:ascii="Times New Roman"/>
          <w:b/>
          <w:i w:val="false"/>
          <w:color w:val="000000"/>
          <w:sz w:val="28"/>
        </w:rPr>
        <w:t>    туралы мәліметті көрсетіңіз, бірлік</w:t>
      </w:r>
      <w:r>
        <w:br/>
      </w:r>
      <w:r>
        <w:rPr>
          <w:rFonts w:ascii="Times New Roman"/>
          <w:b w:val="false"/>
          <w:i w:val="false"/>
          <w:color w:val="000000"/>
          <w:sz w:val="28"/>
        </w:rPr>
        <w:t>
    Укажите сведения о наличии сети объектов общественного питания,</w:t>
      </w:r>
      <w:r>
        <w:br/>
      </w:r>
      <w:r>
        <w:rPr>
          <w:rFonts w:ascii="Times New Roman"/>
          <w:b w:val="false"/>
          <w:i w:val="false"/>
          <w:color w:val="000000"/>
          <w:sz w:val="28"/>
        </w:rPr>
        <w:t xml:space="preserve">
    единиц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723"/>
        <w:gridCol w:w="1378"/>
        <w:gridCol w:w="1103"/>
        <w:gridCol w:w="3587"/>
        <w:gridCol w:w="2208"/>
      </w:tblGrid>
      <w:tr>
        <w:trPr>
          <w:trHeight w:val="27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Отыратын орын саны</w:t>
            </w:r>
            <w:r>
              <w:br/>
            </w:r>
            <w:r>
              <w:rPr>
                <w:rFonts w:ascii="Times New Roman"/>
                <w:b w:val="false"/>
                <w:i w:val="false"/>
                <w:color w:val="000000"/>
                <w:sz w:val="20"/>
              </w:rPr>
              <w:t>
</w:t>
            </w:r>
            <w:r>
              <w:rPr>
                <w:rFonts w:ascii="Times New Roman"/>
                <w:b w:val="false"/>
                <w:i w:val="false"/>
                <w:color w:val="000000"/>
                <w:sz w:val="20"/>
              </w:rPr>
              <w:t>Число посадочных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Объектілерінің жалпы санынан бөліп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из общего количества объектов (из графы 1)</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төлем карточкалары бойынша төлем қабылдауды жүзеге асыратын</w:t>
            </w:r>
            <w:r>
              <w:rPr>
                <w:rFonts w:ascii="Times New Roman"/>
                <w:b w:val="false"/>
                <w:i w:val="false"/>
                <w:color w:val="000000"/>
                <w:sz w:val="20"/>
              </w:rPr>
              <w:t>осуществляющие прием платежей по электронным платежным карточкам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орналасқан</w:t>
            </w:r>
            <w:r>
              <w:rPr>
                <w:rFonts w:ascii="Times New Roman"/>
                <w:b w:val="false"/>
                <w:i w:val="false"/>
                <w:color w:val="000000"/>
                <w:sz w:val="20"/>
              </w:rPr>
              <w:t>расположенные в сельской местности</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Дәмханалар</w:t>
            </w:r>
            <w:r>
              <w:br/>
            </w:r>
            <w:r>
              <w:rPr>
                <w:rFonts w:ascii="Times New Roman"/>
                <w:b w:val="false"/>
                <w:i w:val="false"/>
                <w:color w:val="000000"/>
                <w:sz w:val="20"/>
              </w:rPr>
              <w:t>
</w:t>
            </w:r>
            <w:r>
              <w:rPr>
                <w:rFonts w:ascii="Times New Roman"/>
                <w:b w:val="false"/>
                <w:i w:val="false"/>
                <w:color w:val="000000"/>
                <w:sz w:val="20"/>
              </w:rPr>
              <w:t>Кафе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өзге де объектілері</w:t>
            </w:r>
            <w:r>
              <w:br/>
            </w:r>
            <w:r>
              <w:rPr>
                <w:rFonts w:ascii="Times New Roman"/>
                <w:b w:val="false"/>
                <w:i w:val="false"/>
                <w:color w:val="000000"/>
                <w:sz w:val="20"/>
              </w:rPr>
              <w:t>
</w:t>
            </w:r>
            <w:r>
              <w:rPr>
                <w:rFonts w:ascii="Times New Roman"/>
                <w:b w:val="false"/>
                <w:i w:val="false"/>
                <w:color w:val="000000"/>
                <w:sz w:val="20"/>
              </w:rPr>
              <w:t>Прочие объекты общественного питания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1"/>
    <w:p>
      <w:pPr>
        <w:spacing w:after="0"/>
        <w:ind w:left="0"/>
        <w:jc w:val="both"/>
      </w:pPr>
      <w:r>
        <w:rPr>
          <w:rFonts w:ascii="Times New Roman"/>
          <w:b w:val="false"/>
          <w:i w:val="false"/>
          <w:color w:val="000000"/>
          <w:sz w:val="28"/>
        </w:rPr>
        <w:t>
</w:t>
      </w:r>
      <w:r>
        <w:rPr>
          <w:rFonts w:ascii="Times New Roman"/>
          <w:b/>
          <w:i w:val="false"/>
          <w:color w:val="000000"/>
          <w:sz w:val="28"/>
        </w:rPr>
        <w:t>3.2. Қызметтерді өткізу көлемін көрсетіңіз, мың теңге</w:t>
      </w:r>
      <w:r>
        <w:br/>
      </w:r>
      <w:r>
        <w:rPr>
          <w:rFonts w:ascii="Times New Roman"/>
          <w:b w:val="false"/>
          <w:i w:val="false"/>
          <w:color w:val="000000"/>
          <w:sz w:val="28"/>
        </w:rPr>
        <w:t xml:space="preserve">
     Укажите объем реализации услуг, тысячах тенге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6412"/>
        <w:gridCol w:w="1773"/>
        <w:gridCol w:w="3412"/>
      </w:tblGrid>
      <w:tr>
        <w:trPr>
          <w:trHeight w:val="3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15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 және тамақ өнімдерін жеткізу бойынша қызметтер</w:t>
            </w:r>
            <w:r>
              <w:br/>
            </w:r>
            <w:r>
              <w:rPr>
                <w:rFonts w:ascii="Times New Roman"/>
                <w:b w:val="false"/>
                <w:i w:val="false"/>
                <w:color w:val="000000"/>
                <w:sz w:val="20"/>
              </w:rPr>
              <w:t>
</w:t>
            </w:r>
            <w:r>
              <w:rPr>
                <w:rFonts w:ascii="Times New Roman"/>
                <w:b w:val="false"/>
                <w:i w:val="false"/>
                <w:color w:val="000000"/>
                <w:sz w:val="20"/>
              </w:rPr>
              <w:t>рестораны и услуги по доставке продуктов питания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тамақ жеткізу және тамақ өнімдерін жеткізу бойынша басқа қызметтер</w:t>
            </w:r>
            <w:r>
              <w:br/>
            </w:r>
            <w:r>
              <w:rPr>
                <w:rFonts w:ascii="Times New Roman"/>
                <w:b w:val="false"/>
                <w:i w:val="false"/>
                <w:color w:val="000000"/>
                <w:sz w:val="20"/>
              </w:rPr>
              <w:t>
</w:t>
            </w:r>
            <w:r>
              <w:rPr>
                <w:rFonts w:ascii="Times New Roman"/>
                <w:b w:val="false"/>
                <w:i w:val="false"/>
                <w:color w:val="000000"/>
                <w:sz w:val="20"/>
              </w:rPr>
              <w:t>доставка пищи на заказ и другие услуги по доставке продуктов питания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сусындар беру</w:t>
            </w:r>
            <w:r>
              <w:br/>
            </w:r>
            <w:r>
              <w:rPr>
                <w:rFonts w:ascii="Times New Roman"/>
                <w:b w:val="false"/>
                <w:i w:val="false"/>
                <w:color w:val="000000"/>
                <w:sz w:val="20"/>
              </w:rPr>
              <w:t>
</w:t>
            </w:r>
            <w:r>
              <w:rPr>
                <w:rFonts w:ascii="Times New Roman"/>
                <w:b w:val="false"/>
                <w:i w:val="false"/>
                <w:color w:val="000000"/>
                <w:sz w:val="20"/>
              </w:rPr>
              <w:t>подача напитков</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2"/>
    <w:p>
      <w:pPr>
        <w:spacing w:after="0"/>
        <w:ind w:left="0"/>
        <w:jc w:val="both"/>
      </w:pPr>
      <w:r>
        <w:rPr>
          <w:rFonts w:ascii="Times New Roman"/>
          <w:b w:val="false"/>
          <w:i w:val="false"/>
          <w:color w:val="000000"/>
          <w:sz w:val="28"/>
        </w:rPr>
        <w:t>
</w:t>
      </w:r>
      <w:r>
        <w:rPr>
          <w:rFonts w:ascii="Times New Roman"/>
          <w:b/>
          <w:i w:val="false"/>
          <w:color w:val="000000"/>
          <w:sz w:val="28"/>
        </w:rPr>
        <w:t>4. Техникалық қызмет көрсету стансаларының саны және</w:t>
      </w:r>
      <w:r>
        <w:br/>
      </w:r>
      <w:r>
        <w:rPr>
          <w:rFonts w:ascii="Times New Roman"/>
          <w:b w:val="false"/>
          <w:i w:val="false"/>
          <w:color w:val="000000"/>
          <w:sz w:val="28"/>
        </w:rPr>
        <w:t>
</w:t>
      </w:r>
      <w:r>
        <w:rPr>
          <w:rFonts w:ascii="Times New Roman"/>
          <w:b/>
          <w:i w:val="false"/>
          <w:color w:val="000000"/>
          <w:sz w:val="28"/>
        </w:rPr>
        <w:t>   көрсетілген қызметтер көлемі</w:t>
      </w:r>
      <w:r>
        <w:br/>
      </w:r>
      <w:r>
        <w:rPr>
          <w:rFonts w:ascii="Times New Roman"/>
          <w:b w:val="false"/>
          <w:i w:val="false"/>
          <w:color w:val="000000"/>
          <w:sz w:val="28"/>
        </w:rPr>
        <w:t>
   Количество станций технического обслуживания и объем реализации</w:t>
      </w:r>
      <w:r>
        <w:br/>
      </w:r>
      <w:r>
        <w:rPr>
          <w:rFonts w:ascii="Times New Roman"/>
          <w:b w:val="false"/>
          <w:i w:val="false"/>
          <w:color w:val="000000"/>
          <w:sz w:val="28"/>
        </w:rPr>
        <w:t>
   услуг</w:t>
      </w:r>
    </w:p>
    <w:bookmarkEnd w:id="12"/>
    <w:bookmarkStart w:name="z43" w:id="13"/>
    <w:p>
      <w:pPr>
        <w:spacing w:after="0"/>
        <w:ind w:left="0"/>
        <w:jc w:val="both"/>
      </w:pPr>
      <w:r>
        <w:rPr>
          <w:rFonts w:ascii="Times New Roman"/>
          <w:b w:val="false"/>
          <w:i w:val="false"/>
          <w:color w:val="000000"/>
          <w:sz w:val="28"/>
        </w:rPr>
        <w:t>
</w:t>
      </w:r>
      <w:r>
        <w:rPr>
          <w:rFonts w:ascii="Times New Roman"/>
          <w:b/>
          <w:i w:val="false"/>
          <w:color w:val="000000"/>
          <w:sz w:val="28"/>
        </w:rPr>
        <w:t>4.1 Техникалық қызмет көрсету стансаларының саны туралы</w:t>
      </w:r>
      <w:r>
        <w:br/>
      </w:r>
      <w:r>
        <w:rPr>
          <w:rFonts w:ascii="Times New Roman"/>
          <w:b w:val="false"/>
          <w:i w:val="false"/>
          <w:color w:val="000000"/>
          <w:sz w:val="28"/>
        </w:rPr>
        <w:t>
</w:t>
      </w:r>
      <w:r>
        <w:rPr>
          <w:rFonts w:ascii="Times New Roman"/>
          <w:b/>
          <w:i w:val="false"/>
          <w:color w:val="000000"/>
          <w:sz w:val="28"/>
        </w:rPr>
        <w:t>    мәліметті көрсетіңіз, бірлік</w:t>
      </w:r>
      <w:r>
        <w:br/>
      </w:r>
      <w:r>
        <w:rPr>
          <w:rFonts w:ascii="Times New Roman"/>
          <w:b w:val="false"/>
          <w:i w:val="false"/>
          <w:color w:val="000000"/>
          <w:sz w:val="28"/>
        </w:rPr>
        <w:t>
    Укажите сведения о количестве станций технического обслуживания,</w:t>
      </w:r>
      <w:r>
        <w:br/>
      </w:r>
      <w:r>
        <w:rPr>
          <w:rFonts w:ascii="Times New Roman"/>
          <w:b w:val="false"/>
          <w:i w:val="false"/>
          <w:color w:val="000000"/>
          <w:sz w:val="28"/>
        </w:rPr>
        <w:t>
    единиц</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979"/>
        <w:gridCol w:w="1776"/>
        <w:gridCol w:w="2791"/>
      </w:tblGrid>
      <w:tr>
        <w:trPr>
          <w:trHeight w:val="60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жерде орналасқан</w:t>
            </w:r>
            <w:r>
              <w:br/>
            </w:r>
            <w:r>
              <w:rPr>
                <w:rFonts w:ascii="Times New Roman"/>
                <w:b w:val="false"/>
                <w:i w:val="false"/>
                <w:color w:val="000000"/>
                <w:sz w:val="20"/>
              </w:rPr>
              <w:t>
</w:t>
            </w:r>
            <w:r>
              <w:rPr>
                <w:rFonts w:ascii="Times New Roman"/>
                <w:b w:val="false"/>
                <w:i w:val="false"/>
                <w:color w:val="000000"/>
                <w:sz w:val="20"/>
              </w:rPr>
              <w:t>Из них расположенных в сельской местности</w:t>
            </w:r>
          </w:p>
        </w:tc>
      </w:tr>
      <w:tr>
        <w:trPr>
          <w:trHeight w:val="7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көлемі,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4"/>
    <w:p>
      <w:pPr>
        <w:spacing w:after="0"/>
        <w:ind w:left="0"/>
        <w:jc w:val="both"/>
      </w:pPr>
      <w:r>
        <w:rPr>
          <w:rFonts w:ascii="Times New Roman"/>
          <w:b w:val="false"/>
          <w:i w:val="false"/>
          <w:color w:val="000000"/>
          <w:sz w:val="28"/>
        </w:rPr>
        <w:t>
</w:t>
      </w:r>
      <w:r>
        <w:rPr>
          <w:rFonts w:ascii="Times New Roman"/>
          <w:b/>
          <w:i w:val="false"/>
          <w:color w:val="000000"/>
          <w:sz w:val="28"/>
        </w:rPr>
        <w:t>4.2 Қызметтерді өткізу көлемін көрсетіңіз, мың теңге</w:t>
      </w:r>
      <w:r>
        <w:br/>
      </w:r>
      <w:r>
        <w:rPr>
          <w:rFonts w:ascii="Times New Roman"/>
          <w:b w:val="false"/>
          <w:i w:val="false"/>
          <w:color w:val="000000"/>
          <w:sz w:val="28"/>
        </w:rPr>
        <w:t xml:space="preserve">
    Укажите объем реализации услуг, тысячах тенге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6921"/>
        <w:gridCol w:w="1666"/>
        <w:gridCol w:w="3205"/>
      </w:tblGrid>
      <w:tr>
        <w:trPr>
          <w:trHeight w:val="3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15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автотранспортных средств</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мен мотороллерлерге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мотоциклов и мотороллеров</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5"/>
    <w:p>
      <w:pPr>
        <w:spacing w:after="0"/>
        <w:ind w:left="0"/>
        <w:jc w:val="both"/>
      </w:pPr>
      <w:r>
        <w:rPr>
          <w:rFonts w:ascii="Times New Roman"/>
          <w:b w:val="false"/>
          <w:i w:val="false"/>
          <w:color w:val="000000"/>
          <w:sz w:val="28"/>
        </w:rPr>
        <w:t>
</w:t>
      </w:r>
      <w:r>
        <w:rPr>
          <w:rFonts w:ascii="Times New Roman"/>
          <w:b/>
          <w:i w:val="false"/>
          <w:color w:val="000000"/>
          <w:sz w:val="28"/>
        </w:rPr>
        <w:t>5. Жалпы мәлімет</w:t>
      </w:r>
      <w:r>
        <w:br/>
      </w:r>
      <w:r>
        <w:rPr>
          <w:rFonts w:ascii="Times New Roman"/>
          <w:b w:val="false"/>
          <w:i w:val="false"/>
          <w:color w:val="000000"/>
          <w:sz w:val="28"/>
        </w:rPr>
        <w:t>
   Общие сведения</w:t>
      </w:r>
    </w:p>
    <w:bookmarkEnd w:id="15"/>
    <w:bookmarkStart w:name="z46" w:id="16"/>
    <w:p>
      <w:pPr>
        <w:spacing w:after="0"/>
        <w:ind w:left="0"/>
        <w:jc w:val="both"/>
      </w:pPr>
      <w:r>
        <w:rPr>
          <w:rFonts w:ascii="Times New Roman"/>
          <w:b w:val="false"/>
          <w:i w:val="false"/>
          <w:color w:val="000000"/>
          <w:sz w:val="28"/>
        </w:rPr>
        <w:t>
</w:t>
      </w:r>
      <w:r>
        <w:rPr>
          <w:rFonts w:ascii="Times New Roman"/>
          <w:b/>
          <w:i w:val="false"/>
          <w:color w:val="000000"/>
          <w:sz w:val="28"/>
        </w:rPr>
        <w:t>5.1 Өнімдерді және сауда түрлерін жеткізушілер бойынша</w:t>
      </w:r>
      <w:r>
        <w:br/>
      </w:r>
      <w:r>
        <w:rPr>
          <w:rFonts w:ascii="Times New Roman"/>
          <w:b w:val="false"/>
          <w:i w:val="false"/>
          <w:color w:val="000000"/>
          <w:sz w:val="28"/>
        </w:rPr>
        <w:t>
</w:t>
      </w:r>
      <w:r>
        <w:rPr>
          <w:rFonts w:ascii="Times New Roman"/>
          <w:b/>
          <w:i w:val="false"/>
          <w:color w:val="000000"/>
          <w:sz w:val="28"/>
        </w:rPr>
        <w:t>    тауарларды сатып алуды бөліп көрсетіңіз, пайыздық қатынаста</w:t>
      </w:r>
      <w:r>
        <w:br/>
      </w:r>
      <w:r>
        <w:rPr>
          <w:rFonts w:ascii="Times New Roman"/>
          <w:b w:val="false"/>
          <w:i w:val="false"/>
          <w:color w:val="000000"/>
          <w:sz w:val="28"/>
        </w:rPr>
        <w:t>
    Распределите закуп товаров по поставщикам продукции и видам</w:t>
      </w:r>
      <w:r>
        <w:br/>
      </w:r>
      <w:r>
        <w:rPr>
          <w:rFonts w:ascii="Times New Roman"/>
          <w:b w:val="false"/>
          <w:i w:val="false"/>
          <w:color w:val="000000"/>
          <w:sz w:val="28"/>
        </w:rPr>
        <w:t>
    торговли, в процентном соотношении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3304"/>
        <w:gridCol w:w="1982"/>
        <w:gridCol w:w="2114"/>
        <w:gridCol w:w="2114"/>
        <w:gridCol w:w="2247"/>
      </w:tblGrid>
      <w:tr>
        <w:trPr>
          <w:trHeight w:val="43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жеткізушілері</w:t>
            </w:r>
            <w:r>
              <w:br/>
            </w:r>
            <w:r>
              <w:rPr>
                <w:rFonts w:ascii="Times New Roman"/>
                <w:b w:val="false"/>
                <w:i w:val="false"/>
                <w:color w:val="000000"/>
                <w:sz w:val="20"/>
              </w:rPr>
              <w:t>
</w:t>
            </w:r>
            <w:r>
              <w:rPr>
                <w:rFonts w:ascii="Times New Roman"/>
                <w:b w:val="false"/>
                <w:i w:val="false"/>
                <w:color w:val="000000"/>
                <w:sz w:val="20"/>
              </w:rPr>
              <w:t>Поставщики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w:t>
            </w:r>
            <w:r>
              <w:br/>
            </w:r>
            <w:r>
              <w:rPr>
                <w:rFonts w:ascii="Times New Roman"/>
                <w:b w:val="false"/>
                <w:i w:val="false"/>
                <w:color w:val="000000"/>
                <w:sz w:val="20"/>
              </w:rPr>
              <w:t>
</w:t>
            </w:r>
            <w:r>
              <w:rPr>
                <w:rFonts w:ascii="Times New Roman"/>
                <w:b w:val="false"/>
                <w:i w:val="false"/>
                <w:color w:val="000000"/>
                <w:sz w:val="20"/>
              </w:rPr>
              <w:t>Оптовая торговля</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тауарлары</w:t>
            </w:r>
            <w:r>
              <w:rPr>
                <w:rFonts w:ascii="Times New Roman"/>
                <w:b w:val="false"/>
                <w:i w:val="false"/>
                <w:color w:val="000000"/>
                <w:sz w:val="20"/>
              </w:rPr>
              <w:t>продовольственные товары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емес тауарлары</w:t>
            </w:r>
            <w:r>
              <w:rPr>
                <w:rFonts w:ascii="Times New Roman"/>
                <w:b w:val="false"/>
                <w:i w:val="false"/>
                <w:color w:val="000000"/>
                <w:sz w:val="20"/>
              </w:rPr>
              <w:t>непродовольственные товары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тауарлары</w:t>
            </w:r>
            <w:r>
              <w:rPr>
                <w:rFonts w:ascii="Times New Roman"/>
                <w:b w:val="false"/>
                <w:i w:val="false"/>
                <w:color w:val="000000"/>
                <w:sz w:val="20"/>
              </w:rPr>
              <w:t>продовольственные товары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емес тауарлары</w:t>
            </w:r>
            <w:r>
              <w:rPr>
                <w:rFonts w:ascii="Times New Roman"/>
                <w:b w:val="false"/>
                <w:i w:val="false"/>
                <w:color w:val="000000"/>
                <w:sz w:val="20"/>
              </w:rPr>
              <w:t>непродовольственные товары</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Отандық кәсіпорындар</w:t>
            </w:r>
            <w:r>
              <w:br/>
            </w:r>
            <w:r>
              <w:rPr>
                <w:rFonts w:ascii="Times New Roman"/>
                <w:b w:val="false"/>
                <w:i w:val="false"/>
                <w:color w:val="000000"/>
                <w:sz w:val="20"/>
              </w:rPr>
              <w:t>
</w:t>
            </w:r>
            <w:r>
              <w:rPr>
                <w:rFonts w:ascii="Times New Roman"/>
                <w:b w:val="false"/>
                <w:i w:val="false"/>
                <w:color w:val="000000"/>
                <w:sz w:val="20"/>
              </w:rPr>
              <w:t>Отечественные предприятия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өнеркәсіптік кәсіпорындар</w:t>
            </w:r>
            <w:r>
              <w:br/>
            </w:r>
            <w:r>
              <w:rPr>
                <w:rFonts w:ascii="Times New Roman"/>
                <w:b w:val="false"/>
                <w:i w:val="false"/>
                <w:color w:val="000000"/>
                <w:sz w:val="20"/>
              </w:rPr>
              <w:t>
</w:t>
            </w:r>
            <w:r>
              <w:rPr>
                <w:rFonts w:ascii="Times New Roman"/>
                <w:b w:val="false"/>
                <w:i w:val="false"/>
                <w:color w:val="000000"/>
                <w:sz w:val="20"/>
              </w:rPr>
              <w:t>промышленные предприятия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шаруашылық қалыптасудан</w:t>
            </w:r>
            <w:r>
              <w:br/>
            </w:r>
            <w:r>
              <w:rPr>
                <w:rFonts w:ascii="Times New Roman"/>
                <w:b w:val="false"/>
                <w:i w:val="false"/>
                <w:color w:val="000000"/>
                <w:sz w:val="20"/>
              </w:rPr>
              <w:t>
</w:t>
            </w:r>
            <w:r>
              <w:rPr>
                <w:rFonts w:ascii="Times New Roman"/>
                <w:b w:val="false"/>
                <w:i w:val="false"/>
                <w:color w:val="000000"/>
                <w:sz w:val="20"/>
              </w:rPr>
              <w:t>сельскохозяйственные формирования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кәсіпорындар</w:t>
            </w:r>
            <w:r>
              <w:br/>
            </w:r>
            <w:r>
              <w:rPr>
                <w:rFonts w:ascii="Times New Roman"/>
                <w:b w:val="false"/>
                <w:i w:val="false"/>
                <w:color w:val="000000"/>
                <w:sz w:val="20"/>
              </w:rPr>
              <w:t>
</w:t>
            </w:r>
            <w:r>
              <w:rPr>
                <w:rFonts w:ascii="Times New Roman"/>
                <w:b w:val="false"/>
                <w:i w:val="false"/>
                <w:color w:val="000000"/>
                <w:sz w:val="20"/>
              </w:rPr>
              <w:t>оптовые предприятия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биржалары</w:t>
            </w:r>
            <w:r>
              <w:br/>
            </w:r>
            <w:r>
              <w:rPr>
                <w:rFonts w:ascii="Times New Roman"/>
                <w:b w:val="false"/>
                <w:i w:val="false"/>
                <w:color w:val="000000"/>
                <w:sz w:val="20"/>
              </w:rPr>
              <w:t>
</w:t>
            </w:r>
            <w:r>
              <w:rPr>
                <w:rFonts w:ascii="Times New Roman"/>
                <w:b w:val="false"/>
                <w:i w:val="false"/>
                <w:color w:val="000000"/>
                <w:sz w:val="20"/>
              </w:rPr>
              <w:t>товарные биржи</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жеткізушілер</w:t>
            </w:r>
            <w:r>
              <w:br/>
            </w:r>
            <w:r>
              <w:rPr>
                <w:rFonts w:ascii="Times New Roman"/>
                <w:b w:val="false"/>
                <w:i w:val="false"/>
                <w:color w:val="000000"/>
                <w:sz w:val="20"/>
              </w:rPr>
              <w:t>
</w:t>
            </w:r>
            <w:r>
              <w:rPr>
                <w:rFonts w:ascii="Times New Roman"/>
                <w:b w:val="false"/>
                <w:i w:val="false"/>
                <w:color w:val="000000"/>
                <w:sz w:val="20"/>
              </w:rPr>
              <w:t>прочие поставщики</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 бойынша</w:t>
            </w:r>
            <w:r>
              <w:br/>
            </w:r>
            <w:r>
              <w:rPr>
                <w:rFonts w:ascii="Times New Roman"/>
                <w:b w:val="false"/>
                <w:i w:val="false"/>
                <w:color w:val="000000"/>
                <w:sz w:val="20"/>
              </w:rPr>
              <w:t>
</w:t>
            </w:r>
            <w:r>
              <w:rPr>
                <w:rFonts w:ascii="Times New Roman"/>
                <w:b w:val="false"/>
                <w:i w:val="false"/>
                <w:color w:val="000000"/>
                <w:sz w:val="20"/>
              </w:rPr>
              <w:t>По импорту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7"/>
    <w:p>
      <w:pPr>
        <w:spacing w:after="0"/>
        <w:ind w:left="0"/>
        <w:jc w:val="both"/>
      </w:pPr>
      <w:r>
        <w:rPr>
          <w:rFonts w:ascii="Times New Roman"/>
          <w:b w:val="false"/>
          <w:i w:val="false"/>
          <w:color w:val="000000"/>
          <w:sz w:val="28"/>
        </w:rPr>
        <w:t>
</w:t>
      </w:r>
      <w:r>
        <w:rPr>
          <w:rFonts w:ascii="Times New Roman"/>
          <w:b/>
          <w:i w:val="false"/>
          <w:color w:val="000000"/>
          <w:sz w:val="28"/>
        </w:rPr>
        <w:t>5.2 Қызметтің қосалқы түрлері бойынша өндірілген және</w:t>
      </w:r>
      <w:r>
        <w:br/>
      </w:r>
      <w:r>
        <w:rPr>
          <w:rFonts w:ascii="Times New Roman"/>
          <w:b w:val="false"/>
          <w:i w:val="false"/>
          <w:color w:val="000000"/>
          <w:sz w:val="28"/>
        </w:rPr>
        <w:t>
</w:t>
      </w:r>
      <w:r>
        <w:rPr>
          <w:rFonts w:ascii="Times New Roman"/>
          <w:b/>
          <w:i w:val="false"/>
          <w:color w:val="000000"/>
          <w:sz w:val="28"/>
        </w:rPr>
        <w:t>    өткізілген өнімдер (тауарлар, жұмыстар, қызметтер) көлемін</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Укажите объемы производства и реализации продукции (товаров,</w:t>
      </w:r>
      <w:r>
        <w:br/>
      </w:r>
      <w:r>
        <w:rPr>
          <w:rFonts w:ascii="Times New Roman"/>
          <w:b w:val="false"/>
          <w:i w:val="false"/>
          <w:color w:val="000000"/>
          <w:sz w:val="28"/>
        </w:rPr>
        <w:t xml:space="preserve">
    работ, услуг) по вторичным видам деятельности, тысячах тенге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7381"/>
        <w:gridCol w:w="1294"/>
        <w:gridCol w:w="3108"/>
      </w:tblGrid>
      <w:tr>
        <w:trPr>
          <w:trHeight w:val="37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ЭҚЖС* коды</w:t>
            </w:r>
            <w:r>
              <w:br/>
            </w:r>
            <w:r>
              <w:rPr>
                <w:rFonts w:ascii="Times New Roman"/>
                <w:b w:val="false"/>
                <w:i w:val="false"/>
                <w:color w:val="000000"/>
                <w:sz w:val="20"/>
              </w:rPr>
              <w:t>
</w:t>
            </w:r>
            <w:r>
              <w:rPr>
                <w:rFonts w:ascii="Times New Roman"/>
                <w:b w:val="false"/>
                <w:i w:val="false"/>
                <w:color w:val="000000"/>
                <w:sz w:val="20"/>
              </w:rPr>
              <w:t>Код ОКЭД*</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(жұмыс, қызмет) өндіру мен өткізу көлемі</w:t>
            </w:r>
            <w:r>
              <w:br/>
            </w:r>
            <w:r>
              <w:rPr>
                <w:rFonts w:ascii="Times New Roman"/>
                <w:b w:val="false"/>
                <w:i w:val="false"/>
                <w:color w:val="000000"/>
                <w:sz w:val="20"/>
              </w:rPr>
              <w:t>
</w:t>
            </w:r>
            <w:r>
              <w:rPr>
                <w:rFonts w:ascii="Times New Roman"/>
                <w:b w:val="false"/>
                <w:i w:val="false"/>
                <w:color w:val="000000"/>
                <w:sz w:val="20"/>
              </w:rPr>
              <w:t>Объем производства и реализации продукции (работ, услуг)</w:t>
            </w:r>
          </w:p>
        </w:tc>
      </w:tr>
      <w:tr>
        <w:trPr>
          <w:trHeight w:val="30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*ЭҚЖС – Экономикалық қызмет түрлерінің жалпы сыныптауышы</w:t>
      </w:r>
      <w:r>
        <w:br/>
      </w:r>
      <w:r>
        <w:rPr>
          <w:rFonts w:ascii="Times New Roman"/>
          <w:b w:val="false"/>
          <w:i w:val="false"/>
          <w:color w:val="000000"/>
          <w:sz w:val="28"/>
        </w:rPr>
        <w:t>
</w:t>
      </w:r>
      <w:r>
        <w:rPr>
          <w:rFonts w:ascii="Times New Roman"/>
          <w:b w:val="false"/>
          <w:i w:val="false"/>
          <w:color w:val="000000"/>
          <w:sz w:val="28"/>
        </w:rPr>
        <w:t>*ОКЭД</w:t>
      </w:r>
      <w:r>
        <w:rPr>
          <w:rFonts w:ascii="Times New Roman"/>
          <w:b/>
          <w:i w:val="false"/>
          <w:color w:val="000000"/>
          <w:sz w:val="28"/>
        </w:rPr>
        <w:t xml:space="preserve"> – </w:t>
      </w:r>
      <w:r>
        <w:rPr>
          <w:rFonts w:ascii="Times New Roman"/>
          <w:b w:val="false"/>
          <w:i w:val="false"/>
          <w:color w:val="000000"/>
          <w:sz w:val="28"/>
        </w:rPr>
        <w:t>Общий классификатор видов экономической деятельности</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r>
        <w:br/>
      </w:r>
      <w:r>
        <w:rPr>
          <w:rFonts w:ascii="Times New Roman"/>
          <w:b w:val="false"/>
          <w:i w:val="false"/>
          <w:color w:val="000000"/>
          <w:sz w:val="28"/>
        </w:rPr>
        <w:t>
             ________________________ E-mail________________________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 (Ф.И.О., подпись) _____________________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48" w:id="18"/>
    <w:p>
      <w:pPr>
        <w:spacing w:after="0"/>
        <w:ind w:left="0"/>
        <w:jc w:val="both"/>
      </w:pPr>
      <w:r>
        <w:rPr>
          <w:rFonts w:ascii="Times New Roman"/>
          <w:b w:val="false"/>
          <w:i w:val="false"/>
          <w:color w:val="000000"/>
          <w:sz w:val="28"/>
        </w:rPr>
        <w:t>
«Қоғамдық тамақтандыру және автокөлік</w:t>
      </w:r>
      <w:r>
        <w:br/>
      </w:r>
      <w:r>
        <w:rPr>
          <w:rFonts w:ascii="Times New Roman"/>
          <w:b w:val="false"/>
          <w:i w:val="false"/>
          <w:color w:val="000000"/>
          <w:sz w:val="28"/>
        </w:rPr>
        <w:t xml:space="preserve">
құралдарын жөндеу саласындағы сауда  </w:t>
      </w:r>
      <w:r>
        <w:br/>
      </w:r>
      <w:r>
        <w:rPr>
          <w:rFonts w:ascii="Times New Roman"/>
          <w:b w:val="false"/>
          <w:i w:val="false"/>
          <w:color w:val="000000"/>
          <w:sz w:val="28"/>
        </w:rPr>
        <w:t>
және қызмет көрсететін кәсіпорындарды</w:t>
      </w:r>
      <w:r>
        <w:br/>
      </w:r>
      <w:r>
        <w:rPr>
          <w:rFonts w:ascii="Times New Roman"/>
          <w:b w:val="false"/>
          <w:i w:val="false"/>
          <w:color w:val="000000"/>
          <w:sz w:val="28"/>
        </w:rPr>
        <w:t xml:space="preserve">
зерттеу» статистикалық нысанға       </w:t>
      </w:r>
      <w:r>
        <w:br/>
      </w:r>
      <w:r>
        <w:rPr>
          <w:rFonts w:ascii="Times New Roman"/>
          <w:b w:val="false"/>
          <w:i w:val="false"/>
          <w:color w:val="000000"/>
          <w:sz w:val="28"/>
        </w:rPr>
        <w:t xml:space="preserve">
(коды 0641104, индексі 1-ІС,         </w:t>
      </w:r>
      <w:r>
        <w:br/>
      </w:r>
      <w:r>
        <w:rPr>
          <w:rFonts w:ascii="Times New Roman"/>
          <w:b w:val="false"/>
          <w:i w:val="false"/>
          <w:color w:val="000000"/>
          <w:sz w:val="28"/>
        </w:rPr>
        <w:t xml:space="preserve">
кезеңділігі жылдық) қосымша          </w:t>
      </w:r>
    </w:p>
    <w:bookmarkEnd w:id="18"/>
    <w:p>
      <w:pPr>
        <w:spacing w:after="0"/>
        <w:ind w:left="0"/>
        <w:jc w:val="both"/>
      </w:pPr>
      <w:r>
        <w:rPr>
          <w:rFonts w:ascii="Times New Roman"/>
          <w:b/>
          <w:i w:val="false"/>
          <w:color w:val="000000"/>
          <w:sz w:val="28"/>
        </w:rPr>
        <w:t>Көрсеткіштері заттай көріністе қарастырылған тауарлар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2"/>
        <w:gridCol w:w="1795"/>
        <w:gridCol w:w="1673"/>
      </w:tblGrid>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шошқа, қой, ешкі, жылқы және жылқы тектес жануарлардың жас немесе тоңазытылған еті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шошқа, қой, ешкі, жылқы және жылқы тектес жануарлардың жас немесе тоңазытылған тағамдық қосымша өнімдері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ет және тағамдық қосымша өнімдер; өзге де ет және тағамдық қосымша өнімдер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жас немесе тоңазытылған еті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мұздатылған еті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тағамдық қосымша өнімдері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тоң майы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тұздалған, кептірілген немесе ысталған шошқа еті (бекон және ветчина)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кептірілген немесе ысталған сиыр еті мен бұзау еті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тұздалған, тұздық судағы, кептірілген немесе ысталған ет және етті тағамдық қосымша өнімдер (шошқа етінен, ірі қара мал етінен басқасы); еттен немесе етті қосымша өнімдерден жасалған тағамдық ұн және ұнтақ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Шұжықтар және осыған ұқсас еттен, етті қосымша өнімдерден немесе жануарлар қанынан жасалған өнімдер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 қосымша өнімдерден немесе жануарлар қанынан жасалған өзге де дайын және консервіленген өнімдер, еттен және етті қосымша өнімдерден жасалған жартылай фабрикаттардан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 қосымша өнімдерден немесе жануарлар қанынан жасалған өнімдер және жартылай фабрикаттар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ауланған немесе салқындатылған балық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Мұздатылмаған шаян тәрізділер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тоңазытылған немесе мұздатылған балық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тәсілмен дайындалған немесе консервіленген балық; уылдырық және оның алмастырғыштары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дайындалған немесе консервіленген шаян тәрізділер, былқылдақ денелілер және өзге де су омыртқасыздары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Балықтан, шаян тәрізділерден және былқылдақ денелілерден жасалған өнімдер және жартылай фабрикаттар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малының шикі сүті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сұйық сүт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6%-дан жоғары, қойылтылмаған немесе тәттілендірілмеген кілегей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түрдегі сүт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және сүзбе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тәттілендіргіш заттар қосылған немесе қосылмаған, қатты емес пішіндегі қойылтылған сүт және кілегей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ұйытылған немесе ашытылған йогурт, сүт және кілегей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сүт өнімдері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қойдың, ешкінің, шошқаның майлары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өсімдік майы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май, қалдықтардан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Гидрогенделген және эстерифицияланған, бірақ одан әрі өңделмеген малдың және өсімдіктің майы мен тоң майы және олардың фракциялары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және ұқсас өнімдер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бұршақтар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Көкбұршақ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жасыл бұршақты көкөністер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немесе сабақты көкөністер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чили және бұрыштар (capsicum тұқымынан ғана</w:t>
            </w:r>
            <w:r>
              <w:rPr>
                <w:rFonts w:ascii="Times New Roman"/>
                <w:b w:val="false"/>
                <w:i w:val="false"/>
                <w:color w:val="000080"/>
                <w:sz w:val="20"/>
              </w:rPr>
              <w:t>)</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Қиярлар және корнишондар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Баялдылар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жемісті-көкөністі дақылдар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 және мал азықтық шалқан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Порей пиязы және өзге де пияз текті көкөністер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Тамыр-жемістілер, түйнек немесе бадана (құрамында крахмал немесе инулин жоғары емес) өзге де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Қауындар және қарбыздар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жүзім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Тропикалық және субтропикалық жемістер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 жемістер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шекілдеуікті және дәнекті жемістер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жемістер және жидектер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өсетін жеуге жарамды жемістер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02.30.40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жаңғағы, қабығымен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жаңғағы, аршылған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Жаңғақтар (жеуге болатын жабайы жаңғақтар, жер жаңғақтар мен кокос жаңғақтарынан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ақталған немесе толық ақталған немесе тазартылған немесе уатылған күріш</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тартылған бидай немесе суржик ұны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дақылдардан (бидайдан басқа) дайындалған ұсақ тартылған ұн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жармасы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дәндер жармасы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нан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Макарондар, кеспелер, кускус және ұннан жасалған ұқсас өнімдер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күйдегі, хош иістендіргіш немесе бояғыш қоспалары болмайтын тазартылған құрақ немесе қызылша қанты және химиялық таза сахароза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иістендіргіш немесе бояғыш қоспалары бар шақпақталған құрақ немесе қызылша қанты, үйеңкі қанты және үйеңкі шәрбаты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Тәттілендірілген какао-ұнтақтан басқа, салмағы 2 кг артық орауыштардағы, құрамында какао бар шоколад және өзге де дайын тағамдық өнімдер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Кесекшелердегі, пластиналардағы немесе тақтайшалардағы құрамында какао бар, тәттілендірілген какао-ұнтақтан басқа шоколад және өзге де дайын тағамдық өнімдер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шоколадты қоса алғанда, құрамында какао жоқ қанттан жасалған кондитерлік өнімдер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Кофеинсіз немесе қуырылған кофе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алмастырғыштар; кофе немесе кофе алмастырғыштардың сірінділері, эссенциялары және концентраттары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шай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10.83.13.100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шай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10.83.13.200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өнеркәсібінің қалдықтарын қоса алғанда, өзге де шай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10.83.13.900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Ерігіш шай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10.83.14.100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шайы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10.83.15.100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алкогольді сусындар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жүзім шарабы; жүзім шырыны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Ферменттелген сусындар (алма сидрі, алмұрт сидрі, бал сусыны); құрамында алкоголь бар аралас сусындар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 және өзге де табиғи хош иістендірілген жүзім шараптары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көкөніс шырындары</w:t>
            </w:r>
          </w:p>
          <w:p>
            <w:pPr>
              <w:spacing w:after="20"/>
              <w:ind w:left="20"/>
              <w:jc w:val="both"/>
            </w:pPr>
            <w:r>
              <w:rPr>
                <w:rFonts w:ascii="Times New Roman"/>
                <w:b w:val="false"/>
                <w:i w:val="false"/>
                <w:color w:val="000000"/>
                <w:sz w:val="20"/>
              </w:rPr>
              <w:t>Соки фруктовые и овощные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және газдалған тәттілендірілмеген және хош иістендірілмеген сулар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алкогольсіз сусындар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 черуттар (шеттері кесілген сигаралар), сигариллалар (жіңішке сигаралар), сигареттер, темекіден немесе оны алмастырғыштардан жасалған шылым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дайындалған темекі және оның алмастырғыштары; гомогенделген немесе қалпына келтірілген темекі; темекі сірінділері және эссенциялары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басқа табиғи талшықтардан жасалған маталар (арнайы маталардан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Мақта-маталы маталар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Кілемдер және кілем бұйымдары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сабын ретінде пайдалануға арналған беттік-белсенді органикалық заттар және препараттар; сабынмен және жуу құралдарымен сіңдірілген немесе қапталған қағаз, мақталы толтырмалар, киіз, фетр және тоқылмаған материалдар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құралдар</w:t>
            </w:r>
          </w:p>
          <w:p>
            <w:pPr>
              <w:spacing w:after="20"/>
              <w:ind w:left="20"/>
              <w:jc w:val="both"/>
            </w:pPr>
            <w:r>
              <w:rPr>
                <w:rFonts w:ascii="Times New Roman"/>
                <w:b w:val="false"/>
                <w:i w:val="false"/>
                <w:color w:val="000000"/>
                <w:sz w:val="20"/>
              </w:rPr>
              <w:t>Средства моющие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колготтар, рейтузалар, шұлықтар, ұйықтар және өзге де шұлық бұйымдар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 тәсілімен өндірілген жасанды үлбір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Былғарыдан немесе композициялық былғарыдан жасалған киімдер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арналған жұмыс киімдері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арналған жұмыс киімдері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жұмыс киімдері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немесе ер балаларға арналған пальтолар, жадағайлар, капюшондары бар жадағайлар, жылы күртешелер (шаңғы күртешесін қоса алғанда), ветровкалар, штормовкалар және ұқсас трикотаж бұйымдар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немесе ер балаларға арналған трикотаж костюмдер, комплектілер, пиджактар, шалбарлар, көкірекшесі және баулары бар комбинезондар, бриджилер мен шолақ шалбарлар (суға түскенде киетіннен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трикотаж пальтолар, жадағайлар, капюшондары бар жадағайлар, жылы күртешелер (шаңғы күртешесін қоса алғанда), ветровкалар, штормовкалар және ұқсас бұйымдар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трикотаж костюмдер, комплектілер, жакеттер, көйлектер, юбкалар, юбка-шалбарлар, шалбарлар, көкірекшесі және баулары бар комбинезондар, бриджилер мен шолақ шалбарлар (суға түскенде киетіннен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немесе ер балаларға арналған, трикотаждан басқа пальтолар, жадағайлар, капюшондары бар жадағайлар, жылы күртешелер (шаңғы күртешесін қоса алғанда), ветровкалар, штормовкалар және ұқсас бұйымдар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немесе ер балаларға арналған, трикотаждан басқа костюмдер мен комплектілер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немесе ер балаларға арналған, трикотаждан басқа пиджактар мен блейзерлер, жакеттер, пиджак түріндегі күртешелер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немесе ер балаларға арналған, трикотаждан басқа, көкірекшесі және баулары бар комбинезондар, бриджилер, шолақ шалбарлар (суға түскенде киетіннен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трикотаждан басқа пальтолар, жадағайлар, капюшондары бар жадағайлар, жылы күртешелер (шаңғы күртешесін қоса алғанда), ветровкалар, штормовкалар және ұқсас бұйымдар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трикотаждан басқа костюмдер мен комплектілер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трикотаждан басқа жакеттер мен блейзерлер, пиджактар, пиджак түріндегі күртешелер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трикотаждан басқа көйлектер, юбкалар және юбка-шалбарлар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трикотаждан басқа шалбарлар, көкірекшесі және баулары бар комбинезондар, бриджилер мен шолақ шалбарлар (суға түскенде киетіннен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Емшектегі балаларға арналған трикотаж киімдер мен киім аксессуарлары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Спортқа, шаңғы тебуге және суға түсуге арналған және өзге де трикотаж костюмдер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 қолғаптар, биялайлар және митенкалар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Емшектегі балаларға арналған, трикотаждан басқа киімдер мен киім аксессуарлары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шаңғы тебуге және суға түсуге арналған костюмдер; өзге де киімдер, трикотаждан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Фетрдан, киізден немесе тоқымалы емес материалдардан жасалған киімдер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үлбірден жасалған киім заттары, киім аксессуарлары мен өзге де бұйымдар (бас киімнен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колготтар, рейтузалар, шұлықтар, ұйықтар және өзге де шұлық бұйымдар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свитерлер, жемпірлер, пуловерлер, кардигандар, жилеттер мен ұқсас бұйымдар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Иленген немесе өнделген үлбір терілер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Табаны мен үсті резеңкеден немесе полимерлі материалдардан жасалған су өткізбейтін аяқ киім, металды қорғаныс тұмсығы бар аяқ киімнен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Табаны мен үсті резеңкеден немесе полимерлі материалдардан жасалған аяқ киім, су өткізбейтін немесе спорттық аяқ киімнен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 былғарыдан жасалған аяқ киім, спорттық аяқ киімнен, металды қорғаныс тұмсығы бар аяқ киімнен және әртүрлі арнайы аяқ киімнен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 тоқыма материалдардан жасалған, спорттық аяқ киімнен басқа аяқ киім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Тенниске, баскетболға, гимнастикаға, жаттығуларға киетін және ұқсас аяқ киім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тебуге киетін бәтеңкелер мен конькилерден басқа өзге де спорттық аяқ киім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қорғаныс тұмсығы бар аяқ киім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ағаштан жасалған, арнайы түрлі және өзге де аяқ киім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композициялық теріден, пластмассадан, тоқыма материалдарынан, вулкандалған талшықтан немесе картоннан жасалған чемодандар, саквояждар, сөмкелер, портфельдер, ұсақ және ұқсас былғары галантериясы бұйымдары; жеке гигиенаға, киім және аяқ киім</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радиоқабылдағыштар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тоңазытқыштар мен мұздатқыштар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жуғыш машиналар және киім құрғатуға арналған тұрмыстық машиналар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қозғалтқышы қоса салынған тұрмыстық электромеханикалық құралдар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толқынды пештер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Радиотаратушы қабылдағыштармен немесе дыбыс немесе бейнені жазу немесе ойнату аппаратурасымен біріктірілген немесе біріктірілмеген теледидар қабылдағыштары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Дыбысжазбаны жаңғыртуға арналған электрофондар, ойнатқыштар, плейерлер, кассеталық плейерлер мен өзге дыбысты жаңғыртатын аппаратура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Магнитофондар және өзге де дыбыс жазу аппаратурасы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бейнекамералары және өзге де бейне жазатын немесе бейне жаңғыртатын аппаратура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26.40.33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Телеаппаратура енбейтін және көбінесе деректерді өңдеудің автоматты жүйесінде қолданылмайтын мониторлар және проекторлар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 сақтайтын құрылғылар (жинақтағыштар) және өзге де сақтайтын/жазатын құрылғылар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Аудиодискілер және өзге де кассеталар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бейнефильмдер мен телебағдарламалардың түпнұсқалары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Цифрлі камералар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суретті лезде алатын фотокамералар және өзге де фотокамералар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телефон түтіктері бар сымды байланысқа арналған телефон аппараттары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байланысқа немесе өзге де сымсыз байланысқа арналған телефондар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телефон аппараттары және дауыстық, суреттік және өзге де деректерді беруге және қабылдауға арналған аппараттар, сымды және сымсыз желілерде (жергілікті және әлемдік желілер) сөйлесуге арналған аппараттарды қоса алғанда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Кинокамералар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сағат механизмдері мен сағат бөліктерінен басқа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Қозғалтқыштары жоқ өзге де велосипедтер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тігін машиналары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10 кг аспайтын портативті сандық есептеуіш машиналар (лэпттоптар, ноутбуктар, органайзерлер және т.б.); сандық және ұқсас машиналар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 түрінде ұсынылған, деректерді автоматты өңдеуге арналған сандық машиналар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автомобильдері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45.11.11.000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 жолаушылар автомобильдері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45.11.22.000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Автофургондар және тұрғын үйге арналған автотіркемелер, дөңгелекті үйлер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45.19.12.000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резеңке жаңа шиналар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Мотоциклдерге немесе велосипедтерге арналған пневматикалық резеңке жаңа шиналар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немесе жүк автомобильдеріне, авиацияға арналған пневматикалық резеңке жаңа шиналар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резеңке жаңа өзге де шиналар (ауыл және орман шаруашылығы машиналарына, басқа өнеркәсіптік машиналарға арналған)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камералар, көлемді немесе жастықшалы шиналар, ауыспалы протекторлар және шеңберлі ленталар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 көлемі 50 текше см аспайтын іштен жанатын піспекті қозғалтқышы бар мотоциклдер мен мопедтер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 көлемі 50 текше см артық піспекті іштен жанатын қозғалтқышы бар мотоциклдер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мотоциклдер; мотоциклетті арбалар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үгінділері мен қалдықтары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38.11.59.100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Піспекті авиациялық қозғалтқыштарға арналған авиациялық бензин (айдау температурасы - 30-220 Цельсий градусы)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19.20.21.400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19.20.21.500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Газойльдер (дизельдік отын)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19.20.26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Жанатын мазут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19.20.28.810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пеш отыны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19.20.28.920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ауыр мұнай дистилляттары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Майлайтын материалдар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пропан және бутан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19.20.31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bl>
    <w:bookmarkStart w:name="z4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2-қосымша    </w:t>
      </w:r>
    </w:p>
    <w:bookmarkEnd w:id="19"/>
    <w:p>
      <w:pPr>
        <w:spacing w:after="0"/>
        <w:ind w:left="0"/>
        <w:jc w:val="left"/>
      </w:pPr>
      <w:r>
        <w:rPr>
          <w:rFonts w:ascii="Times New Roman"/>
          <w:b/>
          <w:i w:val="false"/>
          <w:color w:val="000000"/>
        </w:rPr>
        <w:t xml:space="preserve"> «Қоғамдық тамақтандыру және автокөлік құралдарын жөндеу</w:t>
      </w:r>
      <w:r>
        <w:br/>
      </w:r>
      <w:r>
        <w:rPr>
          <w:rFonts w:ascii="Times New Roman"/>
          <w:b/>
          <w:i w:val="false"/>
          <w:color w:val="000000"/>
        </w:rPr>
        <w:t>
саласындағы сауда және қызмет көрсететін кәсіпорындарды</w:t>
      </w:r>
      <w:r>
        <w:br/>
      </w:r>
      <w:r>
        <w:rPr>
          <w:rFonts w:ascii="Times New Roman"/>
          <w:b/>
          <w:i w:val="false"/>
          <w:color w:val="000000"/>
        </w:rPr>
        <w:t>
зерттеу» жалпымемлекеттік статистикалық байқаудың статистикалық</w:t>
      </w:r>
      <w:r>
        <w:br/>
      </w:r>
      <w:r>
        <w:rPr>
          <w:rFonts w:ascii="Times New Roman"/>
          <w:b/>
          <w:i w:val="false"/>
          <w:color w:val="000000"/>
        </w:rPr>
        <w:t>
нысанын толтыру жөніндегі нұсқаулық (коды 0641104, индексі</w:t>
      </w:r>
      <w:r>
        <w:br/>
      </w:r>
      <w:r>
        <w:rPr>
          <w:rFonts w:ascii="Times New Roman"/>
          <w:b/>
          <w:i w:val="false"/>
          <w:color w:val="000000"/>
        </w:rPr>
        <w:t>
1-ІС, кезеңділігі жылдық)</w:t>
      </w:r>
    </w:p>
    <w:bookmarkStart w:name="z50" w:id="20"/>
    <w:p>
      <w:pPr>
        <w:spacing w:after="0"/>
        <w:ind w:left="0"/>
        <w:jc w:val="both"/>
      </w:pPr>
      <w:r>
        <w:rPr>
          <w:rFonts w:ascii="Times New Roman"/>
          <w:b w:val="false"/>
          <w:i w:val="false"/>
          <w:color w:val="000000"/>
          <w:sz w:val="28"/>
        </w:rPr>
        <w:t>
      1. Негізгі нұсқаулық Қазақстан Республикасының «Мемлекеттік статистика туралы»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жалпымемлекеттік статистикалық байқау «Қоғамдық тамақтандыру және автокөлік құралдарын жөндеу саласындағы көрсететін қызметтер және сауда кәсіпорындарын зерттеу» (коды 0641104, индексі 1-ІС, кезеңділігі жылдық) статистикалық нысанын толтыру тәртібін бөлшектейді.</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сауда нүктелері және қызметтер объектілері:</w:t>
      </w:r>
      <w:r>
        <w:br/>
      </w:r>
      <w:r>
        <w:rPr>
          <w:rFonts w:ascii="Times New Roman"/>
          <w:b w:val="false"/>
          <w:i w:val="false"/>
          <w:color w:val="000000"/>
          <w:sz w:val="28"/>
        </w:rPr>
        <w:t>
      сауда үйі – сауда қызметіне арналған және сауда, әкімшілік-тұрмыстық және қойма жайлармен қамтамасыз етілген, және өз аумағының шегінде автокөлік құралдарының тұрақтары үшін алаңы бар, бүтіндей біркелкі басқарылатын қоғамдық тамақтандыру объектілері мен сауда объектілерінің жиынтығы орналасқан күрделі тұрақты құрылыс; қазіргі заманғы сауда форматтары – ірі сауда объектілері және сауда желілері;</w:t>
      </w:r>
      <w:r>
        <w:br/>
      </w:r>
      <w:r>
        <w:rPr>
          <w:rFonts w:ascii="Times New Roman"/>
          <w:b w:val="false"/>
          <w:i w:val="false"/>
          <w:color w:val="000000"/>
          <w:sz w:val="28"/>
        </w:rPr>
        <w:t>
      сауда желісі – жалпы басқаруда табылатын соммалық сауда алаңы 2000 шаршы метрден кем емес екі және одан да көп сауда объектілерінің жиынтығы немесе біртұтас коммерциялық мағынада қолданылады;</w:t>
      </w:r>
      <w:r>
        <w:br/>
      </w:r>
      <w:r>
        <w:rPr>
          <w:rFonts w:ascii="Times New Roman"/>
          <w:b w:val="false"/>
          <w:i w:val="false"/>
          <w:color w:val="000000"/>
          <w:sz w:val="28"/>
        </w:rPr>
        <w:t>
      ірі сауда объектісі – сауда алаңы 2000 шаршы метрден кем емес және жоғары сауда объектісі;</w:t>
      </w:r>
      <w:r>
        <w:br/>
      </w:r>
      <w:r>
        <w:rPr>
          <w:rFonts w:ascii="Times New Roman"/>
          <w:b w:val="false"/>
          <w:i w:val="false"/>
          <w:color w:val="000000"/>
          <w:sz w:val="28"/>
        </w:rPr>
        <w:t>
      дүкен – саудалық, қосалқы, әкімшілік-тұрмыстық жайлармен қамтамасыз етілген күрделі жеке құрылыс немесе оның бөлігі, сондай-ақ тауарларды сату үшін дайындауға арналған қабылдау, сақтау жайлары. Дүкендер мамандандырылған, мамандандырылмаған, әмбебап болып бөлінеді;</w:t>
      </w:r>
      <w:r>
        <w:br/>
      </w:r>
      <w:r>
        <w:rPr>
          <w:rFonts w:ascii="Times New Roman"/>
          <w:b w:val="false"/>
          <w:i w:val="false"/>
          <w:color w:val="000000"/>
          <w:sz w:val="28"/>
        </w:rPr>
        <w:t>
      мамандандырылмаған дүкендер</w:t>
      </w:r>
      <w:r>
        <w:rPr>
          <w:rFonts w:ascii="Times New Roman"/>
          <w:b/>
          <w:i w:val="false"/>
          <w:color w:val="000000"/>
          <w:sz w:val="28"/>
        </w:rPr>
        <w:t xml:space="preserve"> – </w:t>
      </w:r>
      <w:r>
        <w:rPr>
          <w:rFonts w:ascii="Times New Roman"/>
          <w:b w:val="false"/>
          <w:i w:val="false"/>
          <w:color w:val="000000"/>
          <w:sz w:val="28"/>
        </w:rPr>
        <w:t>тауарлардың құрамдастырылған немесе араласқан түржиыны бар бөлшек сауда дүкені (азық-түлік – шағын маркет, азық-түлік емес – сауда үйі, барлығы үй үшін, балалар үшін тауарлар, өнеркәсіптік тауарлар, комиссиондық дүкен және тағы басқа);</w:t>
      </w:r>
      <w:r>
        <w:br/>
      </w:r>
      <w:r>
        <w:rPr>
          <w:rFonts w:ascii="Times New Roman"/>
          <w:b w:val="false"/>
          <w:i w:val="false"/>
          <w:color w:val="000000"/>
          <w:sz w:val="28"/>
        </w:rPr>
        <w:t>
      мамандандырылған дүкендер</w:t>
      </w:r>
      <w:r>
        <w:rPr>
          <w:rFonts w:ascii="Times New Roman"/>
          <w:b/>
          <w:i w:val="false"/>
          <w:color w:val="000000"/>
          <w:sz w:val="28"/>
        </w:rPr>
        <w:t xml:space="preserve"> – </w:t>
      </w:r>
      <w:r>
        <w:rPr>
          <w:rFonts w:ascii="Times New Roman"/>
          <w:b w:val="false"/>
          <w:i w:val="false"/>
          <w:color w:val="000000"/>
          <w:sz w:val="28"/>
        </w:rPr>
        <w:t>азық-түлік (балық, ет, шұжықтар, минералды сулар және тағы басқа), азық-түлік емес (жиһаз, шаруашылық тауарлар, электр тауарлары, киім, аяқ киім, маталар және тағы басқа) болып бөлінетін дүкендер;</w:t>
      </w:r>
      <w:r>
        <w:br/>
      </w:r>
      <w:r>
        <w:rPr>
          <w:rFonts w:ascii="Times New Roman"/>
          <w:b w:val="false"/>
          <w:i w:val="false"/>
          <w:color w:val="000000"/>
          <w:sz w:val="28"/>
        </w:rPr>
        <w:t>
      әмбебап дүкендер – өз-өзіне қызмет ету формасы бойынша әмбебап түржиынның өндірістік және өндірістік емес тауарларды сататын бөлшек сауда кәсіпорны;</w:t>
      </w:r>
      <w:r>
        <w:br/>
      </w:r>
      <w:r>
        <w:rPr>
          <w:rFonts w:ascii="Times New Roman"/>
          <w:b w:val="false"/>
          <w:i w:val="false"/>
          <w:color w:val="000000"/>
          <w:sz w:val="28"/>
        </w:rPr>
        <w:t xml:space="preserve">
      павильон </w:t>
      </w:r>
      <w:r>
        <w:rPr>
          <w:rFonts w:ascii="Times New Roman"/>
          <w:b/>
          <w:i w:val="false"/>
          <w:color w:val="000000"/>
          <w:sz w:val="28"/>
        </w:rPr>
        <w:t xml:space="preserve">– </w:t>
      </w:r>
      <w:r>
        <w:rPr>
          <w:rFonts w:ascii="Times New Roman"/>
          <w:b w:val="false"/>
          <w:i w:val="false"/>
          <w:color w:val="000000"/>
          <w:sz w:val="28"/>
        </w:rPr>
        <w:t>бір немесе бірнеше жұмыс орындарына көзделген тауар қорларын сақтауға арналған сауда залы және бөлмелері бар жабдықталған құрылым;</w:t>
      </w:r>
      <w:r>
        <w:br/>
      </w:r>
      <w:r>
        <w:rPr>
          <w:rFonts w:ascii="Times New Roman"/>
          <w:b w:val="false"/>
          <w:i w:val="false"/>
          <w:color w:val="000000"/>
          <w:sz w:val="28"/>
        </w:rPr>
        <w:t>
      мейрамханалар – тұтынушыларға мiндеттi түрде даяшылар қызмет көрсететiн, тапсырыстық жғне фирмалық тағамдарды қоса алғанда, дайындалуы күрделi астың түр-түрiн, сондай-ақ алкоголь өнiмдерiн ұсынатын қоғамдық тамақтандыру және демалыс объектiлері;</w:t>
      </w:r>
      <w:r>
        <w:br/>
      </w:r>
      <w:r>
        <w:rPr>
          <w:rFonts w:ascii="Times New Roman"/>
          <w:b w:val="false"/>
          <w:i w:val="false"/>
          <w:color w:val="000000"/>
          <w:sz w:val="28"/>
        </w:rPr>
        <w:t>
      кафе – тұтынушыларға мiндеттi түрде даяшылар қызмет көрсететiн, дайындалуы күрделi емес астың түр-түрiн, сондай-ақ, алкоголь өнiмдерiн ұсынатын қоғамдық тамақтандыру және демалыс объектiсі;</w:t>
      </w:r>
      <w:r>
        <w:br/>
      </w:r>
      <w:r>
        <w:rPr>
          <w:rFonts w:ascii="Times New Roman"/>
          <w:b w:val="false"/>
          <w:i w:val="false"/>
          <w:color w:val="000000"/>
          <w:sz w:val="28"/>
        </w:rPr>
        <w:t>
      барлар – тұтынушыларға тiске басар, десерт жғне кондитерлiк тағамдар, сондай-ақ алкоголь өнiмдерiн ұсынатын қоғамдық тамақтандыру және демалыс объектiсi;</w:t>
      </w:r>
      <w:r>
        <w:br/>
      </w:r>
      <w:r>
        <w:rPr>
          <w:rFonts w:ascii="Times New Roman"/>
          <w:b w:val="false"/>
          <w:i w:val="false"/>
          <w:color w:val="000000"/>
          <w:sz w:val="28"/>
        </w:rPr>
        <w:t>
      асханалар – тұтынушылар өз-өздерiне ұызмет көрсететiн қоғамдық тамақтандыру объектiсi;</w:t>
      </w:r>
      <w:r>
        <w:br/>
      </w:r>
      <w:r>
        <w:rPr>
          <w:rFonts w:ascii="Times New Roman"/>
          <w:b w:val="false"/>
          <w:i w:val="false"/>
          <w:color w:val="000000"/>
          <w:sz w:val="28"/>
        </w:rPr>
        <w:t>
      дүңгіршек</w:t>
      </w:r>
      <w:r>
        <w:rPr>
          <w:rFonts w:ascii="Times New Roman"/>
          <w:b/>
          <w:i w:val="false"/>
          <w:color w:val="000000"/>
          <w:sz w:val="28"/>
        </w:rPr>
        <w:t xml:space="preserve"> – </w:t>
      </w:r>
      <w:r>
        <w:rPr>
          <w:rFonts w:ascii="Times New Roman"/>
          <w:b w:val="false"/>
          <w:i w:val="false"/>
          <w:color w:val="000000"/>
          <w:sz w:val="28"/>
        </w:rPr>
        <w:t>арнайы берілген жер телімінде орналасқан, сауда залы жоқ, сауда жабдығымен жабдықталған күрделі емес тасымалданатын құрылым;</w:t>
      </w:r>
      <w:r>
        <w:br/>
      </w:r>
      <w:r>
        <w:rPr>
          <w:rFonts w:ascii="Times New Roman"/>
          <w:b w:val="false"/>
          <w:i w:val="false"/>
          <w:color w:val="000000"/>
          <w:sz w:val="28"/>
        </w:rPr>
        <w:t>
      мамандандырылған қоймасы</w:t>
      </w:r>
      <w:r>
        <w:rPr>
          <w:rFonts w:ascii="Times New Roman"/>
          <w:b/>
          <w:i w:val="false"/>
          <w:color w:val="000000"/>
          <w:sz w:val="28"/>
        </w:rPr>
        <w:t xml:space="preserve"> – </w:t>
      </w:r>
      <w:r>
        <w:rPr>
          <w:rFonts w:ascii="Times New Roman"/>
          <w:b w:val="false"/>
          <w:i w:val="false"/>
          <w:color w:val="000000"/>
          <w:sz w:val="28"/>
        </w:rPr>
        <w:t>бір тауарлар тобымен қойма операцияларын жүзеге асыратын жалпы тауар қоймасы;</w:t>
      </w:r>
      <w:r>
        <w:br/>
      </w:r>
      <w:r>
        <w:rPr>
          <w:rFonts w:ascii="Times New Roman"/>
          <w:b w:val="false"/>
          <w:i w:val="false"/>
          <w:color w:val="000000"/>
          <w:sz w:val="28"/>
        </w:rPr>
        <w:t>
      әмбебап қоймасы – әмбебап тауарлар сұрыпталымы бар қойма операцияларын жүзеге асыратын жалпы тауар қоймасы;</w:t>
      </w:r>
      <w:r>
        <w:br/>
      </w:r>
      <w:r>
        <w:rPr>
          <w:rFonts w:ascii="Times New Roman"/>
          <w:b w:val="false"/>
          <w:i w:val="false"/>
          <w:color w:val="000000"/>
          <w:sz w:val="28"/>
        </w:rPr>
        <w:t>
</w:t>
      </w:r>
      <w:r>
        <w:rPr>
          <w:rFonts w:ascii="Times New Roman"/>
          <w:b w:val="false"/>
          <w:i w:val="false"/>
          <w:color w:val="000000"/>
          <w:sz w:val="28"/>
        </w:rPr>
        <w:t>
      2) сауда түрлері:</w:t>
      </w:r>
      <w:r>
        <w:br/>
      </w:r>
      <w:r>
        <w:rPr>
          <w:rFonts w:ascii="Times New Roman"/>
          <w:b w:val="false"/>
          <w:i w:val="false"/>
          <w:color w:val="000000"/>
          <w:sz w:val="28"/>
        </w:rPr>
        <w:t>
      бөлшек сауда</w:t>
      </w:r>
      <w:r>
        <w:rPr>
          <w:rFonts w:ascii="Times New Roman"/>
          <w:b/>
          <w:i w:val="false"/>
          <w:color w:val="000000"/>
          <w:sz w:val="28"/>
        </w:rPr>
        <w:t xml:space="preserve"> – </w:t>
      </w:r>
      <w:r>
        <w:rPr>
          <w:rFonts w:ascii="Times New Roman"/>
          <w:b w:val="false"/>
          <w:i w:val="false"/>
          <w:color w:val="000000"/>
          <w:sz w:val="28"/>
        </w:rPr>
        <w:t>халыққа жеке тұтыну және үйге пайдалану немесе кәдеге жарату үшін жаңа және бұрын пайдаланылған тауарларды қайта сату (өңдемей сату);</w:t>
      </w:r>
      <w:r>
        <w:br/>
      </w:r>
      <w:r>
        <w:rPr>
          <w:rFonts w:ascii="Times New Roman"/>
          <w:b w:val="false"/>
          <w:i w:val="false"/>
          <w:color w:val="000000"/>
          <w:sz w:val="28"/>
        </w:rPr>
        <w:t>
      көтерме сауда – жаңа және бұрын пайдаланылған тауарларды бөлшек сауда сатушыларға, өнеркәсіп, коммерциялық, институционалдық, кәсіби пайдаланушыларға немесе басқа да көтерме сауда сатушыларына, сондай-ақ осы тұлғалар мен компаниялар атынан сатып алатын агенттер мен маклерлерге қайта сату (өңдемей сату). Коммерциялық кәсіпорындардың көтерме сауда кәсіпорындары, яғни өздері сататын тауарларға жеке меншік құқығын сатып алатын көтерме саудагерлер, көтерме сауда сатушылары, биржашылар, өнеркәсіпке қызметтерге маманданған көтерме сауда кәсіпорындары, экспортерлер, импортерлер, кен өндіру өнеркәсібінің кәсіпорындары өздерінің өнімдерін өткізу үшін ұстайтын және қызметтері зауыттардан немесе шахталардан тікелей жөнелту арқылы орындалатын тапсырыстарды қабылдаумен шектелмейтін сатып алу-кооперативтік бірлестіктері, сату бойынша филиалдар мен бюро (бөлшек сауда дүкендері қосылмайды) сияқты негізгі түрлері кіреді;</w:t>
      </w:r>
      <w:r>
        <w:br/>
      </w:r>
      <w:r>
        <w:rPr>
          <w:rFonts w:ascii="Times New Roman"/>
          <w:b w:val="false"/>
          <w:i w:val="false"/>
          <w:color w:val="000000"/>
          <w:sz w:val="28"/>
        </w:rPr>
        <w:t>
      электрондық сауда</w:t>
      </w:r>
      <w:r>
        <w:rPr>
          <w:rFonts w:ascii="Times New Roman"/>
          <w:b/>
          <w:i w:val="false"/>
          <w:color w:val="000000"/>
          <w:sz w:val="28"/>
        </w:rPr>
        <w:t xml:space="preserve"> – </w:t>
      </w:r>
      <w:r>
        <w:rPr>
          <w:rFonts w:ascii="Times New Roman"/>
          <w:b w:val="false"/>
          <w:i w:val="false"/>
          <w:color w:val="000000"/>
          <w:sz w:val="28"/>
        </w:rPr>
        <w:t>электронды байланыс құралдарын пайдалану арқылы тауарларды сату-сатып алуда электрондық сауданың қатысушыларының (келiсiмшарты) келiсiмiнiң негiзiнде сауда мәмiлелерi арқылы жүзеге асатын сауда;</w:t>
      </w:r>
      <w:r>
        <w:br/>
      </w:r>
      <w:r>
        <w:rPr>
          <w:rFonts w:ascii="Times New Roman"/>
          <w:b w:val="false"/>
          <w:i w:val="false"/>
          <w:color w:val="000000"/>
          <w:sz w:val="28"/>
        </w:rPr>
        <w:t>
      сыйақы үшін немесе шарт негізінде көтерме сауда сату – өз атынан немесе басқа тұлғалар мен фирмалар атынан мәмілелерді сыйақыға жүзеге асыратын комиссиондық агенттер және басқа да көтерме сауда делдалдарының қызметі, сонымен бірге сатушылар мен сатып алушылар мәліметінің байланыстылығы;</w:t>
      </w:r>
      <w:r>
        <w:br/>
      </w:r>
      <w:r>
        <w:rPr>
          <w:rFonts w:ascii="Times New Roman"/>
          <w:b w:val="false"/>
          <w:i w:val="false"/>
          <w:color w:val="000000"/>
          <w:sz w:val="28"/>
        </w:rPr>
        <w:t>
      тұрақты сауда желісі арқылы бөлшек сауда – арнайы жабдықталған және сауда жүргізуге арналған ғимараттар мен құрылымдар орналасқан желі арқылы бөлшек сауда;</w:t>
      </w:r>
      <w:r>
        <w:br/>
      </w:r>
      <w:r>
        <w:rPr>
          <w:rFonts w:ascii="Times New Roman"/>
          <w:b w:val="false"/>
          <w:i w:val="false"/>
          <w:color w:val="000000"/>
          <w:sz w:val="28"/>
        </w:rPr>
        <w:t>
      дүкендерден тыс өзге де бөлшек сауда</w:t>
      </w:r>
      <w:r>
        <w:rPr>
          <w:rFonts w:ascii="Times New Roman"/>
          <w:b/>
          <w:i w:val="false"/>
          <w:color w:val="000000"/>
          <w:sz w:val="28"/>
        </w:rPr>
        <w:t xml:space="preserve"> – </w:t>
      </w:r>
      <w:r>
        <w:rPr>
          <w:rFonts w:ascii="Times New Roman"/>
          <w:b w:val="false"/>
          <w:i w:val="false"/>
          <w:color w:val="000000"/>
          <w:sz w:val="28"/>
        </w:rPr>
        <w:t>желілік маркетинг арқылы сауда, қоғамдық таратушылар, почта арқылы сату және тағы да басқа жолмен (көшпелі, таратпа, сәлемделік сауда) жүзеге асырылады;</w:t>
      </w:r>
      <w:r>
        <w:br/>
      </w:r>
      <w:r>
        <w:rPr>
          <w:rFonts w:ascii="Times New Roman"/>
          <w:b w:val="false"/>
          <w:i w:val="false"/>
          <w:color w:val="000000"/>
          <w:sz w:val="28"/>
        </w:rPr>
        <w:t>
</w:t>
      </w:r>
      <w:r>
        <w:rPr>
          <w:rFonts w:ascii="Times New Roman"/>
          <w:b w:val="false"/>
          <w:i w:val="false"/>
          <w:color w:val="000000"/>
          <w:sz w:val="28"/>
        </w:rPr>
        <w:t>
      3) қызмет түрлері:</w:t>
      </w:r>
      <w:r>
        <w:br/>
      </w:r>
      <w:r>
        <w:rPr>
          <w:rFonts w:ascii="Times New Roman"/>
          <w:b w:val="false"/>
          <w:i w:val="false"/>
          <w:color w:val="000000"/>
          <w:sz w:val="28"/>
        </w:rPr>
        <w:t>
      кәсіпорынның негізгі қызмет түріне – кәсіпорын жүзеге асыратын кез келген қызмет түрінің қосылған құнынан, қосылған құны асып кететін қызмет түрі жатады;</w:t>
      </w:r>
      <w:r>
        <w:br/>
      </w:r>
      <w:r>
        <w:rPr>
          <w:rFonts w:ascii="Times New Roman"/>
          <w:b w:val="false"/>
          <w:i w:val="false"/>
          <w:color w:val="000000"/>
          <w:sz w:val="28"/>
        </w:rPr>
        <w:t>
      қосалқы қызмет түріне – негізгісінен бөлек, мақсаты үшінші тұлға үшін өнімдерді (жұмыстар, қызметтер) өндіруді жүзеге асыратын қызмет түрлері жатады;</w:t>
      </w:r>
      <w:r>
        <w:br/>
      </w:r>
      <w:r>
        <w:rPr>
          <w:rFonts w:ascii="Times New Roman"/>
          <w:b w:val="false"/>
          <w:i w:val="false"/>
          <w:color w:val="000000"/>
          <w:sz w:val="28"/>
        </w:rPr>
        <w:t>
      тапсырыспен тамақ жеткізу және тамақ өнімдерін жеткізу бойынша басқа қызметтерге – жекелеген іс-шаралар бойынша немесе уақыттың белгілі бір кезеңінде тамақ өнімдерін жеткізумен байланысты қызмет, сондай-ақ спорттық немесе өзге де мекемелерге тамақ өнімдерін жеткізу бойынша қызмет;</w:t>
      </w:r>
      <w:r>
        <w:br/>
      </w:r>
      <w:r>
        <w:rPr>
          <w:rFonts w:ascii="Times New Roman"/>
          <w:b w:val="false"/>
          <w:i w:val="false"/>
          <w:color w:val="000000"/>
          <w:sz w:val="28"/>
        </w:rPr>
        <w:t>
      сусын беру – үй-жайларда дереу пайдаланылатын сусындар дайындау және беру бойынша қызмет; барлардың, таверналардың, дәмханалардың дискотекалардың (сусындарды басымдықпен тұтынатын), сыраханалардың, кофеханалардың, жеміс шырындарын сататын шағын дүкендердің, сусындар сататын жылжымалы дүңгіршіктердің қызметі;</w:t>
      </w:r>
      <w:r>
        <w:br/>
      </w:r>
      <w:r>
        <w:rPr>
          <w:rFonts w:ascii="Times New Roman"/>
          <w:b w:val="false"/>
          <w:i w:val="false"/>
          <w:color w:val="000000"/>
          <w:sz w:val="28"/>
        </w:rPr>
        <w:t>
</w:t>
      </w:r>
      <w:r>
        <w:rPr>
          <w:rFonts w:ascii="Times New Roman"/>
          <w:b w:val="false"/>
          <w:i w:val="false"/>
          <w:color w:val="000000"/>
          <w:sz w:val="28"/>
        </w:rPr>
        <w:t>
      4) көрсеткіштер және жекелеген терминдер анықтамасы:</w:t>
      </w:r>
      <w:r>
        <w:br/>
      </w:r>
      <w:r>
        <w:rPr>
          <w:rFonts w:ascii="Times New Roman"/>
          <w:b w:val="false"/>
          <w:i w:val="false"/>
          <w:color w:val="000000"/>
          <w:sz w:val="28"/>
        </w:rPr>
        <w:t xml:space="preserve">
      тауарлар мен қызмет көрсетулерді өткізу көлемі </w:t>
      </w:r>
      <w:r>
        <w:rPr>
          <w:rFonts w:ascii="Times New Roman"/>
          <w:b/>
          <w:i w:val="false"/>
          <w:color w:val="000000"/>
          <w:sz w:val="28"/>
        </w:rPr>
        <w:t xml:space="preserve">– </w:t>
      </w:r>
      <w:r>
        <w:rPr>
          <w:rFonts w:ascii="Times New Roman"/>
          <w:b w:val="false"/>
          <w:i w:val="false"/>
          <w:color w:val="000000"/>
          <w:sz w:val="28"/>
        </w:rPr>
        <w:t>сатушыларға сатылған тауарлар, өнімдер және қолма-қол және қолма-қолсыз ақшаға көрсетілетін қызметтер бойынша алынған ақшалай түсімдердің соммасы; сауда алаңы деп тауарларды сату және көрмеге қоюға арналған жайлардың белгілі бір бөлігін, яғни киімдерді шақтап көретін кабиналарды қосқанда, сатып алушылардың кіруге мүмкіншілігі бар жалпы алаңды; сөрелер мен витриналар алатын алаңды; сатушылар тұратын сөренің артындағы алаңды айтады;</w:t>
      </w:r>
      <w:r>
        <w:br/>
      </w:r>
      <w:r>
        <w:rPr>
          <w:rFonts w:ascii="Times New Roman"/>
          <w:b w:val="false"/>
          <w:i w:val="false"/>
          <w:color w:val="000000"/>
          <w:sz w:val="28"/>
        </w:rPr>
        <w:t>
      пайдалы алаң деп - тауарларды қабылдауға және сақтауға арналған алаңды, ал жеке пайдаланатын бұйымдарды, автомобильдерге қызмет көрсететін және жөндеуді жүргізетін кәсіпорындар үшін - осы қызмет түрлері көрсетілетін жерді айтады;</w:t>
      </w:r>
      <w:r>
        <w:br/>
      </w:r>
      <w:r>
        <w:rPr>
          <w:rFonts w:ascii="Times New Roman"/>
          <w:b w:val="false"/>
          <w:i w:val="false"/>
          <w:color w:val="000000"/>
          <w:sz w:val="28"/>
        </w:rPr>
        <w:t>
      электрондық төлем карточкасы – пайдаланушы осы карточка арқылы төлемді жүзеге асыратын, қолма-қол ақша алатын, валюта айырбастау және басқа да операцияларды өндіретін ақпараттарды ұстайтын электрондық немесе басқа құрал арқылы ақшаға қол жететін құрал;</w:t>
      </w:r>
      <w:r>
        <w:br/>
      </w:r>
      <w:r>
        <w:rPr>
          <w:rFonts w:ascii="Times New Roman"/>
          <w:b w:val="false"/>
          <w:i w:val="false"/>
          <w:color w:val="000000"/>
          <w:sz w:val="28"/>
        </w:rPr>
        <w:t>
      сауданың үстеме бағасы – өнімдерді сату және сатып алу бағасымен өткізілген ҚҚС, акциздер және басқа да өнімдерге салынатын салықтарды шегергендегі тауарлардың құны арасындағы айырмашылық, яғни тауарларды сату және пайданы алу бойынша шығындарды өтеуді қамтамасыз ететін баға бөлігі;</w:t>
      </w:r>
      <w:r>
        <w:br/>
      </w:r>
      <w:r>
        <w:rPr>
          <w:rFonts w:ascii="Times New Roman"/>
          <w:b w:val="false"/>
          <w:i w:val="false"/>
          <w:color w:val="000000"/>
          <w:sz w:val="28"/>
        </w:rPr>
        <w:t>
      тауарлық қорлар – сауда кәсіпорындарында, қоймаларда, белгілі күнге жолда болатын ақшаға немесе табиғи шағылған тауарлар мөлшері.</w:t>
      </w:r>
      <w:r>
        <w:br/>
      </w:r>
      <w:r>
        <w:rPr>
          <w:rFonts w:ascii="Times New Roman"/>
          <w:b w:val="false"/>
          <w:i w:val="false"/>
          <w:color w:val="000000"/>
          <w:sz w:val="28"/>
        </w:rPr>
        <w:t>
</w:t>
      </w:r>
      <w:r>
        <w:rPr>
          <w:rFonts w:ascii="Times New Roman"/>
          <w:b w:val="false"/>
          <w:i w:val="false"/>
          <w:color w:val="000000"/>
          <w:sz w:val="28"/>
        </w:rPr>
        <w:t>
      3. Статистикалық нысанда кодтар сауданың түрлері бойынша Сауда қызметінің түрлері бойынша тауарлардың статистикалық номенклатурасына (СҚТТСН) сәйкес келтіріледі.</w:t>
      </w:r>
      <w:r>
        <w:br/>
      </w:r>
      <w:r>
        <w:rPr>
          <w:rFonts w:ascii="Times New Roman"/>
          <w:b w:val="false"/>
          <w:i w:val="false"/>
          <w:color w:val="000000"/>
          <w:sz w:val="28"/>
        </w:rPr>
        <w:t>
      Тауарлардың номенклатурасы сол жердегі статистика органдарымен кәсіпорындарға жеткізіледі, сонымен бірге www.stat.gov.kz сайтында орналастырылады.</w:t>
      </w:r>
      <w:r>
        <w:br/>
      </w:r>
      <w:r>
        <w:rPr>
          <w:rFonts w:ascii="Times New Roman"/>
          <w:b w:val="false"/>
          <w:i w:val="false"/>
          <w:color w:val="000000"/>
          <w:sz w:val="28"/>
        </w:rPr>
        <w:t>
      Тауарларды өткізу көлемі сауданың үстеме бағасын қосатын, қосылған құнға салығынсыз, акцизсіз нақты сатылу бағасында келтіріледі, құндық көріністе бүтін санмен көрсетіледі.</w:t>
      </w:r>
      <w:r>
        <w:br/>
      </w:r>
      <w:r>
        <w:rPr>
          <w:rFonts w:ascii="Times New Roman"/>
          <w:b w:val="false"/>
          <w:i w:val="false"/>
          <w:color w:val="000000"/>
          <w:sz w:val="28"/>
        </w:rPr>
        <w:t>
      Мейрамханалар және тамақ өнімдерін жеткізу бойынша қызметтерге мейрамханалар, кафетерийлер, тез қызмет көрсететін мейрамханалар, тамақты сыртқа шығарып беретін орындар, балмұздақ сатуға арналған вагоншалар, тамақ сатуға арналған жылжымалы вагоншалар қызметі, сауда палаткаларында тамақ дайындау бойынша қызмет, сонымен бірге мейрамханалар мен барлардың жекелеген объектілерді жұмылдырылған жағдайда жеткізумен байланысты қызмет көрсетулері кіреді.</w:t>
      </w:r>
      <w:r>
        <w:br/>
      </w:r>
      <w:r>
        <w:rPr>
          <w:rFonts w:ascii="Times New Roman"/>
          <w:b w:val="false"/>
          <w:i w:val="false"/>
          <w:color w:val="000000"/>
          <w:sz w:val="28"/>
        </w:rPr>
        <w:t>
      Техникалық қызмет көрсету және автомобильдер мен мотоциклдерді жөндеу бойынша қызметтерге көлік құралдарына техникалық қызметтер және жөндеу: механикалық, электротехникалық жөндеу жұмыстары, жылуды электронды бүрку жүйелерін жөндеу, үнемі тексеру және ағымдағы жөндеу, шанақты, көлік құралдарына арналған қосалқы бөлшектерді жөндеу, жуу, жылтырату және т.б., бүрку және бояу, алдыңғы шынылар мен терезелерді жөндеу, отырғыштарды жөндеу, шиналар мен камераларды жөндеу, орнату немесе ауыстыру, тотығуға қарсы өңдеу, қосалқы бөлшектер мен өндірістік үдерістің бөлігі болып табылмайтын құрал-жабдықтарды орнату кіреді.</w:t>
      </w:r>
      <w:r>
        <w:br/>
      </w:r>
      <w:r>
        <w:rPr>
          <w:rFonts w:ascii="Times New Roman"/>
          <w:b w:val="false"/>
          <w:i w:val="false"/>
          <w:color w:val="000000"/>
          <w:sz w:val="28"/>
        </w:rPr>
        <w:t>
</w:t>
      </w:r>
      <w:r>
        <w:rPr>
          <w:rFonts w:ascii="Times New Roman"/>
          <w:b w:val="false"/>
          <w:i w:val="false"/>
          <w:color w:val="000000"/>
          <w:sz w:val="28"/>
        </w:rPr>
        <w:t>
      1 бөлім есепті жылда бөлшек сауданы жүзеге асыратын кәсіпорындар толтырады. Бөлшек сауда тауар айналымына заңды тұлғаларға тауарларды өткізуді қосу жол берілмейді.</w:t>
      </w:r>
      <w:r>
        <w:br/>
      </w:r>
      <w:r>
        <w:rPr>
          <w:rFonts w:ascii="Times New Roman"/>
          <w:b w:val="false"/>
          <w:i w:val="false"/>
          <w:color w:val="000000"/>
          <w:sz w:val="28"/>
        </w:rPr>
        <w:t>
      1.1 бөлімде сауда үйлері, дүкендері, дәріханалары, дүңгіршектері бойынша (1-15 жолдар) - сауда алаңы, май құю және газ құю стансалары бойынша (16 жол) – пайдалы алаңы көрсетіледі.</w:t>
      </w:r>
      <w:r>
        <w:br/>
      </w:r>
      <w:r>
        <w:rPr>
          <w:rFonts w:ascii="Times New Roman"/>
          <w:b w:val="false"/>
          <w:i w:val="false"/>
          <w:color w:val="000000"/>
          <w:sz w:val="28"/>
        </w:rPr>
        <w:t>
      1.2 бөлімде 2 жол бойынша сауда үйі, дүкендер, павильондар, дүңгіршектер, бутиктерді қоса және олардың бөлімдері арқылы бөлшек сауда көлемі көрсетіледі. 3 жол бойынша қазіргі заманғы сауда форматтары орналасқан бөлімдер (бутиктер) және басқа да сауда нүктелері арқылы өткізілетін көлем бөлініп көрсетіледі.</w:t>
      </w:r>
      <w:r>
        <w:br/>
      </w:r>
      <w:r>
        <w:rPr>
          <w:rFonts w:ascii="Times New Roman"/>
          <w:b w:val="false"/>
          <w:i w:val="false"/>
          <w:color w:val="000000"/>
          <w:sz w:val="28"/>
        </w:rPr>
        <w:t>
      1.3 бөлімде Заттай көріністегі деректер нысанның 1-қосымшасында көрсетілген белгілі бір тауарлар тізімі бойынша келтіріледі. Заттай көріністегі көрсеткіштер бір ондық белгімен көрсетіледі. 2, 3 жолдарда бөлшек сауда бойынша сауданың үстеме бағасы көрсетіледі.</w:t>
      </w:r>
      <w:r>
        <w:br/>
      </w:r>
      <w:r>
        <w:rPr>
          <w:rFonts w:ascii="Times New Roman"/>
          <w:b w:val="false"/>
          <w:i w:val="false"/>
          <w:color w:val="000000"/>
          <w:sz w:val="28"/>
        </w:rPr>
        <w:t>
</w:t>
      </w:r>
      <w:r>
        <w:rPr>
          <w:rFonts w:ascii="Times New Roman"/>
          <w:b w:val="false"/>
          <w:i w:val="false"/>
          <w:color w:val="000000"/>
          <w:sz w:val="28"/>
        </w:rPr>
        <w:t>
      2 бөлім есепті жылда көтерме сауданы жүзеге асыратын кәсіпорындар толтырады.</w:t>
      </w:r>
      <w:r>
        <w:br/>
      </w:r>
      <w:r>
        <w:rPr>
          <w:rFonts w:ascii="Times New Roman"/>
          <w:b w:val="false"/>
          <w:i w:val="false"/>
          <w:color w:val="000000"/>
          <w:sz w:val="28"/>
        </w:rPr>
        <w:t>
      2.1 бөлімде көтерме қоймалар, мамандандырылғандар бойынша - мұнай және астық, жемістер мен көкөністерді сақтауға арналған қоймалар бөлініп көрсетіледі.</w:t>
      </w:r>
      <w:r>
        <w:br/>
      </w:r>
      <w:r>
        <w:rPr>
          <w:rFonts w:ascii="Times New Roman"/>
          <w:b w:val="false"/>
          <w:i w:val="false"/>
          <w:color w:val="000000"/>
          <w:sz w:val="28"/>
        </w:rPr>
        <w:t>
      2.2 бөлімде 2 жол бойынша комиссиялық жинақтың пайызы бойынша жасалған мәмілелер құнынан табыс көрсетіледі.</w:t>
      </w:r>
      <w:r>
        <w:br/>
      </w:r>
      <w:r>
        <w:rPr>
          <w:rFonts w:ascii="Times New Roman"/>
          <w:b w:val="false"/>
          <w:i w:val="false"/>
          <w:color w:val="000000"/>
          <w:sz w:val="28"/>
        </w:rPr>
        <w:t>
      2.3 бөлімде тауарлар түрлері бойынша көтерме саудада өткізу көлемі көрсетіледі. 2, 3 жолдар бойынша көтерме сауда бойынша сауданың үстеме бағасы көрсетіледі.</w:t>
      </w:r>
      <w:r>
        <w:br/>
      </w:r>
      <w:r>
        <w:rPr>
          <w:rFonts w:ascii="Times New Roman"/>
          <w:b w:val="false"/>
          <w:i w:val="false"/>
          <w:color w:val="000000"/>
          <w:sz w:val="28"/>
        </w:rPr>
        <w:t>
</w:t>
      </w:r>
      <w:r>
        <w:rPr>
          <w:rFonts w:ascii="Times New Roman"/>
          <w:b w:val="false"/>
          <w:i w:val="false"/>
          <w:color w:val="000000"/>
          <w:sz w:val="28"/>
        </w:rPr>
        <w:t>
      3 бөлім есепті жылы қоғамдық тамақтандыру қызметін көрсеткен кәсіпорындар толтырады.</w:t>
      </w:r>
      <w:r>
        <w:br/>
      </w:r>
      <w:r>
        <w:rPr>
          <w:rFonts w:ascii="Times New Roman"/>
          <w:b w:val="false"/>
          <w:i w:val="false"/>
          <w:color w:val="000000"/>
          <w:sz w:val="28"/>
        </w:rPr>
        <w:t>
      3.1 бөлімде қоғамдық тамақтандыру объектілерінің желісі және отыратын орындардың саны көрсетіледі.</w:t>
      </w:r>
      <w:r>
        <w:br/>
      </w:r>
      <w:r>
        <w:rPr>
          <w:rFonts w:ascii="Times New Roman"/>
          <w:b w:val="false"/>
          <w:i w:val="false"/>
          <w:color w:val="000000"/>
          <w:sz w:val="28"/>
        </w:rPr>
        <w:t>
      3.2 бөлімде 2 жолды мейрамханалар, кафетерийлер, тез қызмет көрсететін мейрамханалар, тамақ сатуға арналған жылжымалы вагоншалар, балмұздақты сатуға арналған вагоншалар толтырады. 3 жолды дайын тамақты жеткізетін келісім-шарт жасалған фирмалар, спорттық және өзге де мекемелерге тамақ өнімдерін жеткізу бойынша кәсіпорын, асханалар және кафетерийлер толтырады. 4 жолды барлар, таверналар, дәмханалар, сыраханалар, кофеханалар, жеміс шырындарын сататын шағын дүкендер, сусындар сататын жылжымалы дүңгіршектер толтырады.</w:t>
      </w:r>
      <w:r>
        <w:br/>
      </w:r>
      <w:r>
        <w:rPr>
          <w:rFonts w:ascii="Times New Roman"/>
          <w:b w:val="false"/>
          <w:i w:val="false"/>
          <w:color w:val="000000"/>
          <w:sz w:val="28"/>
        </w:rPr>
        <w:t>
</w:t>
      </w:r>
      <w:r>
        <w:rPr>
          <w:rFonts w:ascii="Times New Roman"/>
          <w:b w:val="false"/>
          <w:i w:val="false"/>
          <w:color w:val="000000"/>
          <w:sz w:val="28"/>
        </w:rPr>
        <w:t>
      4 бөлім техникалық қызмет көрсету және автомобильдерді жөндеу бойынша есепті жылы қызмет көрсеткен кәсіпорындар толтырады.</w:t>
      </w:r>
      <w:r>
        <w:br/>
      </w:r>
      <w:r>
        <w:rPr>
          <w:rFonts w:ascii="Times New Roman"/>
          <w:b w:val="false"/>
          <w:i w:val="false"/>
          <w:color w:val="000000"/>
          <w:sz w:val="28"/>
        </w:rPr>
        <w:t>
</w:t>
      </w:r>
      <w:r>
        <w:rPr>
          <w:rFonts w:ascii="Times New Roman"/>
          <w:b w:val="false"/>
          <w:i w:val="false"/>
          <w:color w:val="000000"/>
          <w:sz w:val="28"/>
        </w:rPr>
        <w:t>
      5 бөлімде кәсіпорын жалпы мәлімет толтырады.</w:t>
      </w:r>
      <w:r>
        <w:br/>
      </w:r>
      <w:r>
        <w:rPr>
          <w:rFonts w:ascii="Times New Roman"/>
          <w:b w:val="false"/>
          <w:i w:val="false"/>
          <w:color w:val="000000"/>
          <w:sz w:val="28"/>
        </w:rPr>
        <w:t>
      5.1 бөлімде өнімнің негізгі жеткізушілері бойынша пайдаланылған өнімдер көлемін бөліп көрсету керек. Сонымен, өнеркәсіптік кәсіпорындар және ауыл шаруашылық қалыптасудан тек отандық кәсіпорындар сипатталады. Бөлшек сауда кәсіпорындары 1, 2 бағандар бойынша толтырады, көтерме – 3, 4 бағандар бойынша.</w:t>
      </w:r>
      <w:r>
        <w:br/>
      </w:r>
      <w:r>
        <w:rPr>
          <w:rFonts w:ascii="Times New Roman"/>
          <w:b w:val="false"/>
          <w:i w:val="false"/>
          <w:color w:val="000000"/>
          <w:sz w:val="28"/>
        </w:rPr>
        <w:t>
      5.2 бөлімде «Сауда» саласына жатпайтын, қызмет түрлері бойынша өнімдерді (жұмыстарды, қызмет көрсетулерді) қосалқы қызмет түрі бойынша, бұл жағдайда қызмет түрлері бойынша өткізу көлемі толтырылады. Қызмет түрлерін кодтау ЭҚЖЖ кодына сәйкес 5 таңбалық деңгейде жүргізіледі.</w:t>
      </w:r>
      <w:r>
        <w:br/>
      </w:r>
      <w:r>
        <w:rPr>
          <w:rFonts w:ascii="Times New Roman"/>
          <w:b w:val="false"/>
          <w:i w:val="false"/>
          <w:color w:val="000000"/>
          <w:sz w:val="28"/>
        </w:rPr>
        <w:t>
      Х – берілген позиция толтыруға жатпайды.</w:t>
      </w:r>
      <w:r>
        <w:br/>
      </w:r>
      <w:r>
        <w:rPr>
          <w:rFonts w:ascii="Times New Roman"/>
          <w:b w:val="false"/>
          <w:i w:val="false"/>
          <w:color w:val="000000"/>
          <w:sz w:val="28"/>
        </w:rPr>
        <w:t>
</w:t>
      </w:r>
      <w:r>
        <w:rPr>
          <w:rFonts w:ascii="Times New Roman"/>
          <w:b w:val="false"/>
          <w:i w:val="false"/>
          <w:color w:val="000000"/>
          <w:sz w:val="28"/>
        </w:rPr>
        <w:t>
      5. Арифметикалық -логикалық бақылау:</w:t>
      </w:r>
      <w:r>
        <w:br/>
      </w:r>
      <w:r>
        <w:rPr>
          <w:rFonts w:ascii="Times New Roman"/>
          <w:b w:val="false"/>
          <w:i w:val="false"/>
          <w:color w:val="000000"/>
          <w:sz w:val="28"/>
        </w:rPr>
        <w:t>
</w:t>
      </w:r>
      <w:r>
        <w:rPr>
          <w:rFonts w:ascii="Times New Roman"/>
          <w:b w:val="false"/>
          <w:i w:val="false"/>
          <w:color w:val="000000"/>
          <w:sz w:val="28"/>
        </w:rPr>
        <w:t xml:space="preserve">
      1) 1.1 бөлім Сауда желісінің нақты барын көрсетіңіз 1 баған </w:t>
      </w:r>
      <w:r>
        <w:rPr>
          <w:rFonts w:ascii="Times New Roman"/>
          <w:b w:val="false"/>
          <w:i w:val="false"/>
          <w:color w:val="000000"/>
          <w:sz w:val="28"/>
          <w:u w:val="single"/>
        </w:rPr>
        <w:t>&gt;</w:t>
      </w:r>
      <w:r>
        <w:rPr>
          <w:rFonts w:ascii="Times New Roman"/>
          <w:b w:val="false"/>
          <w:i w:val="false"/>
          <w:color w:val="000000"/>
          <w:sz w:val="28"/>
        </w:rPr>
        <w:t xml:space="preserve"> 3, 4, 5 баған</w:t>
      </w:r>
      <w:r>
        <w:br/>
      </w:r>
      <w:r>
        <w:rPr>
          <w:rFonts w:ascii="Times New Roman"/>
          <w:b w:val="false"/>
          <w:i w:val="false"/>
          <w:color w:val="000000"/>
          <w:sz w:val="28"/>
        </w:rPr>
        <w:t>
      2 жол = 3 жол+4 жол+7 жол+11 жол</w:t>
      </w:r>
      <w:r>
        <w:br/>
      </w:r>
      <w:r>
        <w:rPr>
          <w:rFonts w:ascii="Times New Roman"/>
          <w:b w:val="false"/>
          <w:i w:val="false"/>
          <w:color w:val="000000"/>
          <w:sz w:val="28"/>
        </w:rPr>
        <w:t>
      4 жол = 5 жол+6 жол</w:t>
      </w:r>
      <w:r>
        <w:br/>
      </w:r>
      <w:r>
        <w:rPr>
          <w:rFonts w:ascii="Times New Roman"/>
          <w:b w:val="false"/>
          <w:i w:val="false"/>
          <w:color w:val="000000"/>
          <w:sz w:val="28"/>
        </w:rPr>
        <w:t>
      7 жол = 8 жол+9 жол+10 жол</w:t>
      </w:r>
      <w:r>
        <w:br/>
      </w:r>
      <w:r>
        <w:rPr>
          <w:rFonts w:ascii="Times New Roman"/>
          <w:b w:val="false"/>
          <w:i w:val="false"/>
          <w:color w:val="000000"/>
          <w:sz w:val="28"/>
        </w:rPr>
        <w:t>
</w:t>
      </w:r>
      <w:r>
        <w:rPr>
          <w:rFonts w:ascii="Times New Roman"/>
          <w:b w:val="false"/>
          <w:i w:val="false"/>
          <w:color w:val="000000"/>
          <w:sz w:val="28"/>
        </w:rPr>
        <w:t>
      2) 1.2 бөлім Өткізу арналары бойынша тауарларды бөлшек саудада өткізудің жалпы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3, 4, 5 баған</w:t>
      </w:r>
      <w:r>
        <w:br/>
      </w:r>
      <w:r>
        <w:rPr>
          <w:rFonts w:ascii="Times New Roman"/>
          <w:b w:val="false"/>
          <w:i w:val="false"/>
          <w:color w:val="000000"/>
          <w:sz w:val="28"/>
        </w:rPr>
        <w:t>
      1 жол = 2 жол+ 4 жол</w:t>
      </w:r>
      <w:r>
        <w:br/>
      </w:r>
      <w:r>
        <w:rPr>
          <w:rFonts w:ascii="Times New Roman"/>
          <w:b w:val="false"/>
          <w:i w:val="false"/>
          <w:color w:val="000000"/>
          <w:sz w:val="28"/>
        </w:rPr>
        <w:t>
      4 жол = 5 жол+6 жол+7 жол</w:t>
      </w:r>
      <w:r>
        <w:br/>
      </w:r>
      <w:r>
        <w:rPr>
          <w:rFonts w:ascii="Times New Roman"/>
          <w:b w:val="false"/>
          <w:i w:val="false"/>
          <w:color w:val="000000"/>
          <w:sz w:val="28"/>
        </w:rPr>
        <w:t>
</w:t>
      </w:r>
      <w:r>
        <w:rPr>
          <w:rFonts w:ascii="Times New Roman"/>
          <w:b w:val="false"/>
          <w:i w:val="false"/>
          <w:color w:val="000000"/>
          <w:sz w:val="28"/>
        </w:rPr>
        <w:t>
      3) 1.3 бөлім Тауарлардың түрлері бойынша бөлшек сауда көлемі</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3 баған</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3 жол</w:t>
      </w:r>
      <w:r>
        <w:br/>
      </w:r>
      <w:r>
        <w:rPr>
          <w:rFonts w:ascii="Times New Roman"/>
          <w:b w:val="false"/>
          <w:i w:val="false"/>
          <w:color w:val="000000"/>
          <w:sz w:val="28"/>
        </w:rPr>
        <w:t>
</w:t>
      </w:r>
      <w:r>
        <w:rPr>
          <w:rFonts w:ascii="Times New Roman"/>
          <w:b w:val="false"/>
          <w:i w:val="false"/>
          <w:color w:val="000000"/>
          <w:sz w:val="28"/>
        </w:rPr>
        <w:t>
      4) 2.1 бөлім Қоймалардың саны және олардың алаңы</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4 баған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2 жол + 3 жол + 4 жол</w:t>
      </w:r>
      <w:r>
        <w:br/>
      </w:r>
      <w:r>
        <w:rPr>
          <w:rFonts w:ascii="Times New Roman"/>
          <w:b w:val="false"/>
          <w:i w:val="false"/>
          <w:color w:val="000000"/>
          <w:sz w:val="28"/>
        </w:rPr>
        <w:t>
</w:t>
      </w:r>
      <w:r>
        <w:rPr>
          <w:rFonts w:ascii="Times New Roman"/>
          <w:b w:val="false"/>
          <w:i w:val="false"/>
          <w:color w:val="000000"/>
          <w:sz w:val="28"/>
        </w:rPr>
        <w:t>
      5) 2.2 бөлім Көтерме сауда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w:t>
      </w:r>
      <w:r>
        <w:rPr>
          <w:rFonts w:ascii="Times New Roman"/>
          <w:b w:val="false"/>
          <w:i w:val="false"/>
          <w:color w:val="000000"/>
          <w:sz w:val="28"/>
        </w:rPr>
        <w:t>
      6) 2.3 бөлім Тауарлардың түрлері бойынша көтерме сауда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3жол</w:t>
      </w:r>
      <w:r>
        <w:br/>
      </w:r>
      <w:r>
        <w:rPr>
          <w:rFonts w:ascii="Times New Roman"/>
          <w:b w:val="false"/>
          <w:i w:val="false"/>
          <w:color w:val="000000"/>
          <w:sz w:val="28"/>
        </w:rPr>
        <w:t>
</w:t>
      </w:r>
      <w:r>
        <w:rPr>
          <w:rFonts w:ascii="Times New Roman"/>
          <w:b w:val="false"/>
          <w:i w:val="false"/>
          <w:color w:val="000000"/>
          <w:sz w:val="28"/>
        </w:rPr>
        <w:t>
      7) 3.1 бөлім Қоғамдық тамақтандыру объектілері желісінің нақты бары туралы мәлімет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4 баған</w:t>
      </w:r>
      <w:r>
        <w:br/>
      </w:r>
      <w:r>
        <w:rPr>
          <w:rFonts w:ascii="Times New Roman"/>
          <w:b w:val="false"/>
          <w:i w:val="false"/>
          <w:color w:val="000000"/>
          <w:sz w:val="28"/>
        </w:rPr>
        <w:t>
</w:t>
      </w:r>
      <w:r>
        <w:rPr>
          <w:rFonts w:ascii="Times New Roman"/>
          <w:b w:val="false"/>
          <w:i w:val="false"/>
          <w:color w:val="000000"/>
          <w:sz w:val="28"/>
        </w:rPr>
        <w:t>
      8) 3.2 бөлім Қызметтерді өткізу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xml:space="preserve">
      1 жол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2, 3, 4 жолдар</w:t>
      </w:r>
      <w:r>
        <w:br/>
      </w:r>
      <w:r>
        <w:rPr>
          <w:rFonts w:ascii="Times New Roman"/>
          <w:b w:val="false"/>
          <w:i w:val="false"/>
          <w:color w:val="000000"/>
          <w:sz w:val="28"/>
        </w:rPr>
        <w:t>
</w:t>
      </w:r>
      <w:r>
        <w:rPr>
          <w:rFonts w:ascii="Times New Roman"/>
          <w:b w:val="false"/>
          <w:i w:val="false"/>
          <w:color w:val="000000"/>
          <w:sz w:val="28"/>
        </w:rPr>
        <w:t>
      9) 4.1 бөлім Техникалық қызмет көрсету стансаларының саны туралы мәлімет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w:t>
      </w:r>
      <w:r>
        <w:rPr>
          <w:rFonts w:ascii="Times New Roman"/>
          <w:b w:val="false"/>
          <w:i w:val="false"/>
          <w:color w:val="000000"/>
          <w:sz w:val="28"/>
        </w:rPr>
        <w:t>
      10) 4.2 бөлім Қызметтерді өткізу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xml:space="preserve">
      1 жол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2, 3жол</w:t>
      </w:r>
      <w:r>
        <w:br/>
      </w:r>
      <w:r>
        <w:rPr>
          <w:rFonts w:ascii="Times New Roman"/>
          <w:b w:val="false"/>
          <w:i w:val="false"/>
          <w:color w:val="000000"/>
          <w:sz w:val="28"/>
        </w:rPr>
        <w:t>
</w:t>
      </w:r>
      <w:r>
        <w:rPr>
          <w:rFonts w:ascii="Times New Roman"/>
          <w:b w:val="false"/>
          <w:i w:val="false"/>
          <w:color w:val="000000"/>
          <w:sz w:val="28"/>
        </w:rPr>
        <w:t>
      11) 5.1 бөлім Өнімдерді және сауда түрлерін жеткізушілер бойынша тауарларды сатып алу</w:t>
      </w:r>
      <w:r>
        <w:br/>
      </w:r>
      <w:r>
        <w:rPr>
          <w:rFonts w:ascii="Times New Roman"/>
          <w:b w:val="false"/>
          <w:i w:val="false"/>
          <w:color w:val="000000"/>
          <w:sz w:val="28"/>
        </w:rPr>
        <w:t>
      1 жол = 2 жол-6 жол</w:t>
      </w:r>
      <w:r>
        <w:br/>
      </w:r>
      <w:r>
        <w:rPr>
          <w:rFonts w:ascii="Times New Roman"/>
          <w:b w:val="false"/>
          <w:i w:val="false"/>
          <w:color w:val="000000"/>
          <w:sz w:val="28"/>
        </w:rPr>
        <w:t>
      1 жол+2 жол = 100%</w:t>
      </w:r>
      <w:r>
        <w:br/>
      </w:r>
      <w:r>
        <w:rPr>
          <w:rFonts w:ascii="Times New Roman"/>
          <w:b w:val="false"/>
          <w:i w:val="false"/>
          <w:color w:val="000000"/>
          <w:sz w:val="28"/>
        </w:rPr>
        <w:t>
</w:t>
      </w:r>
      <w:r>
        <w:rPr>
          <w:rFonts w:ascii="Times New Roman"/>
          <w:b w:val="false"/>
          <w:i w:val="false"/>
          <w:color w:val="000000"/>
          <w:sz w:val="28"/>
        </w:rPr>
        <w:t>
      12) Кестеаралық бақылау</w:t>
      </w:r>
      <w:r>
        <w:br/>
      </w:r>
      <w:r>
        <w:rPr>
          <w:rFonts w:ascii="Times New Roman"/>
          <w:b w:val="false"/>
          <w:i w:val="false"/>
          <w:color w:val="000000"/>
          <w:sz w:val="28"/>
        </w:rPr>
        <w:t xml:space="preserve">
      Егер 1.1 бөлімде 1 баған 1-16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1.3 бөлімде 2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1.2 бөлім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1.1 бөлімде 5 баған 1-16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 онда</w:t>
      </w:r>
      <w:r>
        <w:br/>
      </w:r>
      <w:r>
        <w:rPr>
          <w:rFonts w:ascii="Times New Roman"/>
          <w:b w:val="false"/>
          <w:i w:val="false"/>
          <w:color w:val="000000"/>
          <w:sz w:val="28"/>
        </w:rPr>
        <w:t xml:space="preserve">
      1.2 бөлімде 4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1.3 бөлім 2 баған 1 жол =1.2 бөлім 1 баған 1 жол</w:t>
      </w:r>
      <w:r>
        <w:br/>
      </w:r>
      <w:r>
        <w:rPr>
          <w:rFonts w:ascii="Times New Roman"/>
          <w:b w:val="false"/>
          <w:i w:val="false"/>
          <w:color w:val="000000"/>
          <w:sz w:val="28"/>
        </w:rPr>
        <w:t xml:space="preserve">
      Егер 2.1 бөлімде 4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2.2 бөлімде 2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2.3 бөлім 1 баған 1 жол = 2.2 бөлім 1 баған 1 жол</w:t>
      </w:r>
      <w:r>
        <w:br/>
      </w:r>
      <w:r>
        <w:rPr>
          <w:rFonts w:ascii="Times New Roman"/>
          <w:b w:val="false"/>
          <w:i w:val="false"/>
          <w:color w:val="000000"/>
          <w:sz w:val="28"/>
        </w:rPr>
        <w:t xml:space="preserve">
      Егер 3.1 бөлімде 4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3.2 бөлімде 2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3.1 бөлімде 1 баған 1, 2, 3, 4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 онда 3.2 бөлімде</w:t>
      </w:r>
      <w:r>
        <w:br/>
      </w:r>
      <w:r>
        <w:rPr>
          <w:rFonts w:ascii="Times New Roman"/>
          <w:b w:val="false"/>
          <w:i w:val="false"/>
          <w:color w:val="000000"/>
          <w:sz w:val="28"/>
        </w:rPr>
        <w:t xml:space="preserve">
      1 баған 1жол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4.1 бөлімде 2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4.2 бөлімде 2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4.1 бөлімде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 онда 4.2 бөлімде 1 баған 1</w:t>
      </w:r>
    </w:p>
    <w:bookmarkEnd w:id="20"/>
    <w:bookmarkStart w:name="z70" w:id="21"/>
    <w:p>
      <w:pPr>
        <w:spacing w:after="0"/>
        <w:ind w:left="0"/>
        <w:jc w:val="both"/>
      </w:pPr>
      <w:r>
        <w:rPr>
          <w:rFonts w:ascii="Times New Roman"/>
          <w:b w:val="false"/>
          <w:i w:val="false"/>
          <w:color w:val="ff0000"/>
          <w:sz w:val="28"/>
        </w:rPr>
        <w:t xml:space="preserve">
      Ескерту. 3-қосымша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Бұйрығымен.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68400" cy="838200"/>
                          </a:xfrm>
                          <a:prstGeom prst="rect">
                            <a:avLst/>
                          </a:prstGeom>
                        </pic:spPr>
                      </pic:pic>
                    </a:graphicData>
                  </a:graphic>
                </wp:inline>
              </w:drawing>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2010 жылғы 29 қыркүйектегі № 275 бұйрығына 3-қосымша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29 сентября 2010 года № 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0651102</w:t>
            </w:r>
            <w:r>
              <w:br/>
            </w:r>
            <w:r>
              <w:rPr>
                <w:rFonts w:ascii="Times New Roman"/>
                <w:b w:val="false"/>
                <w:i w:val="false"/>
                <w:color w:val="000000"/>
                <w:sz w:val="20"/>
              </w:rPr>
              <w:t>
</w:t>
            </w:r>
            <w:r>
              <w:rPr>
                <w:rFonts w:ascii="Times New Roman"/>
                <w:b w:val="false"/>
                <w:i w:val="false"/>
                <w:color w:val="000000"/>
                <w:sz w:val="20"/>
              </w:rPr>
              <w:t>Код статистической формы 0651102</w:t>
            </w:r>
          </w:p>
          <w:p>
            <w:pPr>
              <w:spacing w:after="20"/>
              <w:ind w:left="20"/>
              <w:jc w:val="both"/>
            </w:pPr>
            <w:r>
              <w:rPr>
                <w:rFonts w:ascii="Times New Roman"/>
                <w:b/>
                <w:i w:val="false"/>
                <w:color w:val="000000"/>
                <w:sz w:val="20"/>
              </w:rPr>
              <w:t>1-ІС</w:t>
            </w:r>
            <w:r>
              <w:br/>
            </w:r>
            <w:r>
              <w:rPr>
                <w:rFonts w:ascii="Times New Roman"/>
                <w:b w:val="false"/>
                <w:i w:val="false"/>
                <w:color w:val="000000"/>
                <w:sz w:val="20"/>
              </w:rPr>
              <w:t>
</w:t>
            </w:r>
            <w:r>
              <w:rPr>
                <w:rFonts w:ascii="Times New Roman"/>
                <w:b w:val="false"/>
                <w:i w:val="false"/>
                <w:color w:val="000000"/>
                <w:sz w:val="20"/>
              </w:rPr>
              <w:t>1-ВТ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қоғамдық тамақтандыру және автокөлік құралдарын жөндеу саласында қызмет көрсететін кәсіпорынның есебі</w:t>
            </w:r>
          </w:p>
          <w:p>
            <w:pPr>
              <w:spacing w:after="20"/>
              <w:ind w:left="20"/>
              <w:jc w:val="both"/>
            </w:pPr>
            <w:r>
              <w:rPr>
                <w:rFonts w:ascii="Times New Roman"/>
                <w:b w:val="false"/>
                <w:i w:val="false"/>
                <w:color w:val="000000"/>
                <w:sz w:val="20"/>
              </w:rPr>
              <w:t>Отчет предприятия, оказывающего услуги в сфере торговли, общественного питания и ремонта автотранспортных средств</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тоқсан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   квартал    |_|_|_|_|  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түрі экономикалық қызмет түрлерінің жалпы жіктеуіші кодтарына сәйкес келетін (бұдан әрі – ЭҚЖЖ):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основной вид экономической деятельности которых относится согласно кодам Общего классификатора видов экономической деятельности (далее-ОКЭД):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25 числа после отчетного периода.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            |_|_|_|_|_|_|_|_| |_|_|_|_|</w:t>
            </w:r>
            <w:r>
              <w:br/>
            </w:r>
            <w:r>
              <w:rPr>
                <w:rFonts w:ascii="Times New Roman"/>
                <w:b w:val="false"/>
                <w:i w:val="false"/>
                <w:color w:val="000000"/>
                <w:sz w:val="20"/>
              </w:rPr>
              <w:t>
</w:t>
            </w:r>
            <w:r>
              <w:rPr>
                <w:rFonts w:ascii="Times New Roman"/>
                <w:b w:val="false"/>
                <w:i w:val="false"/>
                <w:color w:val="000000"/>
                <w:sz w:val="20"/>
              </w:rPr>
              <w:t>Код ОКПО</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bl>
    <w:p>
      <w:pPr>
        <w:spacing w:after="0"/>
        <w:ind w:left="0"/>
        <w:jc w:val="both"/>
      </w:pPr>
      <w:r>
        <w:rPr>
          <w:rFonts w:ascii="Times New Roman"/>
          <w:b/>
          <w:i w:val="false"/>
          <w:color w:val="000000"/>
          <w:sz w:val="28"/>
        </w:rPr>
        <w:t>1. Тауарлардың түрлері бойынша бөлшек сауда көлемін көрсетіңіз</w:t>
      </w:r>
      <w:r>
        <w:br/>
      </w:r>
      <w:r>
        <w:rPr>
          <w:rFonts w:ascii="Times New Roman"/>
          <w:b w:val="false"/>
          <w:i w:val="false"/>
          <w:color w:val="000000"/>
          <w:sz w:val="28"/>
        </w:rPr>
        <w:t xml:space="preserve">
Укажите объем розничной торговли по видам товаров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2594"/>
        <w:gridCol w:w="1831"/>
        <w:gridCol w:w="2747"/>
        <w:gridCol w:w="2136"/>
        <w:gridCol w:w="1680"/>
      </w:tblGrid>
      <w:tr>
        <w:trPr>
          <w:trHeight w:val="28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rPr>
                <w:rFonts w:ascii="Times New Roman"/>
                <w:b w:val="false"/>
                <w:i w:val="false"/>
                <w:color w:val="000000"/>
                <w:sz w:val="20"/>
              </w:rPr>
              <w:t xml:space="preserve"> Наименование показателя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 бөлшек сауда көлемі</w:t>
            </w:r>
            <w:r>
              <w:br/>
            </w:r>
            <w:r>
              <w:rPr>
                <w:rFonts w:ascii="Times New Roman"/>
                <w:b w:val="false"/>
                <w:i w:val="false"/>
                <w:color w:val="000000"/>
                <w:sz w:val="20"/>
              </w:rPr>
              <w:t>
</w:t>
            </w:r>
            <w:r>
              <w:rPr>
                <w:rFonts w:ascii="Times New Roman"/>
                <w:b w:val="false"/>
                <w:i w:val="false"/>
                <w:color w:val="000000"/>
                <w:sz w:val="20"/>
              </w:rPr>
              <w:t>Объем розничной торговли в натуральном выражении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бөлшек сауда көлемі мың теңге</w:t>
            </w:r>
            <w:r>
              <w:br/>
            </w:r>
            <w:r>
              <w:rPr>
                <w:rFonts w:ascii="Times New Roman"/>
                <w:b w:val="false"/>
                <w:i w:val="false"/>
                <w:color w:val="000000"/>
                <w:sz w:val="20"/>
              </w:rPr>
              <w:t>
</w:t>
            </w:r>
            <w:r>
              <w:rPr>
                <w:rFonts w:ascii="Times New Roman"/>
                <w:b w:val="false"/>
                <w:i w:val="false"/>
                <w:color w:val="000000"/>
                <w:sz w:val="20"/>
              </w:rPr>
              <w:t>Объем розничной торговли в стоимостном выражении, тысяч тенге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кәсіпорындарыңдағы тауарлық қорлардың көлемі, мың теңге</w:t>
            </w:r>
            <w:r>
              <w:rPr>
                <w:rFonts w:ascii="Times New Roman"/>
                <w:b w:val="false"/>
                <w:i w:val="false"/>
                <w:color w:val="000000"/>
                <w:sz w:val="20"/>
              </w:rPr>
              <w:t xml:space="preserve"> Товарные запасы на предприятиях розничной торговли, тысяч тенге</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*СҚТТСН - Сауданың қызмет түрлері бойынша тауарлардың статистикалық номенклатурасы</w:t>
      </w:r>
      <w:r>
        <w:br/>
      </w:r>
      <w:r>
        <w:rPr>
          <w:rFonts w:ascii="Times New Roman"/>
          <w:b w:val="false"/>
          <w:i w:val="false"/>
          <w:color w:val="000000"/>
          <w:sz w:val="28"/>
        </w:rPr>
        <w:t>
СНТВУТ - Статистическая номенклатура товаров по видам услуг торговли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810"/>
        <w:gridCol w:w="2149"/>
        <w:gridCol w:w="1818"/>
        <w:gridCol w:w="2150"/>
        <w:gridCol w:w="1654"/>
      </w:tblGrid>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2.Тауарлардың түрлері бойынша көтерме сауда көлемін көрсетіңіз, мың теңге</w:t>
      </w:r>
      <w:r>
        <w:br/>
      </w:r>
      <w:r>
        <w:rPr>
          <w:rFonts w:ascii="Times New Roman"/>
          <w:b w:val="false"/>
          <w:i w:val="false"/>
          <w:color w:val="000000"/>
          <w:sz w:val="28"/>
        </w:rPr>
        <w:t>
Укажите объем оптовой торговли по видам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4046"/>
        <w:gridCol w:w="1589"/>
        <w:gridCol w:w="2601"/>
        <w:gridCol w:w="2602"/>
      </w:tblGrid>
      <w:tr>
        <w:trPr>
          <w:trHeight w:val="270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көтерме сауда көлемі мың теңге</w:t>
            </w:r>
            <w:r>
              <w:br/>
            </w:r>
            <w:r>
              <w:rPr>
                <w:rFonts w:ascii="Times New Roman"/>
                <w:b w:val="false"/>
                <w:i w:val="false"/>
                <w:color w:val="000000"/>
                <w:sz w:val="20"/>
              </w:rPr>
              <w:t>
</w:t>
            </w:r>
            <w:r>
              <w:rPr>
                <w:rFonts w:ascii="Times New Roman"/>
                <w:b w:val="false"/>
                <w:i w:val="false"/>
                <w:color w:val="000000"/>
                <w:sz w:val="20"/>
              </w:rPr>
              <w:t>Объем оптовой торговли в стоимостном выражении, тысяч тенге</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кәсіпорындарындағы тауарлық қорлардың көлемі, мың теңге</w:t>
            </w:r>
            <w:r>
              <w:br/>
            </w:r>
            <w:r>
              <w:rPr>
                <w:rFonts w:ascii="Times New Roman"/>
                <w:b w:val="false"/>
                <w:i w:val="false"/>
                <w:color w:val="000000"/>
                <w:sz w:val="20"/>
              </w:rPr>
              <w:t>
</w:t>
            </w:r>
            <w:r>
              <w:rPr>
                <w:rFonts w:ascii="Times New Roman"/>
                <w:b w:val="false"/>
                <w:i w:val="false"/>
                <w:color w:val="000000"/>
                <w:sz w:val="20"/>
              </w:rPr>
              <w:t>Товарные запасы на предприятиях оптовой торговли, тысяч тенге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3.Сыйақы немесе шарт негізінде көтерме саудада сату көлемін көрсетіңіз, мың теңге</w:t>
      </w:r>
      <w:r>
        <w:br/>
      </w:r>
      <w:r>
        <w:rPr>
          <w:rFonts w:ascii="Times New Roman"/>
          <w:b w:val="false"/>
          <w:i w:val="false"/>
          <w:color w:val="000000"/>
          <w:sz w:val="28"/>
        </w:rPr>
        <w:t>
Укажите объем оптовой торговли за вознаграждение или на договорной основе,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6802"/>
        <w:gridCol w:w="3532"/>
      </w:tblGrid>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 немесе шарт негізінде көтерме саудада сату көлемі</w:t>
            </w:r>
            <w:r>
              <w:br/>
            </w:r>
            <w:r>
              <w:rPr>
                <w:rFonts w:ascii="Times New Roman"/>
                <w:b w:val="false"/>
                <w:i w:val="false"/>
                <w:color w:val="000000"/>
                <w:sz w:val="20"/>
              </w:rPr>
              <w:t>
</w:t>
            </w:r>
            <w:r>
              <w:rPr>
                <w:rFonts w:ascii="Times New Roman"/>
                <w:b w:val="false"/>
                <w:i w:val="false"/>
                <w:color w:val="000000"/>
                <w:sz w:val="20"/>
              </w:rPr>
              <w:t>Объем оптовой торговли за вознаграждение или  на договорной основе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4.Сауданың үстеме бағасы бойынша ақпаратты көрсетіңіз, мың теңге</w:t>
      </w:r>
      <w:r>
        <w:br/>
      </w:r>
      <w:r>
        <w:rPr>
          <w:rFonts w:ascii="Times New Roman"/>
          <w:b w:val="false"/>
          <w:i w:val="false"/>
          <w:color w:val="000000"/>
          <w:sz w:val="28"/>
        </w:rPr>
        <w:t>
Укажите информацию о торговой наценке,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7751"/>
        <w:gridCol w:w="1245"/>
        <w:gridCol w:w="1800"/>
      </w:tblGrid>
      <w:tr>
        <w:trPr>
          <w:trHeight w:val="3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қызметтің негізгі түрі бойынша</w:t>
            </w:r>
            <w:r>
              <w:br/>
            </w:r>
            <w:r>
              <w:rPr>
                <w:rFonts w:ascii="Times New Roman"/>
                <w:b w:val="false"/>
                <w:i w:val="false"/>
                <w:color w:val="000000"/>
                <w:sz w:val="20"/>
              </w:rPr>
              <w:t>
</w:t>
            </w:r>
            <w:r>
              <w:rPr>
                <w:rFonts w:ascii="Times New Roman"/>
                <w:b w:val="false"/>
                <w:i w:val="false"/>
                <w:color w:val="000000"/>
                <w:sz w:val="20"/>
              </w:rPr>
              <w:t>Из нее по основному виду деятельности</w:t>
            </w:r>
          </w:p>
        </w:tc>
      </w:tr>
      <w:tr>
        <w:trPr>
          <w:trHeight w:val="1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бөлшек сауда көлеміне сауданың үстеме бағасы</w:t>
            </w:r>
            <w:r>
              <w:br/>
            </w:r>
            <w:r>
              <w:rPr>
                <w:rFonts w:ascii="Times New Roman"/>
                <w:b w:val="false"/>
                <w:i w:val="false"/>
                <w:color w:val="000000"/>
                <w:sz w:val="20"/>
              </w:rPr>
              <w:t>
</w:t>
            </w:r>
            <w:r>
              <w:rPr>
                <w:rFonts w:ascii="Times New Roman"/>
                <w:b w:val="false"/>
                <w:i w:val="false"/>
                <w:color w:val="000000"/>
                <w:sz w:val="20"/>
              </w:rPr>
              <w:t>Торговая наценка в стоимостном выражении на объем розничной торговли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көтерме сауда көлеміне сауданың үстеме бағасы</w:t>
            </w:r>
            <w:r>
              <w:br/>
            </w:r>
            <w:r>
              <w:rPr>
                <w:rFonts w:ascii="Times New Roman"/>
                <w:b w:val="false"/>
                <w:i w:val="false"/>
                <w:color w:val="000000"/>
                <w:sz w:val="20"/>
              </w:rPr>
              <w:t>
</w:t>
            </w:r>
            <w:r>
              <w:rPr>
                <w:rFonts w:ascii="Times New Roman"/>
                <w:b w:val="false"/>
                <w:i w:val="false"/>
                <w:color w:val="000000"/>
                <w:sz w:val="20"/>
              </w:rPr>
              <w:t>Торговая наценка в стоимостном выражении на объем оптовой торговли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Тамақ өнімдері мен сусындар ұсыну бойынша қызметтерді өткізу көлемін көрсетіңіз, мың теңге</w:t>
      </w:r>
      <w:r>
        <w:br/>
      </w:r>
      <w:r>
        <w:rPr>
          <w:rFonts w:ascii="Times New Roman"/>
          <w:b w:val="false"/>
          <w:i w:val="false"/>
          <w:color w:val="000000"/>
          <w:sz w:val="28"/>
        </w:rPr>
        <w:t>
Укажите объем реализации услуг по предоставлению продуктов питания и напитков,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7010"/>
        <w:gridCol w:w="3836"/>
      </w:tblGrid>
      <w:tr>
        <w:trPr>
          <w:trHeight w:val="3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 мен сусындар ұсыну бойынша 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услуг по предоставлению продуктов питания и напитков, всего</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 және тамақ өнімдерін жеткізу бойынша қызметтер</w:t>
            </w:r>
            <w:r>
              <w:br/>
            </w:r>
            <w:r>
              <w:rPr>
                <w:rFonts w:ascii="Times New Roman"/>
                <w:b w:val="false"/>
                <w:i w:val="false"/>
                <w:color w:val="000000"/>
                <w:sz w:val="20"/>
              </w:rPr>
              <w:t>
</w:t>
            </w:r>
            <w:r>
              <w:rPr>
                <w:rFonts w:ascii="Times New Roman"/>
                <w:b w:val="false"/>
                <w:i w:val="false"/>
                <w:color w:val="000000"/>
                <w:sz w:val="20"/>
              </w:rPr>
              <w:t>рестораны и услуги по доставке продуктов питания</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тамақ жеткізу және тамақ өнімдерін жеткізу бойынша басқа қызметтер</w:t>
            </w:r>
            <w:r>
              <w:br/>
            </w:r>
            <w:r>
              <w:rPr>
                <w:rFonts w:ascii="Times New Roman"/>
                <w:b w:val="false"/>
                <w:i w:val="false"/>
                <w:color w:val="000000"/>
                <w:sz w:val="20"/>
              </w:rPr>
              <w:t>
</w:t>
            </w:r>
            <w:r>
              <w:rPr>
                <w:rFonts w:ascii="Times New Roman"/>
                <w:b w:val="false"/>
                <w:i w:val="false"/>
                <w:color w:val="000000"/>
                <w:sz w:val="20"/>
              </w:rPr>
              <w:t>доставка пищи на заказ и другие услуги по доставке продуктов питания</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сусындар беру</w:t>
            </w:r>
            <w:r>
              <w:br/>
            </w:r>
            <w:r>
              <w:rPr>
                <w:rFonts w:ascii="Times New Roman"/>
                <w:b w:val="false"/>
                <w:i w:val="false"/>
                <w:color w:val="000000"/>
                <w:sz w:val="20"/>
              </w:rPr>
              <w:t>
</w:t>
            </w:r>
            <w:r>
              <w:rPr>
                <w:rFonts w:ascii="Times New Roman"/>
                <w:b w:val="false"/>
                <w:i w:val="false"/>
                <w:color w:val="000000"/>
                <w:sz w:val="20"/>
              </w:rPr>
              <w:t>подача напитков</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Көлік құралдарына техникалық қызметтер және жөндеу бойынша қызмет көрсетудің өткізу көлемін көрсетіңіз, мың теңге</w:t>
      </w:r>
      <w:r>
        <w:br/>
      </w:r>
      <w:r>
        <w:rPr>
          <w:rFonts w:ascii="Times New Roman"/>
          <w:b w:val="false"/>
          <w:i w:val="false"/>
          <w:color w:val="000000"/>
          <w:sz w:val="28"/>
        </w:rPr>
        <w:t>
Укажите объем реализации услуг по техобслуживанию и ремонту автотранспортных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802"/>
        <w:gridCol w:w="3968"/>
      </w:tblGrid>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мотоциклдерге техникалық қызметтер және жөндеу бойынша қызмет көрсету көлемі, барлығы</w:t>
            </w:r>
            <w:r>
              <w:br/>
            </w:r>
            <w:r>
              <w:rPr>
                <w:rFonts w:ascii="Times New Roman"/>
                <w:b w:val="false"/>
                <w:i w:val="false"/>
                <w:color w:val="000000"/>
                <w:sz w:val="20"/>
              </w:rPr>
              <w:t>
</w:t>
            </w:r>
            <w:r>
              <w:rPr>
                <w:rFonts w:ascii="Times New Roman"/>
                <w:b w:val="false"/>
                <w:i w:val="false"/>
                <w:color w:val="000000"/>
                <w:sz w:val="20"/>
              </w:rPr>
              <w:t>Объем услуг по техническому обслуживанию и ремонту автомобилей, мотоциклов, всего</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автотранспортных средств</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мен мотороллерлерге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мотоциклов и мотороллеров</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Қосалқы қызмет түрлері бойынша өндірілген және өткізілген өнімдер (тауарлар, жұмыстар, қызметтер) көлемін көрсетіңіз, мың теңге</w:t>
      </w:r>
      <w:r>
        <w:br/>
      </w:r>
      <w:r>
        <w:rPr>
          <w:rFonts w:ascii="Times New Roman"/>
          <w:b w:val="false"/>
          <w:i w:val="false"/>
          <w:color w:val="000000"/>
          <w:sz w:val="28"/>
        </w:rPr>
        <w:t>
Укажите объемы производства и реализации продукции (товаров,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4513"/>
        <w:gridCol w:w="2353"/>
        <w:gridCol w:w="341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(тауарлар, жұмыс, қызмет) өндіру мен өткізу көлемі</w:t>
            </w:r>
            <w:r>
              <w:br/>
            </w:r>
            <w:r>
              <w:rPr>
                <w:rFonts w:ascii="Times New Roman"/>
                <w:b w:val="false"/>
                <w:i w:val="false"/>
                <w:color w:val="000000"/>
                <w:sz w:val="20"/>
              </w:rPr>
              <w:t>
</w:t>
            </w:r>
            <w:r>
              <w:rPr>
                <w:rFonts w:ascii="Times New Roman"/>
                <w:b w:val="false"/>
                <w:i w:val="false"/>
                <w:color w:val="000000"/>
                <w:sz w:val="20"/>
              </w:rPr>
              <w:t>Объем производства и реализации продукции (товаров, работ, услуг)</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Нақты бары туралы ақпаратты көрсетіңіз</w:t>
      </w:r>
      <w:r>
        <w:br/>
      </w:r>
      <w:r>
        <w:rPr>
          <w:rFonts w:ascii="Times New Roman"/>
          <w:b w:val="false"/>
          <w:i w:val="false"/>
          <w:color w:val="000000"/>
          <w:sz w:val="28"/>
        </w:rPr>
        <w:t>
Укажите информацию о наличии:</w:t>
      </w:r>
    </w:p>
    <w:p>
      <w:pPr>
        <w:spacing w:after="0"/>
        <w:ind w:left="0"/>
        <w:jc w:val="both"/>
      </w:pPr>
      <w:r>
        <w:rPr>
          <w:rFonts w:ascii="Times New Roman"/>
          <w:b/>
          <w:i w:val="false"/>
          <w:color w:val="000000"/>
          <w:sz w:val="28"/>
        </w:rPr>
        <w:t>интернет-дүкен иә   _ жоқ  _</w:t>
      </w:r>
      <w:r>
        <w:br/>
      </w:r>
      <w:r>
        <w:rPr>
          <w:rFonts w:ascii="Times New Roman"/>
          <w:b w:val="false"/>
          <w:i w:val="false"/>
          <w:color w:val="000000"/>
          <w:sz w:val="28"/>
        </w:rPr>
        <w:t xml:space="preserve">
интернет-магазина да </w:t>
      </w:r>
      <w:r>
        <w:rPr>
          <w:rFonts w:ascii="Times New Roman"/>
          <w:b w:val="false"/>
          <w:i w:val="false"/>
          <w:color w:val="000000"/>
          <w:sz w:val="28"/>
        </w:rPr>
        <w:t xml:space="preserve">|_|  </w:t>
      </w:r>
      <w:r>
        <w:rPr>
          <w:rFonts w:ascii="Times New Roman"/>
          <w:b w:val="false"/>
          <w:i w:val="false"/>
          <w:color w:val="000000"/>
          <w:sz w:val="28"/>
        </w:rPr>
        <w:t xml:space="preserve">нет </w:t>
      </w:r>
      <w:r>
        <w:rPr>
          <w:rFonts w:ascii="Times New Roman"/>
          <w:b w:val="false"/>
          <w:i w:val="false"/>
          <w:color w:val="000000"/>
          <w:sz w:val="28"/>
        </w:rPr>
        <w:t>|_|</w:t>
      </w:r>
    </w:p>
    <w:p>
      <w:pPr>
        <w:spacing w:after="0"/>
        <w:ind w:left="0"/>
        <w:jc w:val="both"/>
      </w:pPr>
      <w:r>
        <w:rPr>
          <w:rFonts w:ascii="Times New Roman"/>
          <w:b/>
          <w:i w:val="false"/>
          <w:color w:val="000000"/>
          <w:sz w:val="28"/>
        </w:rPr>
        <w:t xml:space="preserve">интернет-кафе иә _  жоқ _     </w:t>
      </w:r>
      <w:r>
        <w:br/>
      </w:r>
      <w:r>
        <w:rPr>
          <w:rFonts w:ascii="Times New Roman"/>
          <w:b w:val="false"/>
          <w:i w:val="false"/>
          <w:color w:val="000000"/>
          <w:sz w:val="28"/>
        </w:rPr>
        <w:t xml:space="preserve">
интернет-кафе да  </w:t>
      </w:r>
      <w:r>
        <w:rPr>
          <w:rFonts w:ascii="Times New Roman"/>
          <w:b w:val="false"/>
          <w:i w:val="false"/>
          <w:color w:val="000000"/>
          <w:sz w:val="28"/>
        </w:rPr>
        <w:t xml:space="preserve">|_| </w:t>
      </w:r>
      <w:r>
        <w:rPr>
          <w:rFonts w:ascii="Times New Roman"/>
          <w:b w:val="false"/>
          <w:i w:val="false"/>
          <w:color w:val="000000"/>
          <w:sz w:val="28"/>
        </w:rPr>
        <w:t xml:space="preserve">нет  </w:t>
      </w:r>
      <w:r>
        <w:rPr>
          <w:rFonts w:ascii="Times New Roman"/>
          <w:b w:val="false"/>
          <w:i w:val="false"/>
          <w:color w:val="000000"/>
          <w:sz w:val="28"/>
        </w:rPr>
        <w:t>|_|</w:t>
      </w:r>
    </w:p>
    <w:p>
      <w:pPr>
        <w:spacing w:after="0"/>
        <w:ind w:left="0"/>
        <w:jc w:val="both"/>
      </w:pPr>
      <w:r>
        <w:rPr>
          <w:rFonts w:ascii="Times New Roman"/>
          <w:b/>
          <w:i w:val="false"/>
          <w:color w:val="000000"/>
          <w:sz w:val="28"/>
        </w:rPr>
        <w:t>9</w:t>
      </w:r>
      <w:r>
        <w:rPr>
          <w:rFonts w:ascii="Times New Roman"/>
          <w:b/>
          <w:i w:val="false"/>
          <w:color w:val="000000"/>
          <w:sz w:val="28"/>
        </w:rPr>
        <w:t>. Сіз бөлшек сауданы қазіргі заманғы сауда форматтары арқылы жүзеге асырасыз ба?</w:t>
      </w:r>
      <w:r>
        <w:br/>
      </w:r>
      <w:r>
        <w:rPr>
          <w:rFonts w:ascii="Times New Roman"/>
          <w:b w:val="false"/>
          <w:i w:val="false"/>
          <w:color w:val="000000"/>
          <w:sz w:val="28"/>
        </w:rPr>
        <w:t>
Осуществляете ли Вы розничную торговлю через современные торговые форматы?</w:t>
      </w:r>
    </w:p>
    <w:p>
      <w:pPr>
        <w:spacing w:after="0"/>
        <w:ind w:left="0"/>
        <w:jc w:val="both"/>
      </w:pPr>
      <w:r>
        <w:rPr>
          <w:rFonts w:ascii="Times New Roman"/>
          <w:b/>
          <w:i w:val="false"/>
          <w:color w:val="000000"/>
          <w:sz w:val="28"/>
        </w:rPr>
        <w:t>      иә  _  жоқ  _</w:t>
      </w:r>
      <w:r>
        <w:br/>
      </w:r>
      <w:r>
        <w:rPr>
          <w:rFonts w:ascii="Times New Roman"/>
          <w:b w:val="false"/>
          <w:i w:val="false"/>
          <w:color w:val="000000"/>
          <w:sz w:val="28"/>
        </w:rPr>
        <w:t xml:space="preserve">
      да  </w:t>
      </w:r>
      <w:r>
        <w:rPr>
          <w:rFonts w:ascii="Times New Roman"/>
          <w:b w:val="false"/>
          <w:i w:val="false"/>
          <w:color w:val="000000"/>
          <w:sz w:val="28"/>
        </w:rPr>
        <w:t xml:space="preserve">|_|   </w:t>
      </w:r>
      <w:r>
        <w:rPr>
          <w:rFonts w:ascii="Times New Roman"/>
          <w:b w:val="false"/>
          <w:i w:val="false"/>
          <w:color w:val="000000"/>
          <w:sz w:val="28"/>
        </w:rPr>
        <w:t xml:space="preserve">нет </w:t>
      </w:r>
      <w:r>
        <w:rPr>
          <w:rFonts w:ascii="Times New Roman"/>
          <w:b w:val="false"/>
          <w:i w:val="false"/>
          <w:color w:val="000000"/>
          <w:sz w:val="28"/>
        </w:rPr>
        <w:t>|_|</w:t>
      </w:r>
    </w:p>
    <w:p>
      <w:pPr>
        <w:spacing w:after="0"/>
        <w:ind w:left="0"/>
        <w:jc w:val="both"/>
      </w:pPr>
      <w:r>
        <w:rPr>
          <w:rFonts w:ascii="Times New Roman"/>
          <w:b/>
          <w:i w:val="false"/>
          <w:color w:val="000000"/>
          <w:sz w:val="28"/>
        </w:rPr>
        <w:t>Атауы Мекен-жайы                     Мекен-жайы</w:t>
      </w:r>
      <w:r>
        <w:br/>
      </w:r>
      <w:r>
        <w:rPr>
          <w:rFonts w:ascii="Times New Roman"/>
          <w:b w:val="false"/>
          <w:i w:val="false"/>
          <w:color w:val="000000"/>
          <w:sz w:val="28"/>
        </w:rPr>
        <w:t>
Наименование ____________________        Адрес____________________ _________________________________        _________________________</w:t>
      </w:r>
      <w:r>
        <w:br/>
      </w:r>
      <w:r>
        <w:rPr>
          <w:rFonts w:ascii="Times New Roman"/>
          <w:b w:val="false"/>
          <w:i w:val="false"/>
          <w:color w:val="000000"/>
          <w:sz w:val="28"/>
        </w:rPr>
        <w:t>
</w:t>
      </w:r>
      <w:r>
        <w:rPr>
          <w:rFonts w:ascii="Times New Roman"/>
          <w:b/>
          <w:i w:val="false"/>
          <w:color w:val="000000"/>
          <w:sz w:val="28"/>
        </w:rPr>
        <w:t>                                     Телефоны</w:t>
      </w:r>
      <w:r>
        <w:br/>
      </w:r>
      <w:r>
        <w:rPr>
          <w:rFonts w:ascii="Times New Roman"/>
          <w:b w:val="false"/>
          <w:i w:val="false"/>
          <w:color w:val="000000"/>
          <w:sz w:val="28"/>
        </w:rPr>
        <w:t>
                                         Телефон:_________________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____________________ Тел.____________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__________________(Ф.И.О., подпись)________________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rPr>
          <w:rFonts w:ascii="Times New Roman"/>
          <w:b w:val="false"/>
          <w:i w:val="false"/>
          <w:color w:val="000000"/>
          <w:sz w:val="28"/>
        </w:rPr>
        <w:t>_________</w:t>
      </w:r>
      <w:r>
        <w:br/>
      </w:r>
      <w:r>
        <w:rPr>
          <w:rFonts w:ascii="Times New Roman"/>
          <w:b w:val="false"/>
          <w:i w:val="false"/>
          <w:color w:val="000000"/>
          <w:sz w:val="28"/>
        </w:rPr>
        <w:t>
Главный бухгалтер __________________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76"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278 бұйрығына 4-қосымша   </w:t>
      </w:r>
    </w:p>
    <w:bookmarkEnd w:id="22"/>
    <w:p>
      <w:pPr>
        <w:spacing w:after="0"/>
        <w:ind w:left="0"/>
        <w:jc w:val="both"/>
      </w:pPr>
      <w:r>
        <w:rPr>
          <w:rFonts w:ascii="Times New Roman"/>
          <w:b w:val="false"/>
          <w:i w:val="false"/>
          <w:color w:val="ff0000"/>
          <w:sz w:val="28"/>
        </w:rPr>
        <w:t xml:space="preserve">      Ескерту. 4-қосымша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қолданысқа енгізіледі) Бұйрығымен.</w:t>
      </w:r>
    </w:p>
    <w:bookmarkStart w:name="z71" w:id="23"/>
    <w:p>
      <w:pPr>
        <w:spacing w:after="0"/>
        <w:ind w:left="0"/>
        <w:jc w:val="left"/>
      </w:pPr>
      <w:r>
        <w:rPr>
          <w:rFonts w:ascii="Times New Roman"/>
          <w:b/>
          <w:i w:val="false"/>
          <w:color w:val="000000"/>
        </w:rPr>
        <w:t xml:space="preserve">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нысанын толтыру жөніндегі нұсқаулық коды 0651102, индексі 1-ІС, кезеңділігі тоқсандық)</w:t>
      </w:r>
    </w:p>
    <w:bookmarkEnd w:id="23"/>
    <w:bookmarkStart w:name="z72" w:id="2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«Сауда, қоғамдық тамақтандыру және автокөлік құралдарын жөндеу саласында қызмет көрсететін кәсіпорынның есебі» (коды 0651102, индексі 1-ІС,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агенттер арқылы көтерме сауда (сыйақыға және шарт негізінде) – өз атынан немесе басқа тұлғалар мен фирмалар атынан мәмілелерді сыйақыға жүзеге асыратын комиссиондық агенттер және басқа да көтерме сауда делдалдарының қызметі, сонымен бірге сатушылар мен сатып алушылар мәліметінің байланыстылығы;</w:t>
      </w:r>
      <w:r>
        <w:br/>
      </w:r>
      <w:r>
        <w:rPr>
          <w:rFonts w:ascii="Times New Roman"/>
          <w:b w:val="false"/>
          <w:i w:val="false"/>
          <w:color w:val="000000"/>
          <w:sz w:val="28"/>
        </w:rPr>
        <w:t>
</w:t>
      </w:r>
      <w:r>
        <w:rPr>
          <w:rFonts w:ascii="Times New Roman"/>
          <w:b w:val="false"/>
          <w:i w:val="false"/>
          <w:color w:val="000000"/>
          <w:sz w:val="28"/>
        </w:rPr>
        <w:t>
      2) бөлшек сауда – кәсiпкерлiк қызметпен байланысты емес, сатып алушыға жеке, отбасылық, үй iшiнде немесе өзгедей пайдалануға арналған тауарларды сату жөнiндегi кәсiпкерлiк қызмет;</w:t>
      </w:r>
      <w:r>
        <w:br/>
      </w:r>
      <w:r>
        <w:rPr>
          <w:rFonts w:ascii="Times New Roman"/>
          <w:b w:val="false"/>
          <w:i w:val="false"/>
          <w:color w:val="000000"/>
          <w:sz w:val="28"/>
        </w:rPr>
        <w:t>
</w:t>
      </w:r>
      <w:r>
        <w:rPr>
          <w:rFonts w:ascii="Times New Roman"/>
          <w:b w:val="false"/>
          <w:i w:val="false"/>
          <w:color w:val="000000"/>
          <w:sz w:val="28"/>
        </w:rPr>
        <w:t>
      3) интернет-дүкен – web-cайтта жұмыс істейтін бағдарламалар жиынтығы, ол сатып алушыға каталогтан тауарды қашықтықтан таңдап алуға және тапсырысты рәсімдеуге мүмкіндік береді;</w:t>
      </w:r>
      <w:r>
        <w:br/>
      </w:r>
      <w:r>
        <w:rPr>
          <w:rFonts w:ascii="Times New Roman"/>
          <w:b w:val="false"/>
          <w:i w:val="false"/>
          <w:color w:val="000000"/>
          <w:sz w:val="28"/>
        </w:rPr>
        <w:t>
</w:t>
      </w:r>
      <w:r>
        <w:rPr>
          <w:rFonts w:ascii="Times New Roman"/>
          <w:b w:val="false"/>
          <w:i w:val="false"/>
          <w:color w:val="000000"/>
          <w:sz w:val="28"/>
        </w:rPr>
        <w:t>
      4) интернет-кафе – бүкіләлемдік желіге қосылған компьютері бар кафе, дүкен немесе кез келген демалыс орны;</w:t>
      </w:r>
      <w:r>
        <w:br/>
      </w:r>
      <w:r>
        <w:rPr>
          <w:rFonts w:ascii="Times New Roman"/>
          <w:b w:val="false"/>
          <w:i w:val="false"/>
          <w:color w:val="000000"/>
          <w:sz w:val="28"/>
        </w:rPr>
        <w:t>
</w:t>
      </w:r>
      <w:r>
        <w:rPr>
          <w:rFonts w:ascii="Times New Roman"/>
          <w:b w:val="false"/>
          <w:i w:val="false"/>
          <w:color w:val="000000"/>
          <w:sz w:val="28"/>
        </w:rPr>
        <w:t>
      5) ірі сауда объектісі – сауда алаңы 2000 шаршы метрден кем емес және жоғары сауда объектісі;</w:t>
      </w:r>
      <w:r>
        <w:br/>
      </w:r>
      <w:r>
        <w:rPr>
          <w:rFonts w:ascii="Times New Roman"/>
          <w:b w:val="false"/>
          <w:i w:val="false"/>
          <w:color w:val="000000"/>
          <w:sz w:val="28"/>
        </w:rPr>
        <w:t>
</w:t>
      </w:r>
      <w:r>
        <w:rPr>
          <w:rFonts w:ascii="Times New Roman"/>
          <w:b w:val="false"/>
          <w:i w:val="false"/>
          <w:color w:val="000000"/>
          <w:sz w:val="28"/>
        </w:rPr>
        <w:t>
      6) кәсіпорынның негізгі қызмет түрі – қосылған құны кәсіпорын жүзеге асыратын кез келген қызмет түрінің қосылған құнынан, асып кететін қызмет түрі;</w:t>
      </w:r>
      <w:r>
        <w:br/>
      </w:r>
      <w:r>
        <w:rPr>
          <w:rFonts w:ascii="Times New Roman"/>
          <w:b w:val="false"/>
          <w:i w:val="false"/>
          <w:color w:val="000000"/>
          <w:sz w:val="28"/>
        </w:rPr>
        <w:t>
</w:t>
      </w:r>
      <w:r>
        <w:rPr>
          <w:rFonts w:ascii="Times New Roman"/>
          <w:b w:val="false"/>
          <w:i w:val="false"/>
          <w:color w:val="000000"/>
          <w:sz w:val="28"/>
        </w:rPr>
        <w:t>
      7) қазіргі заманғы сауда форматтары – ірі сауда объектілері және сауда желілері;</w:t>
      </w:r>
      <w:r>
        <w:br/>
      </w:r>
      <w:r>
        <w:rPr>
          <w:rFonts w:ascii="Times New Roman"/>
          <w:b w:val="false"/>
          <w:i w:val="false"/>
          <w:color w:val="000000"/>
          <w:sz w:val="28"/>
        </w:rPr>
        <w:t>
</w:t>
      </w:r>
      <w:r>
        <w:rPr>
          <w:rFonts w:ascii="Times New Roman"/>
          <w:b w:val="false"/>
          <w:i w:val="false"/>
          <w:color w:val="000000"/>
          <w:sz w:val="28"/>
        </w:rPr>
        <w:t>
      8) қосалқы қызмет түрі – негізгісінен бөлек, мақсаты үшінші тұлға үшін өнімдерді (жұмыстар, қызметтер) өндіруді жүзеге асыратын қызмет түрлері;</w:t>
      </w:r>
      <w:r>
        <w:br/>
      </w:r>
      <w:r>
        <w:rPr>
          <w:rFonts w:ascii="Times New Roman"/>
          <w:b w:val="false"/>
          <w:i w:val="false"/>
          <w:color w:val="000000"/>
          <w:sz w:val="28"/>
        </w:rPr>
        <w:t>
</w:t>
      </w:r>
      <w:r>
        <w:rPr>
          <w:rFonts w:ascii="Times New Roman"/>
          <w:b w:val="false"/>
          <w:i w:val="false"/>
          <w:color w:val="000000"/>
          <w:sz w:val="28"/>
        </w:rPr>
        <w:t>
      9)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r>
        <w:br/>
      </w:r>
      <w:r>
        <w:rPr>
          <w:rFonts w:ascii="Times New Roman"/>
          <w:b w:val="false"/>
          <w:i w:val="false"/>
          <w:color w:val="000000"/>
          <w:sz w:val="28"/>
        </w:rPr>
        <w:t>
</w:t>
      </w:r>
      <w:r>
        <w:rPr>
          <w:rFonts w:ascii="Times New Roman"/>
          <w:b w:val="false"/>
          <w:i w:val="false"/>
          <w:color w:val="000000"/>
          <w:sz w:val="28"/>
        </w:rPr>
        <w:t>
      10) сауда үстемесі – тауарларды сату және пайданы алу бойынша шығындарды өтеуді қамтамасыз ететін сатушы бағасының элементі;</w:t>
      </w:r>
      <w:r>
        <w:br/>
      </w:r>
      <w:r>
        <w:rPr>
          <w:rFonts w:ascii="Times New Roman"/>
          <w:b w:val="false"/>
          <w:i w:val="false"/>
          <w:color w:val="000000"/>
          <w:sz w:val="28"/>
        </w:rPr>
        <w:t>
</w:t>
      </w:r>
      <w:r>
        <w:rPr>
          <w:rFonts w:ascii="Times New Roman"/>
          <w:b w:val="false"/>
          <w:i w:val="false"/>
          <w:color w:val="000000"/>
          <w:sz w:val="28"/>
        </w:rPr>
        <w:t>
      11) сауда желісі – жалпы басқаруда табылатын соммалық сауда алаңы 2000 шаршы метрден кем емес екі және одан да көп сауда объектілерінің жиынтығы немесе біртұтас коммерциялық мағынада қолданылады;</w:t>
      </w:r>
      <w:r>
        <w:br/>
      </w:r>
      <w:r>
        <w:rPr>
          <w:rFonts w:ascii="Times New Roman"/>
          <w:b w:val="false"/>
          <w:i w:val="false"/>
          <w:color w:val="000000"/>
          <w:sz w:val="28"/>
        </w:rPr>
        <w:t>
</w:t>
      </w:r>
      <w:r>
        <w:rPr>
          <w:rFonts w:ascii="Times New Roman"/>
          <w:b w:val="false"/>
          <w:i w:val="false"/>
          <w:color w:val="000000"/>
          <w:sz w:val="28"/>
        </w:rPr>
        <w:t>
      12) тауар қорлары – сауда кәсіпорындарында, қоймаларда, белгілі күнге жолда болатын ақшалай немесе заттай көріністегі тауарлар мөлшері.</w:t>
      </w:r>
      <w:r>
        <w:br/>
      </w:r>
      <w:r>
        <w:rPr>
          <w:rFonts w:ascii="Times New Roman"/>
          <w:b w:val="false"/>
          <w:i w:val="false"/>
          <w:color w:val="000000"/>
          <w:sz w:val="28"/>
        </w:rPr>
        <w:t>
</w:t>
      </w:r>
      <w:r>
        <w:rPr>
          <w:rFonts w:ascii="Times New Roman"/>
          <w:b w:val="false"/>
          <w:i w:val="false"/>
          <w:color w:val="000000"/>
          <w:sz w:val="28"/>
        </w:rPr>
        <w:t>
      3. Тамақ өнімдері мен сусындарды ұсыну бойынша қызмет көрсетулер дәстүрлі мейрамханаларда, сондай-ақ өзіне-өзі қызмет көрсету мейрамханаларында немесе тұрақты, уақытша жұмыс істейтін, отыратын орнымен немесе орынсыз жедел қызмет көрсететін мейрамханаларда тез арада пайдалануға жарамды тамақ өнімдері мен сусындардың толық ассортиментін қоса, тамақ өнімдері мен сусындарды ұсыну бойынша қызмет көрсетуді қамтиды.</w:t>
      </w:r>
      <w:r>
        <w:br/>
      </w:r>
      <w:r>
        <w:rPr>
          <w:rFonts w:ascii="Times New Roman"/>
          <w:b w:val="false"/>
          <w:i w:val="false"/>
          <w:color w:val="000000"/>
          <w:sz w:val="28"/>
        </w:rPr>
        <w:t>
</w:t>
      </w:r>
      <w:r>
        <w:rPr>
          <w:rFonts w:ascii="Times New Roman"/>
          <w:b w:val="false"/>
          <w:i w:val="false"/>
          <w:color w:val="000000"/>
          <w:sz w:val="28"/>
        </w:rPr>
        <w:t>
      4. Техникалық қызмет көрсету және автомобильдер мен мотоциклдерді жөндеу бойынша қызметтерге көлік құралдарына техникалық қызмет көрсету және жөндеу: механикалық, электротехникалық жөндеу жұмыстары, отынды электронды бүрку жүйелерін жөндеу, жүйелі тексеру және ағымдағы жөндеу, шанақты, көлік құралдарына арналған қосалқы бөлшектерді жөндеу, жуу, жылтырату, тоңазыту және бояу, алдыңғы шынылар мен терезелерді жөндеу, отырғыштарды жөндеу; шиналар мен камераларды жөндеу, орнату немесе ауыстыру, тотығуға қарсы өңдеу; қосалқы бөлшектер мен өндірістік үдерістің бөлігі болып табылмайтын құрал-жабдықтарды орнату кіреді.</w:t>
      </w:r>
      <w:r>
        <w:br/>
      </w:r>
      <w:r>
        <w:rPr>
          <w:rFonts w:ascii="Times New Roman"/>
          <w:b w:val="false"/>
          <w:i w:val="false"/>
          <w:color w:val="000000"/>
          <w:sz w:val="28"/>
        </w:rPr>
        <w:t>
</w:t>
      </w:r>
      <w:r>
        <w:rPr>
          <w:rFonts w:ascii="Times New Roman"/>
          <w:b w:val="false"/>
          <w:i w:val="false"/>
          <w:color w:val="000000"/>
          <w:sz w:val="28"/>
        </w:rPr>
        <w:t>
      5. Интернет-кафенің нақты бары туралы ақпаратты Экономикалық қызмет түрлерінің жалпы жіктеуішінің 56 «Тамақ өнімдері мен сусындарды ұсыну бойынша қызметтер» кодына сәйкес келетін кәсіпорындар толтырады.</w:t>
      </w:r>
      <w:r>
        <w:br/>
      </w:r>
      <w:r>
        <w:rPr>
          <w:rFonts w:ascii="Times New Roman"/>
          <w:b w:val="false"/>
          <w:i w:val="false"/>
          <w:color w:val="000000"/>
          <w:sz w:val="28"/>
        </w:rPr>
        <w:t>
</w:t>
      </w:r>
      <w:r>
        <w:rPr>
          <w:rFonts w:ascii="Times New Roman"/>
          <w:b w:val="false"/>
          <w:i w:val="false"/>
          <w:color w:val="000000"/>
          <w:sz w:val="28"/>
        </w:rPr>
        <w:t>
      Тауарларды және қызметтерді өткізу көлеміне заңды тұлғалардың қолма-қол ақшаға және қолма-қол ақшасыз сатып алушыларға сатылған тауар, өнімі және көрсетілген қызметтен алынған ақшалай түсім сомасы кіреді.</w:t>
      </w:r>
      <w:r>
        <w:br/>
      </w:r>
      <w:r>
        <w:rPr>
          <w:rFonts w:ascii="Times New Roman"/>
          <w:b w:val="false"/>
          <w:i w:val="false"/>
          <w:color w:val="000000"/>
          <w:sz w:val="28"/>
        </w:rPr>
        <w:t>
</w:t>
      </w:r>
      <w:r>
        <w:rPr>
          <w:rFonts w:ascii="Times New Roman"/>
          <w:b w:val="false"/>
          <w:i w:val="false"/>
          <w:color w:val="000000"/>
          <w:sz w:val="28"/>
        </w:rPr>
        <w:t>
      Статистикалық бақылау мақсаттары үшін тауарларды өткізу көлемі сауданың үстеме бағасын қосатын, қосылған құнға салығынсыз, акцизсіз нақты сатылу бағасында келтіріледі.</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4 бөлім «Сауданың үстеме бағасы бойынша ақпаратты көрсетіңіз»:</w:t>
      </w:r>
      <w:r>
        <w:br/>
      </w:r>
      <w:r>
        <w:rPr>
          <w:rFonts w:ascii="Times New Roman"/>
          <w:b w:val="false"/>
          <w:i w:val="false"/>
          <w:color w:val="000000"/>
          <w:sz w:val="28"/>
        </w:rPr>
        <w:t>
</w:t>
      </w:r>
      <w:r>
        <w:rPr>
          <w:rFonts w:ascii="Times New Roman"/>
          <w:b w:val="false"/>
          <w:i w:val="false"/>
          <w:color w:val="000000"/>
          <w:sz w:val="28"/>
        </w:rPr>
        <w:t xml:space="preserve">
      1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 баған әрбір жолдар үшін</w:t>
      </w:r>
      <w:r>
        <w:br/>
      </w:r>
      <w:r>
        <w:rPr>
          <w:rFonts w:ascii="Times New Roman"/>
          <w:b w:val="false"/>
          <w:i w:val="false"/>
          <w:color w:val="000000"/>
          <w:sz w:val="28"/>
        </w:rPr>
        <w:t>
</w:t>
      </w:r>
      <w:r>
        <w:rPr>
          <w:rFonts w:ascii="Times New Roman"/>
          <w:b w:val="false"/>
          <w:i w:val="false"/>
          <w:color w:val="000000"/>
          <w:sz w:val="28"/>
        </w:rPr>
        <w:t>
      2) 5 бөлім «Тамақ өнімдері мен сусындар ұсыну бойынша қызметтер көлемін қөрсетіңіз»:</w:t>
      </w:r>
      <w:r>
        <w:br/>
      </w:r>
      <w:r>
        <w:rPr>
          <w:rFonts w:ascii="Times New Roman"/>
          <w:b w:val="false"/>
          <w:i w:val="false"/>
          <w:color w:val="000000"/>
          <w:sz w:val="28"/>
        </w:rPr>
        <w:t>
</w:t>
      </w:r>
      <w:r>
        <w:rPr>
          <w:rFonts w:ascii="Times New Roman"/>
          <w:b w:val="false"/>
          <w:i w:val="false"/>
          <w:color w:val="000000"/>
          <w:sz w:val="28"/>
        </w:rPr>
        <w:t xml:space="preserve">
      1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 жолдар</w:t>
      </w:r>
      <w:r>
        <w:br/>
      </w:r>
      <w:r>
        <w:rPr>
          <w:rFonts w:ascii="Times New Roman"/>
          <w:b w:val="false"/>
          <w:i w:val="false"/>
          <w:color w:val="000000"/>
          <w:sz w:val="28"/>
        </w:rPr>
        <w:t>
</w:t>
      </w:r>
      <w:r>
        <w:rPr>
          <w:rFonts w:ascii="Times New Roman"/>
          <w:b w:val="false"/>
          <w:i w:val="false"/>
          <w:color w:val="000000"/>
          <w:sz w:val="28"/>
        </w:rPr>
        <w:t>
      3) 6 бөлім «Көлік құралдарына техникалық қызмет көрсету және жөндеу көлемін көрсетіңіз»:</w:t>
      </w:r>
      <w:r>
        <w:br/>
      </w:r>
      <w:r>
        <w:rPr>
          <w:rFonts w:ascii="Times New Roman"/>
          <w:b w:val="false"/>
          <w:i w:val="false"/>
          <w:color w:val="000000"/>
          <w:sz w:val="28"/>
        </w:rPr>
        <w:t>
</w:t>
      </w:r>
      <w:r>
        <w:rPr>
          <w:rFonts w:ascii="Times New Roman"/>
          <w:b w:val="false"/>
          <w:i w:val="false"/>
          <w:color w:val="000000"/>
          <w:sz w:val="28"/>
        </w:rPr>
        <w:t xml:space="preserve">
      1 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 жолдар.</w:t>
      </w:r>
    </w:p>
    <w:bookmarkEnd w:id="24"/>
    <w:bookmarkStart w:name="z93"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171"/>
        <w:gridCol w:w="4562"/>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68400" cy="838200"/>
                          </a:xfrm>
                          <a:prstGeom prst="rect">
                            <a:avLst/>
                          </a:prstGeom>
                        </pic:spPr>
                      </pic:pic>
                    </a:graphicData>
                  </a:graphic>
                </wp:inline>
              </w:drawing>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2010 жылғы 29 қыркүйек</w:t>
            </w:r>
            <w:r>
              <w:br/>
            </w:r>
            <w:r>
              <w:rPr>
                <w:rFonts w:ascii="Times New Roman"/>
                <w:b w:val="false"/>
                <w:i w:val="false"/>
                <w:color w:val="000000"/>
                <w:sz w:val="20"/>
              </w:rPr>
              <w:t>
</w:t>
            </w:r>
            <w:r>
              <w:rPr>
                <w:rFonts w:ascii="Times New Roman"/>
                <w:b/>
                <w:i w:val="false"/>
                <w:color w:val="000000"/>
                <w:sz w:val="20"/>
              </w:rPr>
              <w:t>№ 275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5 к приказу председателя Агентства 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29 сентябрь 2010 года № 275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саласындағы уәкілетті органның аумақтық органына тапсырады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уполномоченного органа в области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913"/>
              <w:gridCol w:w="933"/>
              <w:gridCol w:w="973"/>
              <w:gridCol w:w="973"/>
              <w:gridCol w:w="29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0722104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0722104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Сауда қызметін жүзеге асыратын және қоғамдық тамақтандыру мен автокөлік құралдарын жөндеу саласында қызмет көрсететін жеке кәсіпкерлерді зерттеу сауалнамасы</w:t>
            </w:r>
          </w:p>
          <w:p>
            <w:pPr>
              <w:spacing w:after="20"/>
              <w:ind w:left="20"/>
              <w:jc w:val="both"/>
            </w:pPr>
            <w:r>
              <w:rPr>
                <w:rFonts w:ascii="Times New Roman"/>
                <w:b w:val="false"/>
                <w:i w:val="false"/>
                <w:color w:val="000000"/>
                <w:sz w:val="20"/>
              </w:rPr>
              <w:t>Анкета обследования индивидуальных предпринимателей, осуществляющих торговую деятельность и оказывающих услуги в области общественного питания и ремонта автотранспортных средств</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1-ЖК (сауда)</w:t>
            </w:r>
            <w:r>
              <w:br/>
            </w:r>
            <w:r>
              <w:rPr>
                <w:rFonts w:ascii="Times New Roman"/>
                <w:b w:val="false"/>
                <w:i w:val="false"/>
                <w:color w:val="000000"/>
                <w:sz w:val="20"/>
              </w:rPr>
              <w:t>
</w:t>
            </w:r>
            <w:r>
              <w:rPr>
                <w:rFonts w:ascii="Times New Roman"/>
                <w:b w:val="false"/>
                <w:i w:val="false"/>
                <w:color w:val="000000"/>
                <w:sz w:val="20"/>
              </w:rPr>
              <w:t>1-ИП (торг)</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_</w:t>
            </w:r>
            <w:r>
              <w:rPr>
                <w:rFonts w:ascii="Times New Roman"/>
                <w:b w:val="false"/>
                <w:i w:val="false"/>
                <w:color w:val="000000"/>
                <w:sz w:val="20"/>
              </w:rPr>
              <w:t xml:space="preserve">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нысанды сауда қызметін жүзеге асыратын және қоғамдық тамақтандыру мен автокөлік құралдарын жөндеу саласында қызмет көрсететін жеке кәсіпкерлер толтырады.</w:t>
            </w:r>
            <w:r>
              <w:br/>
            </w:r>
            <w:r>
              <w:rPr>
                <w:rFonts w:ascii="Times New Roman"/>
                <w:b w:val="false"/>
                <w:i w:val="false"/>
                <w:color w:val="000000"/>
                <w:sz w:val="20"/>
              </w:rPr>
              <w:t>
</w:t>
            </w:r>
            <w:r>
              <w:rPr>
                <w:rFonts w:ascii="Times New Roman"/>
                <w:b w:val="false"/>
                <w:i w:val="false"/>
                <w:color w:val="000000"/>
                <w:sz w:val="20"/>
              </w:rPr>
              <w:t>Представляют индивидуальные предприниматели, осуществляющие торговую деятельность и оказывающие услуги в области общественного питания и ремонта автотранспортных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ақпан.</w:t>
            </w:r>
            <w:r>
              <w:br/>
            </w:r>
            <w:r>
              <w:rPr>
                <w:rFonts w:ascii="Times New Roman"/>
                <w:b w:val="false"/>
                <w:i w:val="false"/>
                <w:color w:val="000000"/>
                <w:sz w:val="20"/>
              </w:rPr>
              <w:t>
</w:t>
            </w:r>
            <w:r>
              <w:rPr>
                <w:rFonts w:ascii="Times New Roman"/>
                <w:b w:val="false"/>
                <w:i w:val="false"/>
                <w:color w:val="000000"/>
                <w:sz w:val="20"/>
              </w:rPr>
              <w:t>Срок представления – 15 февраля.</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94" w:id="26"/>
    <w:p>
      <w:pPr>
        <w:spacing w:after="0"/>
        <w:ind w:left="0"/>
        <w:jc w:val="both"/>
      </w:pPr>
      <w:r>
        <w:rPr>
          <w:rFonts w:ascii="Times New Roman"/>
          <w:b w:val="false"/>
          <w:i w:val="false"/>
          <w:color w:val="000000"/>
          <w:sz w:val="28"/>
        </w:rPr>
        <w:t>
</w:t>
      </w:r>
      <w:r>
        <w:rPr>
          <w:rFonts w:ascii="Times New Roman"/>
          <w:b/>
          <w:i w:val="false"/>
          <w:color w:val="000000"/>
          <w:sz w:val="28"/>
        </w:rPr>
        <w:t>1. Сауда желісінің нақты бары және тауарларды бөлшек саудада</w:t>
      </w:r>
      <w:r>
        <w:br/>
      </w:r>
      <w:r>
        <w:rPr>
          <w:rFonts w:ascii="Times New Roman"/>
          <w:b w:val="false"/>
          <w:i w:val="false"/>
          <w:color w:val="000000"/>
          <w:sz w:val="28"/>
        </w:rPr>
        <w:t>
</w:t>
      </w:r>
      <w:r>
        <w:rPr>
          <w:rFonts w:ascii="Times New Roman"/>
          <w:b/>
          <w:i w:val="false"/>
          <w:color w:val="000000"/>
          <w:sz w:val="28"/>
        </w:rPr>
        <w:t>   өткізу көлемі</w:t>
      </w:r>
      <w:r>
        <w:br/>
      </w:r>
      <w:r>
        <w:rPr>
          <w:rFonts w:ascii="Times New Roman"/>
          <w:b w:val="false"/>
          <w:i w:val="false"/>
          <w:color w:val="000000"/>
          <w:sz w:val="28"/>
        </w:rPr>
        <w:t>
   Наличие торговой сети и объем розничной торговли товарами</w:t>
      </w:r>
    </w:p>
    <w:bookmarkEnd w:id="26"/>
    <w:bookmarkStart w:name="z95" w:id="27"/>
    <w:p>
      <w:pPr>
        <w:spacing w:after="0"/>
        <w:ind w:left="0"/>
        <w:jc w:val="both"/>
      </w:pPr>
      <w:r>
        <w:rPr>
          <w:rFonts w:ascii="Times New Roman"/>
          <w:b w:val="false"/>
          <w:i w:val="false"/>
          <w:color w:val="000000"/>
          <w:sz w:val="28"/>
        </w:rPr>
        <w:t>
</w:t>
      </w:r>
      <w:r>
        <w:rPr>
          <w:rFonts w:ascii="Times New Roman"/>
          <w:b/>
          <w:i w:val="false"/>
          <w:color w:val="000000"/>
          <w:sz w:val="28"/>
        </w:rPr>
        <w:t>1.1 Сауда желісінің нақты барын көрсетіңіз</w:t>
      </w:r>
      <w:r>
        <w:br/>
      </w:r>
      <w:r>
        <w:rPr>
          <w:rFonts w:ascii="Times New Roman"/>
          <w:b w:val="false"/>
          <w:i w:val="false"/>
          <w:color w:val="000000"/>
          <w:sz w:val="28"/>
        </w:rPr>
        <w:t>
    Укажите наличие торговой сети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589"/>
        <w:gridCol w:w="1409"/>
        <w:gridCol w:w="1409"/>
        <w:gridCol w:w="1153"/>
        <w:gridCol w:w="2307"/>
        <w:gridCol w:w="1668"/>
      </w:tblGrid>
      <w:tr>
        <w:trPr>
          <w:trHeight w:val="21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 саны, бірлік</w:t>
            </w:r>
            <w:r>
              <w:rPr>
                <w:rFonts w:ascii="Times New Roman"/>
                <w:b w:val="false"/>
                <w:i w:val="false"/>
                <w:color w:val="000000"/>
                <w:sz w:val="20"/>
              </w:rPr>
              <w:t>Количество объектов, единиц</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Көлемі, ш.м</w:t>
            </w:r>
            <w:r>
              <w:rPr>
                <w:rFonts w:ascii="Times New Roman"/>
                <w:b w:val="false"/>
                <w:i w:val="false"/>
                <w:color w:val="000000"/>
                <w:sz w:val="20"/>
              </w:rPr>
              <w:t>Площадь, кв.м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Объектілердің жалпы санынан бөліп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из общего количества объектов (из графы 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алатыны</w:t>
            </w:r>
            <w:r>
              <w:rPr>
                <w:rFonts w:ascii="Times New Roman"/>
                <w:b w:val="false"/>
                <w:i w:val="false"/>
                <w:color w:val="000000"/>
                <w:sz w:val="20"/>
              </w:rPr>
              <w:t>арендуемые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төлем карточкалары бойынша төлем қабылдауды жүзеге асыратын</w:t>
            </w:r>
            <w:r>
              <w:rPr>
                <w:rFonts w:ascii="Times New Roman"/>
                <w:b w:val="false"/>
                <w:i w:val="false"/>
                <w:color w:val="000000"/>
                <w:sz w:val="20"/>
              </w:rPr>
              <w:t>осуществляющие прием платежей по электронным платежным карточкам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орналасқан</w:t>
            </w:r>
            <w:r>
              <w:rPr>
                <w:rFonts w:ascii="Times New Roman"/>
                <w:b w:val="false"/>
                <w:i w:val="false"/>
                <w:color w:val="000000"/>
                <w:sz w:val="20"/>
              </w:rPr>
              <w:t>расположенные в сельской местности</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үйі</w:t>
            </w:r>
            <w:r>
              <w:br/>
            </w:r>
            <w:r>
              <w:rPr>
                <w:rFonts w:ascii="Times New Roman"/>
                <w:b w:val="false"/>
                <w:i w:val="false"/>
                <w:color w:val="000000"/>
                <w:sz w:val="20"/>
              </w:rPr>
              <w:t>
</w:t>
            </w:r>
            <w:r>
              <w:rPr>
                <w:rFonts w:ascii="Times New Roman"/>
                <w:b w:val="false"/>
                <w:i w:val="false"/>
                <w:color w:val="000000"/>
                <w:sz w:val="20"/>
              </w:rPr>
              <w:t>Торговый дом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w:t>
            </w:r>
            <w:r>
              <w:br/>
            </w:r>
            <w:r>
              <w:rPr>
                <w:rFonts w:ascii="Times New Roman"/>
                <w:b w:val="false"/>
                <w:i w:val="false"/>
                <w:color w:val="000000"/>
                <w:sz w:val="20"/>
              </w:rPr>
              <w:t>
</w:t>
            </w:r>
            <w:r>
              <w:rPr>
                <w:rFonts w:ascii="Times New Roman"/>
                <w:b w:val="false"/>
                <w:i w:val="false"/>
                <w:color w:val="000000"/>
                <w:sz w:val="20"/>
              </w:rPr>
              <w:t>Магазин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rPr>
                <w:rFonts w:ascii="Times New Roman"/>
                <w:b w:val="false"/>
                <w:i w:val="false"/>
                <w:color w:val="000000"/>
                <w:sz w:val="20"/>
              </w:rPr>
              <w:t>Специализированный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rPr>
                <w:rFonts w:ascii="Times New Roman"/>
                <w:b w:val="false"/>
                <w:i w:val="false"/>
                <w:color w:val="000000"/>
                <w:sz w:val="20"/>
              </w:rPr>
              <w:t>непродовольственный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Мамандандырылмаған</w:t>
            </w:r>
            <w:r>
              <w:rPr>
                <w:rFonts w:ascii="Times New Roman"/>
                <w:b w:val="false"/>
                <w:i w:val="false"/>
                <w:color w:val="000000"/>
                <w:sz w:val="20"/>
              </w:rPr>
              <w:t>Неспециализированный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rPr>
                <w:rFonts w:ascii="Times New Roman"/>
                <w:b w:val="false"/>
                <w:i w:val="false"/>
                <w:color w:val="000000"/>
                <w:sz w:val="20"/>
              </w:rPr>
              <w:t>непродовольственный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комиссиондық дүкен</w:t>
            </w:r>
            <w:r>
              <w:br/>
            </w:r>
            <w:r>
              <w:rPr>
                <w:rFonts w:ascii="Times New Roman"/>
                <w:b w:val="false"/>
                <w:i w:val="false"/>
                <w:color w:val="000000"/>
                <w:sz w:val="20"/>
              </w:rPr>
              <w:t>
</w:t>
            </w:r>
            <w:r>
              <w:rPr>
                <w:rFonts w:ascii="Times New Roman"/>
                <w:b w:val="false"/>
                <w:i w:val="false"/>
                <w:color w:val="000000"/>
                <w:sz w:val="20"/>
              </w:rPr>
              <w:t>комиссионный магазин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ш.м-ден жоғары</w:t>
            </w:r>
            <w:r>
              <w:br/>
            </w:r>
            <w:r>
              <w:rPr>
                <w:rFonts w:ascii="Times New Roman"/>
                <w:b w:val="false"/>
                <w:i w:val="false"/>
                <w:color w:val="000000"/>
                <w:sz w:val="20"/>
              </w:rPr>
              <w:t>
</w:t>
            </w:r>
            <w:r>
              <w:rPr>
                <w:rFonts w:ascii="Times New Roman"/>
                <w:b w:val="false"/>
                <w:i w:val="false"/>
                <w:color w:val="000000"/>
                <w:sz w:val="20"/>
              </w:rPr>
              <w:t>свыше 2000 кв.м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Дәріхана</w:t>
            </w:r>
            <w:r>
              <w:br/>
            </w:r>
            <w:r>
              <w:rPr>
                <w:rFonts w:ascii="Times New Roman"/>
                <w:b w:val="false"/>
                <w:i w:val="false"/>
                <w:color w:val="000000"/>
                <w:sz w:val="20"/>
              </w:rPr>
              <w:t>
</w:t>
            </w:r>
            <w:r>
              <w:rPr>
                <w:rFonts w:ascii="Times New Roman"/>
                <w:b w:val="false"/>
                <w:i w:val="false"/>
                <w:color w:val="000000"/>
                <w:sz w:val="20"/>
              </w:rPr>
              <w:t>Аптека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w:t>
            </w:r>
            <w:r>
              <w:br/>
            </w:r>
            <w:r>
              <w:rPr>
                <w:rFonts w:ascii="Times New Roman"/>
                <w:b w:val="false"/>
                <w:i w:val="false"/>
                <w:color w:val="000000"/>
                <w:sz w:val="20"/>
              </w:rPr>
              <w:t>
</w:t>
            </w:r>
            <w:r>
              <w:rPr>
                <w:rFonts w:ascii="Times New Roman"/>
                <w:b w:val="false"/>
                <w:i w:val="false"/>
                <w:color w:val="000000"/>
                <w:sz w:val="20"/>
              </w:rPr>
              <w:t>Павильон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w:t>
            </w:r>
            <w:r>
              <w:br/>
            </w:r>
            <w:r>
              <w:rPr>
                <w:rFonts w:ascii="Times New Roman"/>
                <w:b w:val="false"/>
                <w:i w:val="false"/>
                <w:color w:val="000000"/>
                <w:sz w:val="20"/>
              </w:rPr>
              <w:t>
</w:t>
            </w:r>
            <w:r>
              <w:rPr>
                <w:rFonts w:ascii="Times New Roman"/>
                <w:b w:val="false"/>
                <w:i w:val="false"/>
                <w:color w:val="000000"/>
                <w:sz w:val="20"/>
              </w:rPr>
              <w:t>Киоск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сауда үйіндегі және т.б. бөлімдер</w:t>
            </w:r>
            <w:r>
              <w:br/>
            </w:r>
            <w:r>
              <w:rPr>
                <w:rFonts w:ascii="Times New Roman"/>
                <w:b w:val="false"/>
                <w:i w:val="false"/>
                <w:color w:val="000000"/>
                <w:sz w:val="20"/>
              </w:rPr>
              <w:t>
</w:t>
            </w:r>
            <w:r>
              <w:rPr>
                <w:rFonts w:ascii="Times New Roman"/>
                <w:b w:val="false"/>
                <w:i w:val="false"/>
                <w:color w:val="000000"/>
                <w:sz w:val="20"/>
              </w:rPr>
              <w:t>Отделы в магазинах, торговых домах и другие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АМҚС (ГАҚС)</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АЗС (ГАЗС)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Осында және бұдан әрі АМҚС (ГАҚС) – жанармай құю және газ құю стансалары</w:t>
      </w:r>
      <w:r>
        <w:br/>
      </w:r>
      <w:r>
        <w:rPr>
          <w:rFonts w:ascii="Times New Roman"/>
          <w:b w:val="false"/>
          <w:i w:val="false"/>
          <w:color w:val="000000"/>
          <w:sz w:val="28"/>
        </w:rPr>
        <w:t>
</w:t>
      </w:r>
      <w:r>
        <w:rPr>
          <w:rFonts w:ascii="Times New Roman"/>
          <w:b w:val="false"/>
          <w:i w:val="false"/>
          <w:color w:val="000000"/>
          <w:sz w:val="28"/>
        </w:rPr>
        <w:t>Здесь и далее АЗС (ГАЗС) - автозаправочные и газозаправочные станции</w:t>
      </w:r>
    </w:p>
    <w:bookmarkStart w:name="z96" w:id="28"/>
    <w:p>
      <w:pPr>
        <w:spacing w:after="0"/>
        <w:ind w:left="0"/>
        <w:jc w:val="both"/>
      </w:pPr>
      <w:r>
        <w:rPr>
          <w:rFonts w:ascii="Times New Roman"/>
          <w:b w:val="false"/>
          <w:i w:val="false"/>
          <w:color w:val="000000"/>
          <w:sz w:val="28"/>
        </w:rPr>
        <w:t>
</w:t>
      </w:r>
      <w:r>
        <w:rPr>
          <w:rFonts w:ascii="Times New Roman"/>
          <w:b/>
          <w:i w:val="false"/>
          <w:color w:val="000000"/>
          <w:sz w:val="28"/>
        </w:rPr>
        <w:t>1.2 Өткізу арналары бойынша тауарларды бөлшек саудада өткізудің</w:t>
      </w:r>
      <w:r>
        <w:br/>
      </w:r>
      <w:r>
        <w:rPr>
          <w:rFonts w:ascii="Times New Roman"/>
          <w:b w:val="false"/>
          <w:i w:val="false"/>
          <w:color w:val="000000"/>
          <w:sz w:val="28"/>
        </w:rPr>
        <w:t>
</w:t>
      </w:r>
      <w:r>
        <w:rPr>
          <w:rFonts w:ascii="Times New Roman"/>
          <w:b/>
          <w:i w:val="false"/>
          <w:color w:val="000000"/>
          <w:sz w:val="28"/>
        </w:rPr>
        <w:t>    жалпы көлемін көрсетіңіз, мың теңге</w:t>
      </w:r>
      <w:r>
        <w:br/>
      </w:r>
      <w:r>
        <w:rPr>
          <w:rFonts w:ascii="Times New Roman"/>
          <w:b w:val="false"/>
          <w:i w:val="false"/>
          <w:color w:val="000000"/>
          <w:sz w:val="28"/>
        </w:rPr>
        <w:t>
    Укажите общий объем розничной торговли товарами по каналам</w:t>
      </w:r>
      <w:r>
        <w:br/>
      </w:r>
      <w:r>
        <w:rPr>
          <w:rFonts w:ascii="Times New Roman"/>
          <w:b w:val="false"/>
          <w:i w:val="false"/>
          <w:color w:val="000000"/>
          <w:sz w:val="28"/>
        </w:rPr>
        <w:t xml:space="preserve">
    реализации, тысячах тенге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680"/>
        <w:gridCol w:w="1523"/>
        <w:gridCol w:w="1649"/>
        <w:gridCol w:w="1776"/>
        <w:gridCol w:w="1395"/>
        <w:gridCol w:w="1523"/>
      </w:tblGrid>
      <w:tr>
        <w:trPr>
          <w:trHeight w:val="21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көлемін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объем реализации (из графы 1)</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тауарлары</w:t>
            </w:r>
            <w:r>
              <w:rPr>
                <w:rFonts w:ascii="Times New Roman"/>
                <w:b w:val="false"/>
                <w:i w:val="false"/>
                <w:color w:val="000000"/>
                <w:sz w:val="20"/>
              </w:rPr>
              <w:t>продовольственных товаров</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төлем карточкалары бойынша</w:t>
            </w:r>
            <w:r>
              <w:br/>
            </w:r>
            <w:r>
              <w:rPr>
                <w:rFonts w:ascii="Times New Roman"/>
                <w:b w:val="false"/>
                <w:i w:val="false"/>
                <w:color w:val="000000"/>
                <w:sz w:val="20"/>
              </w:rPr>
              <w:t>
</w:t>
            </w:r>
            <w:r>
              <w:rPr>
                <w:rFonts w:ascii="Times New Roman"/>
                <w:b w:val="false"/>
                <w:i w:val="false"/>
                <w:color w:val="000000"/>
                <w:sz w:val="20"/>
              </w:rPr>
              <w:t>по электронным платежным карточкам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азық-түлiк тауарлары</w:t>
            </w:r>
            <w:r>
              <w:rPr>
                <w:rFonts w:ascii="Times New Roman"/>
                <w:b w:val="false"/>
                <w:i w:val="false"/>
                <w:color w:val="000000"/>
                <w:sz w:val="20"/>
              </w:rPr>
              <w:t>продовольственных товаров</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барлығы</w:t>
            </w:r>
            <w:r>
              <w:br/>
            </w:r>
            <w:r>
              <w:rPr>
                <w:rFonts w:ascii="Times New Roman"/>
                <w:b w:val="false"/>
                <w:i w:val="false"/>
                <w:color w:val="000000"/>
                <w:sz w:val="20"/>
              </w:rPr>
              <w:t>
</w:t>
            </w:r>
            <w:r>
              <w:rPr>
                <w:rFonts w:ascii="Times New Roman"/>
                <w:b w:val="false"/>
                <w:i w:val="false"/>
                <w:color w:val="000000"/>
                <w:sz w:val="20"/>
              </w:rPr>
              <w:t>Розничная торговля, всего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 арқылы</w:t>
            </w:r>
            <w:r>
              <w:br/>
            </w:r>
            <w:r>
              <w:rPr>
                <w:rFonts w:ascii="Times New Roman"/>
                <w:b w:val="false"/>
                <w:i w:val="false"/>
                <w:color w:val="000000"/>
                <w:sz w:val="20"/>
              </w:rPr>
              <w:t>
</w:t>
            </w:r>
            <w:r>
              <w:rPr>
                <w:rFonts w:ascii="Times New Roman"/>
                <w:b w:val="false"/>
                <w:i w:val="false"/>
                <w:color w:val="000000"/>
                <w:sz w:val="20"/>
              </w:rPr>
              <w:t>через стационарную торговую сеть</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қазіргі заманғы сауда форматтары арқылы</w:t>
            </w:r>
            <w:r>
              <w:br/>
            </w:r>
            <w:r>
              <w:rPr>
                <w:rFonts w:ascii="Times New Roman"/>
                <w:b w:val="false"/>
                <w:i w:val="false"/>
                <w:color w:val="000000"/>
                <w:sz w:val="20"/>
              </w:rPr>
              <w:t>
</w:t>
            </w:r>
            <w:r>
              <w:rPr>
                <w:rFonts w:ascii="Times New Roman"/>
                <w:b w:val="false"/>
                <w:i w:val="false"/>
                <w:color w:val="000000"/>
                <w:sz w:val="20"/>
              </w:rPr>
              <w:t>через современные торговые форматы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желісінен:</w:t>
            </w:r>
            <w:r>
              <w:br/>
            </w:r>
            <w:r>
              <w:rPr>
                <w:rFonts w:ascii="Times New Roman"/>
                <w:b w:val="false"/>
                <w:i w:val="false"/>
                <w:color w:val="000000"/>
                <w:sz w:val="20"/>
              </w:rPr>
              <w:t>
</w:t>
            </w:r>
            <w:r>
              <w:rPr>
                <w:rFonts w:ascii="Times New Roman"/>
                <w:b w:val="false"/>
                <w:i w:val="false"/>
                <w:color w:val="000000"/>
                <w:sz w:val="20"/>
              </w:rPr>
              <w:t>вне стационарной торговой сети: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базарларда</w:t>
            </w:r>
            <w:r>
              <w:br/>
            </w:r>
            <w:r>
              <w:rPr>
                <w:rFonts w:ascii="Times New Roman"/>
                <w:b w:val="false"/>
                <w:i w:val="false"/>
                <w:color w:val="000000"/>
                <w:sz w:val="20"/>
              </w:rPr>
              <w:t>
</w:t>
            </w:r>
            <w:r>
              <w:rPr>
                <w:rFonts w:ascii="Times New Roman"/>
                <w:b w:val="false"/>
                <w:i w:val="false"/>
                <w:color w:val="000000"/>
                <w:sz w:val="20"/>
              </w:rPr>
              <w:t>на рынках</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сауда (Интернет арқылы)</w:t>
            </w:r>
            <w:r>
              <w:br/>
            </w:r>
            <w:r>
              <w:rPr>
                <w:rFonts w:ascii="Times New Roman"/>
                <w:b w:val="false"/>
                <w:i w:val="false"/>
                <w:color w:val="000000"/>
                <w:sz w:val="20"/>
              </w:rPr>
              <w:t>
</w:t>
            </w:r>
            <w:r>
              <w:rPr>
                <w:rFonts w:ascii="Times New Roman"/>
                <w:b w:val="false"/>
                <w:i w:val="false"/>
                <w:color w:val="000000"/>
                <w:sz w:val="20"/>
              </w:rPr>
              <w:t>электронная торговля (через Интернет)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дүкендерден тыс өзге де бөлшек сауда</w:t>
            </w:r>
            <w:r>
              <w:br/>
            </w:r>
            <w:r>
              <w:rPr>
                <w:rFonts w:ascii="Times New Roman"/>
                <w:b w:val="false"/>
                <w:i w:val="false"/>
                <w:color w:val="000000"/>
                <w:sz w:val="20"/>
              </w:rPr>
              <w:t>
</w:t>
            </w:r>
            <w:r>
              <w:rPr>
                <w:rFonts w:ascii="Times New Roman"/>
                <w:b w:val="false"/>
                <w:i w:val="false"/>
                <w:color w:val="000000"/>
                <w:sz w:val="20"/>
              </w:rPr>
              <w:t>прочая розничная торговля вне магазинов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9"/>
    <w:p>
      <w:pPr>
        <w:spacing w:after="0"/>
        <w:ind w:left="0"/>
        <w:jc w:val="both"/>
      </w:pPr>
      <w:r>
        <w:rPr>
          <w:rFonts w:ascii="Times New Roman"/>
          <w:b w:val="false"/>
          <w:i w:val="false"/>
          <w:color w:val="000000"/>
          <w:sz w:val="28"/>
        </w:rPr>
        <w:t>
</w:t>
      </w:r>
      <w:r>
        <w:rPr>
          <w:rFonts w:ascii="Times New Roman"/>
          <w:b/>
          <w:i w:val="false"/>
          <w:color w:val="000000"/>
          <w:sz w:val="28"/>
        </w:rPr>
        <w:t>1.3 Тауарлардың бөлшек саудасы бойынша қызмет көрсету көлемін</w:t>
      </w:r>
      <w:r>
        <w:br/>
      </w:r>
      <w:r>
        <w:rPr>
          <w:rFonts w:ascii="Times New Roman"/>
          <w:b w:val="false"/>
          <w:i w:val="false"/>
          <w:color w:val="000000"/>
          <w:sz w:val="28"/>
        </w:rPr>
        <w:t>
</w:t>
      </w:r>
      <w:r>
        <w:rPr>
          <w:rFonts w:ascii="Times New Roman"/>
          <w:b/>
          <w:i w:val="false"/>
          <w:color w:val="000000"/>
          <w:sz w:val="28"/>
        </w:rPr>
        <w:t>    көрсетіңіз, мың теңге (базарларда өткізілетін тауарларды</w:t>
      </w:r>
      <w:r>
        <w:br/>
      </w:r>
      <w:r>
        <w:rPr>
          <w:rFonts w:ascii="Times New Roman"/>
          <w:b w:val="false"/>
          <w:i w:val="false"/>
          <w:color w:val="000000"/>
          <w:sz w:val="28"/>
        </w:rPr>
        <w:t>
</w:t>
      </w:r>
      <w:r>
        <w:rPr>
          <w:rFonts w:ascii="Times New Roman"/>
          <w:b/>
          <w:i w:val="false"/>
          <w:color w:val="000000"/>
          <w:sz w:val="28"/>
        </w:rPr>
        <w:t>    есепке алусыз)</w:t>
      </w:r>
      <w:r>
        <w:br/>
      </w:r>
      <w:r>
        <w:rPr>
          <w:rFonts w:ascii="Times New Roman"/>
          <w:b w:val="false"/>
          <w:i w:val="false"/>
          <w:color w:val="000000"/>
          <w:sz w:val="28"/>
        </w:rPr>
        <w:t>
    Укажите объем реализации товаров по розничной торговле, в</w:t>
      </w:r>
      <w:r>
        <w:br/>
      </w:r>
      <w:r>
        <w:rPr>
          <w:rFonts w:ascii="Times New Roman"/>
          <w:b w:val="false"/>
          <w:i w:val="false"/>
          <w:color w:val="000000"/>
          <w:sz w:val="28"/>
        </w:rPr>
        <w:t>
    тысячах тенге (без учета товаров, реализуемых на рынках)</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5132"/>
        <w:gridCol w:w="1710"/>
        <w:gridCol w:w="1568"/>
        <w:gridCol w:w="1711"/>
        <w:gridCol w:w="1569"/>
      </w:tblGrid>
      <w:tr>
        <w:trPr>
          <w:trHeight w:val="9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атауы</w:t>
            </w:r>
            <w:r>
              <w:br/>
            </w:r>
            <w:r>
              <w:rPr>
                <w:rFonts w:ascii="Times New Roman"/>
                <w:b w:val="false"/>
                <w:i w:val="false"/>
                <w:color w:val="000000"/>
                <w:sz w:val="20"/>
              </w:rPr>
              <w:t>
</w:t>
            </w:r>
            <w:r>
              <w:rPr>
                <w:rFonts w:ascii="Times New Roman"/>
                <w:b w:val="false"/>
                <w:i w:val="false"/>
                <w:color w:val="000000"/>
                <w:sz w:val="20"/>
              </w:rPr>
              <w:t>Наименование товаров</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саудада өткізу көлемі</w:t>
            </w:r>
            <w:r>
              <w:br/>
            </w:r>
            <w:r>
              <w:rPr>
                <w:rFonts w:ascii="Times New Roman"/>
                <w:b w:val="false"/>
                <w:i w:val="false"/>
                <w:color w:val="000000"/>
                <w:sz w:val="20"/>
              </w:rPr>
              <w:t>
</w:t>
            </w:r>
            <w:r>
              <w:rPr>
                <w:rFonts w:ascii="Times New Roman"/>
                <w:b w:val="false"/>
                <w:i w:val="false"/>
                <w:color w:val="000000"/>
                <w:sz w:val="20"/>
              </w:rPr>
              <w:t>Объем розничной торговли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жылға тауарлық қорлар</w:t>
            </w:r>
            <w:r>
              <w:br/>
            </w:r>
            <w:r>
              <w:rPr>
                <w:rFonts w:ascii="Times New Roman"/>
                <w:b w:val="false"/>
                <w:i w:val="false"/>
                <w:color w:val="000000"/>
                <w:sz w:val="20"/>
              </w:rPr>
              <w:t>
</w:t>
            </w:r>
            <w:r>
              <w:rPr>
                <w:rFonts w:ascii="Times New Roman"/>
                <w:b w:val="false"/>
                <w:i w:val="false"/>
                <w:color w:val="000000"/>
                <w:sz w:val="20"/>
              </w:rPr>
              <w:t>Товарные запасы на конец года</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Продовольственные товары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піскен жемістер және көкөністер</w:t>
            </w:r>
            <w:r>
              <w:br/>
            </w:r>
            <w:r>
              <w:rPr>
                <w:rFonts w:ascii="Times New Roman"/>
                <w:b w:val="false"/>
                <w:i w:val="false"/>
                <w:color w:val="000000"/>
                <w:sz w:val="20"/>
              </w:rPr>
              <w:t>
</w:t>
            </w:r>
            <w:r>
              <w:rPr>
                <w:rFonts w:ascii="Times New Roman"/>
                <w:b w:val="false"/>
                <w:i w:val="false"/>
                <w:color w:val="000000"/>
                <w:sz w:val="20"/>
              </w:rPr>
              <w:t>Фрукты и овощи свежие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Өңделген жемістер және көкөністер</w:t>
            </w:r>
            <w:r>
              <w:br/>
            </w:r>
            <w:r>
              <w:rPr>
                <w:rFonts w:ascii="Times New Roman"/>
                <w:b w:val="false"/>
                <w:i w:val="false"/>
                <w:color w:val="000000"/>
                <w:sz w:val="20"/>
              </w:rPr>
              <w:t>
</w:t>
            </w:r>
            <w:r>
              <w:rPr>
                <w:rFonts w:ascii="Times New Roman"/>
                <w:b w:val="false"/>
                <w:i w:val="false"/>
                <w:color w:val="000000"/>
                <w:sz w:val="20"/>
              </w:rPr>
              <w:t>Фрукты и овощи переработанные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w:t>
            </w:r>
            <w:r>
              <w:br/>
            </w:r>
            <w:r>
              <w:rPr>
                <w:rFonts w:ascii="Times New Roman"/>
                <w:b w:val="false"/>
                <w:i w:val="false"/>
                <w:color w:val="000000"/>
                <w:sz w:val="20"/>
              </w:rPr>
              <w:t>
</w:t>
            </w:r>
            <w:r>
              <w:rPr>
                <w:rFonts w:ascii="Times New Roman"/>
                <w:b w:val="false"/>
                <w:i w:val="false"/>
                <w:color w:val="000000"/>
                <w:sz w:val="20"/>
              </w:rPr>
              <w:t>Мясо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 өнімдері</w:t>
            </w:r>
            <w:r>
              <w:br/>
            </w:r>
            <w:r>
              <w:rPr>
                <w:rFonts w:ascii="Times New Roman"/>
                <w:b w:val="false"/>
                <w:i w:val="false"/>
                <w:color w:val="000000"/>
                <w:sz w:val="20"/>
              </w:rPr>
              <w:t>
</w:t>
            </w:r>
            <w:r>
              <w:rPr>
                <w:rFonts w:ascii="Times New Roman"/>
                <w:b w:val="false"/>
                <w:i w:val="false"/>
                <w:color w:val="000000"/>
                <w:sz w:val="20"/>
              </w:rPr>
              <w:t>Продукты мясные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Балықтар, шаян тәрізділер және моллюскалар</w:t>
            </w:r>
            <w:r>
              <w:br/>
            </w:r>
            <w:r>
              <w:rPr>
                <w:rFonts w:ascii="Times New Roman"/>
                <w:b w:val="false"/>
                <w:i w:val="false"/>
                <w:color w:val="000000"/>
                <w:sz w:val="20"/>
              </w:rPr>
              <w:t>
</w:t>
            </w:r>
            <w:r>
              <w:rPr>
                <w:rFonts w:ascii="Times New Roman"/>
                <w:b w:val="false"/>
                <w:i w:val="false"/>
                <w:color w:val="000000"/>
                <w:sz w:val="20"/>
              </w:rPr>
              <w:t>Рыба, ракообразные и моллюски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Нан-тоқаш өнімдері</w:t>
            </w:r>
            <w:r>
              <w:br/>
            </w:r>
            <w:r>
              <w:rPr>
                <w:rFonts w:ascii="Times New Roman"/>
                <w:b w:val="false"/>
                <w:i w:val="false"/>
                <w:color w:val="000000"/>
                <w:sz w:val="20"/>
              </w:rPr>
              <w:t>
</w:t>
            </w:r>
            <w:r>
              <w:rPr>
                <w:rFonts w:ascii="Times New Roman"/>
                <w:b w:val="false"/>
                <w:i w:val="false"/>
                <w:color w:val="000000"/>
                <w:sz w:val="20"/>
              </w:rPr>
              <w:t>Изделия хлебобулочные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Қанттан жасалған кондитерлік өнімдер</w:t>
            </w:r>
            <w:r>
              <w:br/>
            </w:r>
            <w:r>
              <w:rPr>
                <w:rFonts w:ascii="Times New Roman"/>
                <w:b w:val="false"/>
                <w:i w:val="false"/>
                <w:color w:val="000000"/>
                <w:sz w:val="20"/>
              </w:rPr>
              <w:t>
</w:t>
            </w:r>
            <w:r>
              <w:rPr>
                <w:rFonts w:ascii="Times New Roman"/>
                <w:b w:val="false"/>
                <w:i w:val="false"/>
                <w:color w:val="000000"/>
                <w:sz w:val="20"/>
              </w:rPr>
              <w:t>Изделия кондитерские из сахара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 өнімдері</w:t>
            </w:r>
            <w:r>
              <w:br/>
            </w:r>
            <w:r>
              <w:rPr>
                <w:rFonts w:ascii="Times New Roman"/>
                <w:b w:val="false"/>
                <w:i w:val="false"/>
                <w:color w:val="000000"/>
                <w:sz w:val="20"/>
              </w:rPr>
              <w:t>
</w:t>
            </w:r>
            <w:r>
              <w:rPr>
                <w:rFonts w:ascii="Times New Roman"/>
                <w:b w:val="false"/>
                <w:i w:val="false"/>
                <w:color w:val="000000"/>
                <w:sz w:val="20"/>
              </w:rPr>
              <w:t>Продукты молочные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Яйца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Кофе, шай, какао және дәмдеуіштер</w:t>
            </w:r>
            <w:r>
              <w:br/>
            </w:r>
            <w:r>
              <w:rPr>
                <w:rFonts w:ascii="Times New Roman"/>
                <w:b w:val="false"/>
                <w:i w:val="false"/>
                <w:color w:val="000000"/>
                <w:sz w:val="20"/>
              </w:rPr>
              <w:t>
</w:t>
            </w:r>
            <w:r>
              <w:rPr>
                <w:rFonts w:ascii="Times New Roman"/>
                <w:b w:val="false"/>
                <w:i w:val="false"/>
                <w:color w:val="000000"/>
                <w:sz w:val="20"/>
              </w:rPr>
              <w:t>Кофе, чай, какао и специи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кофеинсіз немесе қуырылған кофе</w:t>
            </w:r>
            <w:r>
              <w:br/>
            </w:r>
            <w:r>
              <w:rPr>
                <w:rFonts w:ascii="Times New Roman"/>
                <w:b w:val="false"/>
                <w:i w:val="false"/>
                <w:color w:val="000000"/>
                <w:sz w:val="20"/>
              </w:rPr>
              <w:t>
</w:t>
            </w:r>
            <w:r>
              <w:rPr>
                <w:rFonts w:ascii="Times New Roman"/>
                <w:b w:val="false"/>
                <w:i w:val="false"/>
                <w:color w:val="000000"/>
                <w:sz w:val="20"/>
              </w:rPr>
              <w:t>кофе без кофеина или жареный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кофе алмастырғыштар;</w:t>
            </w:r>
            <w:r>
              <w:br/>
            </w:r>
            <w:r>
              <w:rPr>
                <w:rFonts w:ascii="Times New Roman"/>
                <w:b w:val="false"/>
                <w:i w:val="false"/>
                <w:color w:val="000000"/>
                <w:sz w:val="20"/>
              </w:rPr>
              <w:t>
</w:t>
            </w:r>
            <w:r>
              <w:rPr>
                <w:rFonts w:ascii="Times New Roman"/>
                <w:b/>
                <w:i w:val="false"/>
                <w:color w:val="000000"/>
                <w:sz w:val="20"/>
              </w:rPr>
              <w:t>кофе немесе кофе</w:t>
            </w:r>
            <w:r>
              <w:br/>
            </w:r>
            <w:r>
              <w:rPr>
                <w:rFonts w:ascii="Times New Roman"/>
                <w:b w:val="false"/>
                <w:i w:val="false"/>
                <w:color w:val="000000"/>
                <w:sz w:val="20"/>
              </w:rPr>
              <w:t>
</w:t>
            </w:r>
            <w:r>
              <w:rPr>
                <w:rFonts w:ascii="Times New Roman"/>
                <w:b/>
                <w:i w:val="false"/>
                <w:color w:val="000000"/>
                <w:sz w:val="20"/>
              </w:rPr>
              <w:t>алмастырғыштардың</w:t>
            </w:r>
            <w:r>
              <w:br/>
            </w:r>
            <w:r>
              <w:rPr>
                <w:rFonts w:ascii="Times New Roman"/>
                <w:b w:val="false"/>
                <w:i w:val="false"/>
                <w:color w:val="000000"/>
                <w:sz w:val="20"/>
              </w:rPr>
              <w:t>
</w:t>
            </w:r>
            <w:r>
              <w:rPr>
                <w:rFonts w:ascii="Times New Roman"/>
                <w:b/>
                <w:i w:val="false"/>
                <w:color w:val="000000"/>
                <w:sz w:val="20"/>
              </w:rPr>
              <w:t>сірінділері,</w:t>
            </w:r>
            <w:r>
              <w:br/>
            </w:r>
            <w:r>
              <w:rPr>
                <w:rFonts w:ascii="Times New Roman"/>
                <w:b w:val="false"/>
                <w:i w:val="false"/>
                <w:color w:val="000000"/>
                <w:sz w:val="20"/>
              </w:rPr>
              <w:t>
</w:t>
            </w:r>
            <w:r>
              <w:rPr>
                <w:rFonts w:ascii="Times New Roman"/>
                <w:b/>
                <w:i w:val="false"/>
                <w:color w:val="000000"/>
                <w:sz w:val="20"/>
              </w:rPr>
              <w:t>эссенциялары және</w:t>
            </w:r>
            <w:r>
              <w:br/>
            </w:r>
            <w:r>
              <w:rPr>
                <w:rFonts w:ascii="Times New Roman"/>
                <w:b w:val="false"/>
                <w:i w:val="false"/>
                <w:color w:val="000000"/>
                <w:sz w:val="20"/>
              </w:rPr>
              <w:t>
</w:t>
            </w:r>
            <w:r>
              <w:rPr>
                <w:rFonts w:ascii="Times New Roman"/>
                <w:b/>
                <w:i w:val="false"/>
                <w:color w:val="000000"/>
                <w:sz w:val="20"/>
              </w:rPr>
              <w:t>концентраттары</w:t>
            </w:r>
            <w:r>
              <w:br/>
            </w:r>
            <w:r>
              <w:rPr>
                <w:rFonts w:ascii="Times New Roman"/>
                <w:b w:val="false"/>
                <w:i w:val="false"/>
                <w:color w:val="000000"/>
                <w:sz w:val="20"/>
              </w:rPr>
              <w:t>
</w:t>
            </w:r>
            <w:r>
              <w:rPr>
                <w:rFonts w:ascii="Times New Roman"/>
                <w:b w:val="false"/>
                <w:i w:val="false"/>
                <w:color w:val="000000"/>
                <w:sz w:val="20"/>
              </w:rPr>
              <w:t>заменители кофе; экстракты, эссенции и концентраты кофе или заменителей кофе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 шай</w:t>
            </w:r>
            <w:r>
              <w:br/>
            </w:r>
            <w:r>
              <w:rPr>
                <w:rFonts w:ascii="Times New Roman"/>
                <w:b w:val="false"/>
                <w:i w:val="false"/>
                <w:color w:val="000000"/>
                <w:sz w:val="20"/>
              </w:rPr>
              <w:t>
</w:t>
            </w:r>
            <w:r>
              <w:rPr>
                <w:rFonts w:ascii="Times New Roman"/>
                <w:b w:val="false"/>
                <w:i w:val="false"/>
                <w:color w:val="000000"/>
                <w:sz w:val="20"/>
              </w:rPr>
              <w:t>чай зеленый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10.83.13.100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шай</w:t>
            </w:r>
            <w:r>
              <w:br/>
            </w:r>
            <w:r>
              <w:rPr>
                <w:rFonts w:ascii="Times New Roman"/>
                <w:b w:val="false"/>
                <w:i w:val="false"/>
                <w:color w:val="000000"/>
                <w:sz w:val="20"/>
              </w:rPr>
              <w:t>
</w:t>
            </w:r>
            <w:r>
              <w:rPr>
                <w:rFonts w:ascii="Times New Roman"/>
                <w:b w:val="false"/>
                <w:i w:val="false"/>
                <w:color w:val="000000"/>
                <w:sz w:val="20"/>
              </w:rPr>
              <w:t>чай черный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10.83.13.200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шай өнеркәсібінің қалдықтарын қоса алғанда, өзге де шай</w:t>
            </w:r>
            <w:r>
              <w:br/>
            </w:r>
            <w:r>
              <w:rPr>
                <w:rFonts w:ascii="Times New Roman"/>
                <w:b w:val="false"/>
                <w:i w:val="false"/>
                <w:color w:val="000000"/>
                <w:sz w:val="20"/>
              </w:rPr>
              <w:t>
</w:t>
            </w:r>
            <w:r>
              <w:rPr>
                <w:rFonts w:ascii="Times New Roman"/>
                <w:b w:val="false"/>
                <w:i w:val="false"/>
                <w:color w:val="000000"/>
                <w:sz w:val="20"/>
              </w:rPr>
              <w:t>чай прочий, включая отходы чайной промышленности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10.83.13.900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ерігіш шай</w:t>
            </w:r>
            <w:r>
              <w:br/>
            </w:r>
            <w:r>
              <w:rPr>
                <w:rFonts w:ascii="Times New Roman"/>
                <w:b w:val="false"/>
                <w:i w:val="false"/>
                <w:color w:val="000000"/>
                <w:sz w:val="20"/>
              </w:rPr>
              <w:t>
</w:t>
            </w:r>
            <w:r>
              <w:rPr>
                <w:rFonts w:ascii="Times New Roman"/>
                <w:b w:val="false"/>
                <w:i w:val="false"/>
                <w:color w:val="000000"/>
                <w:sz w:val="20"/>
              </w:rPr>
              <w:t>чай растворимый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10.83.14.100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жеміс-жидек шайы</w:t>
            </w:r>
            <w:r>
              <w:br/>
            </w:r>
            <w:r>
              <w:rPr>
                <w:rFonts w:ascii="Times New Roman"/>
                <w:b w:val="false"/>
                <w:i w:val="false"/>
                <w:color w:val="000000"/>
                <w:sz w:val="20"/>
              </w:rPr>
              <w:t>
</w:t>
            </w:r>
            <w:r>
              <w:rPr>
                <w:rFonts w:ascii="Times New Roman"/>
                <w:b w:val="false"/>
                <w:i w:val="false"/>
                <w:color w:val="000000"/>
                <w:sz w:val="20"/>
              </w:rPr>
              <w:t>чай фруктовый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10.83.15.100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Майлар және тоң майлар</w:t>
            </w:r>
            <w:r>
              <w:br/>
            </w:r>
            <w:r>
              <w:rPr>
                <w:rFonts w:ascii="Times New Roman"/>
                <w:b w:val="false"/>
                <w:i w:val="false"/>
                <w:color w:val="000000"/>
                <w:sz w:val="20"/>
              </w:rPr>
              <w:t>
</w:t>
            </w:r>
            <w:r>
              <w:rPr>
                <w:rFonts w:ascii="Times New Roman"/>
                <w:b w:val="false"/>
                <w:i w:val="false"/>
                <w:color w:val="000000"/>
                <w:sz w:val="20"/>
              </w:rPr>
              <w:t>Масла и жиры пищевые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Біртектестендірілген және диеталы азық-түлік өнімдері</w:t>
            </w:r>
            <w:r>
              <w:br/>
            </w:r>
            <w:r>
              <w:rPr>
                <w:rFonts w:ascii="Times New Roman"/>
                <w:b w:val="false"/>
                <w:i w:val="false"/>
                <w:color w:val="000000"/>
                <w:sz w:val="20"/>
              </w:rPr>
              <w:t>
</w:t>
            </w:r>
            <w:r>
              <w:rPr>
                <w:rFonts w:ascii="Times New Roman"/>
                <w:b w:val="false"/>
                <w:i w:val="false"/>
                <w:color w:val="000000"/>
                <w:sz w:val="20"/>
              </w:rPr>
              <w:t>Продукты пищевые гомогенизированные и диетические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тамақ өнімдері</w:t>
            </w:r>
            <w:r>
              <w:br/>
            </w:r>
            <w:r>
              <w:rPr>
                <w:rFonts w:ascii="Times New Roman"/>
                <w:b w:val="false"/>
                <w:i w:val="false"/>
                <w:color w:val="000000"/>
                <w:sz w:val="20"/>
              </w:rPr>
              <w:t>
</w:t>
            </w:r>
            <w:r>
              <w:rPr>
                <w:rFonts w:ascii="Times New Roman"/>
                <w:b w:val="false"/>
                <w:i w:val="false"/>
                <w:color w:val="000000"/>
                <w:sz w:val="20"/>
              </w:rPr>
              <w:t>Продукты пищевые, не включенные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 күйдегі, хош иістендіргіш немесе бояғыш қоспалары болмайтын тазартылған құрақ немесе қызылша қанты және химиялық таза сахароза</w:t>
            </w:r>
            <w:r>
              <w:br/>
            </w:r>
            <w:r>
              <w:rPr>
                <w:rFonts w:ascii="Times New Roman"/>
                <w:b w:val="false"/>
                <w:i w:val="false"/>
                <w:color w:val="000000"/>
                <w:sz w:val="20"/>
              </w:rPr>
              <w:t>
</w:t>
            </w:r>
            <w:r>
              <w:rPr>
                <w:rFonts w:ascii="Times New Roman"/>
                <w:b w:val="false"/>
                <w:i w:val="false"/>
                <w:color w:val="000000"/>
                <w:sz w:val="20"/>
              </w:rPr>
              <w:t>сахар рафинированный тростниковый или свекловичный и сахароза химически чистая в твердом состоянии, без добавок ароматических и красящих</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хош иістендіргіш немесе бояғыш қоспалары бар шақпақталған құрақ немесе қызылша қанты, үйеңкі қанты және үйеңкі шәрбаты</w:t>
            </w:r>
            <w:r>
              <w:br/>
            </w:r>
            <w:r>
              <w:rPr>
                <w:rFonts w:ascii="Times New Roman"/>
                <w:b w:val="false"/>
                <w:i w:val="false"/>
                <w:color w:val="000000"/>
                <w:sz w:val="20"/>
              </w:rPr>
              <w:t>
</w:t>
            </w:r>
            <w:r>
              <w:rPr>
                <w:rFonts w:ascii="Times New Roman"/>
                <w:b w:val="false"/>
                <w:i w:val="false"/>
                <w:color w:val="000000"/>
                <w:sz w:val="20"/>
              </w:rPr>
              <w:t>сахар рафинированный тростниковый или свекловичный с добавками ароматическими или красящими, сахар кленовый и сироп кленовый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ұсақ тартылған бидай немесе суржик ұны</w:t>
            </w:r>
            <w:r>
              <w:br/>
            </w:r>
            <w:r>
              <w:rPr>
                <w:rFonts w:ascii="Times New Roman"/>
                <w:b w:val="false"/>
                <w:i w:val="false"/>
                <w:color w:val="000000"/>
                <w:sz w:val="20"/>
              </w:rPr>
              <w:t>
</w:t>
            </w:r>
            <w:r>
              <w:rPr>
                <w:rFonts w:ascii="Times New Roman"/>
                <w:b w:val="false"/>
                <w:i w:val="false"/>
                <w:color w:val="000000"/>
                <w:sz w:val="20"/>
              </w:rPr>
              <w:t>мука мелкого помола пшеничная или суржиковая</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 дақылдардан (бидайдан басқа) дайындалған ұсақ тартылған ұн</w:t>
            </w:r>
            <w:r>
              <w:br/>
            </w:r>
            <w:r>
              <w:rPr>
                <w:rFonts w:ascii="Times New Roman"/>
                <w:b w:val="false"/>
                <w:i w:val="false"/>
                <w:color w:val="000000"/>
                <w:sz w:val="20"/>
              </w:rPr>
              <w:t>
</w:t>
            </w:r>
            <w:r>
              <w:rPr>
                <w:rFonts w:ascii="Times New Roman"/>
                <w:b w:val="false"/>
                <w:i w:val="false"/>
                <w:color w:val="000000"/>
                <w:sz w:val="20"/>
              </w:rPr>
              <w:t>мука мелкого помола из культур зерновых (кроме пшеницы)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Алкогольді сусындар</w:t>
            </w:r>
            <w:r>
              <w:br/>
            </w:r>
            <w:r>
              <w:rPr>
                <w:rFonts w:ascii="Times New Roman"/>
                <w:b w:val="false"/>
                <w:i w:val="false"/>
                <w:color w:val="000000"/>
                <w:sz w:val="20"/>
              </w:rPr>
              <w:t>
</w:t>
            </w:r>
            <w:r>
              <w:rPr>
                <w:rFonts w:ascii="Times New Roman"/>
                <w:b w:val="false"/>
                <w:i w:val="false"/>
                <w:color w:val="000000"/>
                <w:sz w:val="20"/>
              </w:rPr>
              <w:t>Напитки алкогольные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сусындар (алкогольсіз)</w:t>
            </w:r>
            <w:r>
              <w:br/>
            </w:r>
            <w:r>
              <w:rPr>
                <w:rFonts w:ascii="Times New Roman"/>
                <w:b w:val="false"/>
                <w:i w:val="false"/>
                <w:color w:val="000000"/>
                <w:sz w:val="20"/>
              </w:rPr>
              <w:t>
</w:t>
            </w:r>
            <w:r>
              <w:rPr>
                <w:rFonts w:ascii="Times New Roman"/>
                <w:b w:val="false"/>
                <w:i w:val="false"/>
                <w:color w:val="000000"/>
                <w:sz w:val="20"/>
              </w:rPr>
              <w:t>Напитки прочие (безалкогольные)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 өнімдері</w:t>
            </w:r>
            <w:r>
              <w:br/>
            </w:r>
            <w:r>
              <w:rPr>
                <w:rFonts w:ascii="Times New Roman"/>
                <w:b w:val="false"/>
                <w:i w:val="false"/>
                <w:color w:val="000000"/>
                <w:sz w:val="20"/>
              </w:rPr>
              <w:t>
</w:t>
            </w:r>
            <w:r>
              <w:rPr>
                <w:rFonts w:ascii="Times New Roman"/>
                <w:b w:val="false"/>
                <w:i w:val="false"/>
                <w:color w:val="000000"/>
                <w:sz w:val="20"/>
              </w:rPr>
              <w:t>Изделия табачные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 емес тауарлар</w:t>
            </w:r>
            <w:r>
              <w:br/>
            </w:r>
            <w:r>
              <w:rPr>
                <w:rFonts w:ascii="Times New Roman"/>
                <w:b w:val="false"/>
                <w:i w:val="false"/>
                <w:color w:val="000000"/>
                <w:sz w:val="20"/>
              </w:rPr>
              <w:t>
</w:t>
            </w:r>
            <w:r>
              <w:rPr>
                <w:rFonts w:ascii="Times New Roman"/>
                <w:b w:val="false"/>
                <w:i w:val="false"/>
                <w:color w:val="000000"/>
                <w:sz w:val="20"/>
              </w:rPr>
              <w:t>Непродовольственные товары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жолаушылар автомобильдері</w:t>
            </w:r>
            <w:r>
              <w:br/>
            </w:r>
            <w:r>
              <w:rPr>
                <w:rFonts w:ascii="Times New Roman"/>
                <w:b w:val="false"/>
                <w:i w:val="false"/>
                <w:color w:val="000000"/>
                <w:sz w:val="20"/>
              </w:rPr>
              <w:t>
</w:t>
            </w:r>
            <w:r>
              <w:rPr>
                <w:rFonts w:ascii="Times New Roman"/>
                <w:b w:val="false"/>
                <w:i w:val="false"/>
                <w:color w:val="000000"/>
                <w:sz w:val="20"/>
              </w:rPr>
              <w:t>Автомобили пассажирские новые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45.11.11.000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Ұсталған жолаушылар автомобильдері</w:t>
            </w:r>
            <w:r>
              <w:br/>
            </w:r>
            <w:r>
              <w:rPr>
                <w:rFonts w:ascii="Times New Roman"/>
                <w:b w:val="false"/>
                <w:i w:val="false"/>
                <w:color w:val="000000"/>
                <w:sz w:val="20"/>
              </w:rPr>
              <w:t>
</w:t>
            </w:r>
            <w:r>
              <w:rPr>
                <w:rFonts w:ascii="Times New Roman"/>
                <w:b w:val="false"/>
                <w:i w:val="false"/>
                <w:color w:val="000000"/>
                <w:sz w:val="20"/>
              </w:rPr>
              <w:t>Автомобили пассажирские подержанные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45.11.22.000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жолаушылардың жаңа автомобильдері және жолсыз көлік құралдары (салмағы 3,5 тоннадан артық емес)</w:t>
            </w:r>
            <w:r>
              <w:br/>
            </w:r>
            <w:r>
              <w:rPr>
                <w:rFonts w:ascii="Times New Roman"/>
                <w:b w:val="false"/>
                <w:i w:val="false"/>
                <w:color w:val="000000"/>
                <w:sz w:val="20"/>
              </w:rPr>
              <w:t>
</w:t>
            </w:r>
            <w:r>
              <w:rPr>
                <w:rFonts w:ascii="Times New Roman"/>
                <w:b w:val="false"/>
                <w:i w:val="false"/>
                <w:color w:val="000000"/>
                <w:sz w:val="20"/>
              </w:rPr>
              <w:t>Автомобили специализированные пассажирские новые и средства транспортные внедорожные (весом не более 3,5 тонн)</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45.11.23.000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жолаушылардың ұсталған автомобильдері және жолсыз көлік құралдары (салмағы 3,5 тоннадан артық емес)</w:t>
            </w:r>
            <w:r>
              <w:br/>
            </w:r>
            <w:r>
              <w:rPr>
                <w:rFonts w:ascii="Times New Roman"/>
                <w:b w:val="false"/>
                <w:i w:val="false"/>
                <w:color w:val="000000"/>
                <w:sz w:val="20"/>
              </w:rPr>
              <w:t>
</w:t>
            </w:r>
            <w:r>
              <w:rPr>
                <w:rFonts w:ascii="Times New Roman"/>
                <w:b w:val="false"/>
                <w:i w:val="false"/>
                <w:color w:val="000000"/>
                <w:sz w:val="20"/>
              </w:rPr>
              <w:t>Автомобили специализированные пассажирские подержанные и средства транспортные внедорожные (весом не более 3,5 тонн)</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45.11.24.000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машиналары, тіркемелер, жартылай тіркемелер және автобустар</w:t>
            </w:r>
            <w:r>
              <w:br/>
            </w:r>
            <w:r>
              <w:rPr>
                <w:rFonts w:ascii="Times New Roman"/>
                <w:b w:val="false"/>
                <w:i w:val="false"/>
                <w:color w:val="000000"/>
                <w:sz w:val="20"/>
              </w:rPr>
              <w:t>
</w:t>
            </w:r>
            <w:r>
              <w:rPr>
                <w:rFonts w:ascii="Times New Roman"/>
                <w:b w:val="false"/>
                <w:i w:val="false"/>
                <w:color w:val="000000"/>
                <w:sz w:val="20"/>
              </w:rPr>
              <w:t>Грузовики, прицепы, полуприцепы и автобусы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үйге арналған автофургондар және автотіркемелер, дөңгелекті үйлер</w:t>
            </w:r>
            <w:r>
              <w:br/>
            </w:r>
            <w:r>
              <w:rPr>
                <w:rFonts w:ascii="Times New Roman"/>
                <w:b w:val="false"/>
                <w:i w:val="false"/>
                <w:color w:val="000000"/>
                <w:sz w:val="20"/>
              </w:rPr>
              <w:t>
</w:t>
            </w:r>
            <w:r>
              <w:rPr>
                <w:rFonts w:ascii="Times New Roman"/>
                <w:b w:val="false"/>
                <w:i w:val="false"/>
                <w:color w:val="000000"/>
                <w:sz w:val="20"/>
              </w:rPr>
              <w:t>Автофургоны и автоприцепы для жилья, дома на колесах</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Шиналар</w:t>
            </w:r>
            <w:r>
              <w:br/>
            </w:r>
            <w:r>
              <w:rPr>
                <w:rFonts w:ascii="Times New Roman"/>
                <w:b w:val="false"/>
                <w:i w:val="false"/>
                <w:color w:val="000000"/>
                <w:sz w:val="20"/>
              </w:rPr>
              <w:t>
</w:t>
            </w:r>
            <w:r>
              <w:rPr>
                <w:rFonts w:ascii="Times New Roman"/>
                <w:b w:val="false"/>
                <w:i w:val="false"/>
                <w:color w:val="000000"/>
                <w:sz w:val="20"/>
              </w:rPr>
              <w:t>Шины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автомобильдерге арналған бөлшектер және керек-жарақтар</w:t>
            </w:r>
            <w:r>
              <w:br/>
            </w:r>
            <w:r>
              <w:rPr>
                <w:rFonts w:ascii="Times New Roman"/>
                <w:b w:val="false"/>
                <w:i w:val="false"/>
                <w:color w:val="000000"/>
                <w:sz w:val="20"/>
              </w:rPr>
              <w:t>
</w:t>
            </w:r>
            <w:r>
              <w:rPr>
                <w:rFonts w:ascii="Times New Roman"/>
                <w:b w:val="false"/>
                <w:i w:val="false"/>
                <w:color w:val="000000"/>
                <w:sz w:val="20"/>
              </w:rPr>
              <w:t>Части и принадлежности для автомобилей прочие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арқылы автомобильдерге арналған бөлшектер және керек-жарақтар</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 через Интернет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Сәлемдемелік сату фирмасы арқылы автомобильдерге арналған бөлшектер және керек-жарақтар</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 через фирмы посылочной торговли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автомобильдерге арналған бөлшектер және керек-жарақтар</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 не включенные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45.32.29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және оларға жататын бөлшектер және керек-жарақтар</w:t>
            </w:r>
            <w:r>
              <w:br/>
            </w:r>
            <w:r>
              <w:rPr>
                <w:rFonts w:ascii="Times New Roman"/>
                <w:b w:val="false"/>
                <w:i w:val="false"/>
                <w:color w:val="000000"/>
                <w:sz w:val="20"/>
              </w:rPr>
              <w:t>
</w:t>
            </w:r>
            <w:r>
              <w:rPr>
                <w:rFonts w:ascii="Times New Roman"/>
                <w:b w:val="false"/>
                <w:i w:val="false"/>
                <w:color w:val="000000"/>
                <w:sz w:val="20"/>
              </w:rPr>
              <w:t>Мотоциклы и относящиеся к ним детали и принадлежности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45.40.20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периферийлік жабдықтар және бағдарламалық қамтамасыз ету</w:t>
            </w:r>
            <w:r>
              <w:br/>
            </w:r>
            <w:r>
              <w:rPr>
                <w:rFonts w:ascii="Times New Roman"/>
                <w:b w:val="false"/>
                <w:i w:val="false"/>
                <w:color w:val="000000"/>
                <w:sz w:val="20"/>
              </w:rPr>
              <w:t>
</w:t>
            </w:r>
            <w:r>
              <w:rPr>
                <w:rFonts w:ascii="Times New Roman"/>
                <w:b w:val="false"/>
                <w:i w:val="false"/>
                <w:color w:val="000000"/>
                <w:sz w:val="20"/>
              </w:rPr>
              <w:t>Компьютеры, периферийное оборудование и программное обеспечение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байланыс жабдығы</w:t>
            </w:r>
            <w:r>
              <w:br/>
            </w:r>
            <w:r>
              <w:rPr>
                <w:rFonts w:ascii="Times New Roman"/>
                <w:b w:val="false"/>
                <w:i w:val="false"/>
                <w:color w:val="000000"/>
                <w:sz w:val="20"/>
              </w:rPr>
              <w:t>
</w:t>
            </w:r>
            <w:r>
              <w:rPr>
                <w:rFonts w:ascii="Times New Roman"/>
                <w:b w:val="false"/>
                <w:i w:val="false"/>
                <w:color w:val="000000"/>
                <w:sz w:val="20"/>
              </w:rPr>
              <w:t>Оборудование электросвязи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 және бейнеаппаратуралар</w:t>
            </w:r>
            <w:r>
              <w:br/>
            </w:r>
            <w:r>
              <w:rPr>
                <w:rFonts w:ascii="Times New Roman"/>
                <w:b w:val="false"/>
                <w:i w:val="false"/>
                <w:color w:val="000000"/>
                <w:sz w:val="20"/>
              </w:rPr>
              <w:t>
</w:t>
            </w:r>
            <w:r>
              <w:rPr>
                <w:rFonts w:ascii="Times New Roman"/>
                <w:b w:val="false"/>
                <w:i w:val="false"/>
                <w:color w:val="000000"/>
                <w:sz w:val="20"/>
              </w:rPr>
              <w:t>Аудио и видеоаппаратура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Қапсырмалы тауарлар</w:t>
            </w:r>
            <w:r>
              <w:br/>
            </w:r>
            <w:r>
              <w:rPr>
                <w:rFonts w:ascii="Times New Roman"/>
                <w:b w:val="false"/>
                <w:i w:val="false"/>
                <w:color w:val="000000"/>
                <w:sz w:val="20"/>
              </w:rPr>
              <w:t>
</w:t>
            </w:r>
            <w:r>
              <w:rPr>
                <w:rFonts w:ascii="Times New Roman"/>
                <w:b w:val="false"/>
                <w:i w:val="false"/>
                <w:color w:val="000000"/>
                <w:sz w:val="20"/>
              </w:rPr>
              <w:t>Товары скобяные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Сырлар, лактар және эмальдар</w:t>
            </w:r>
            <w:r>
              <w:br/>
            </w:r>
            <w:r>
              <w:rPr>
                <w:rFonts w:ascii="Times New Roman"/>
                <w:b w:val="false"/>
                <w:i w:val="false"/>
                <w:color w:val="000000"/>
                <w:sz w:val="20"/>
              </w:rPr>
              <w:t>
</w:t>
            </w:r>
            <w:r>
              <w:rPr>
                <w:rFonts w:ascii="Times New Roman"/>
                <w:b w:val="false"/>
                <w:i w:val="false"/>
                <w:color w:val="000000"/>
                <w:sz w:val="20"/>
              </w:rPr>
              <w:t>Краски, лаки и эмали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Табақ шыны</w:t>
            </w:r>
            <w:r>
              <w:br/>
            </w:r>
            <w:r>
              <w:rPr>
                <w:rFonts w:ascii="Times New Roman"/>
                <w:b w:val="false"/>
                <w:i w:val="false"/>
                <w:color w:val="000000"/>
                <w:sz w:val="20"/>
              </w:rPr>
              <w:t>
</w:t>
            </w:r>
            <w:r>
              <w:rPr>
                <w:rFonts w:ascii="Times New Roman"/>
                <w:b w:val="false"/>
                <w:i w:val="false"/>
                <w:color w:val="000000"/>
                <w:sz w:val="20"/>
              </w:rPr>
              <w:t>Стекло листовое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Көгалдар мен бақтарға арналған жабдықтармен</w:t>
            </w:r>
            <w:r>
              <w:br/>
            </w:r>
            <w:r>
              <w:rPr>
                <w:rFonts w:ascii="Times New Roman"/>
                <w:b w:val="false"/>
                <w:i w:val="false"/>
                <w:color w:val="000000"/>
                <w:sz w:val="20"/>
              </w:rPr>
              <w:t>
</w:t>
            </w:r>
            <w:r>
              <w:rPr>
                <w:rFonts w:ascii="Times New Roman"/>
                <w:b w:val="false"/>
                <w:i w:val="false"/>
                <w:color w:val="000000"/>
                <w:sz w:val="20"/>
              </w:rPr>
              <w:t>Оборудование для газонов и садов</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Жылыту және су құбыры жабдықтары, пайдалану материалдары мен керек-жарақтар</w:t>
            </w:r>
            <w:r>
              <w:br/>
            </w:r>
            <w:r>
              <w:rPr>
                <w:rFonts w:ascii="Times New Roman"/>
                <w:b w:val="false"/>
                <w:i w:val="false"/>
                <w:color w:val="000000"/>
                <w:sz w:val="20"/>
              </w:rPr>
              <w:t>
</w:t>
            </w:r>
            <w:r>
              <w:rPr>
                <w:rFonts w:ascii="Times New Roman"/>
                <w:b w:val="false"/>
                <w:i w:val="false"/>
                <w:color w:val="000000"/>
                <w:sz w:val="20"/>
              </w:rPr>
              <w:t>Оборудование отопительное и водопроводное, материалы эксплуатационные и принадлежности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Санитарлық-техникалық жабдықтар</w:t>
            </w:r>
            <w:r>
              <w:br/>
            </w:r>
            <w:r>
              <w:rPr>
                <w:rFonts w:ascii="Times New Roman"/>
                <w:b w:val="false"/>
                <w:i w:val="false"/>
                <w:color w:val="000000"/>
                <w:sz w:val="20"/>
              </w:rPr>
              <w:t>
</w:t>
            </w:r>
            <w:r>
              <w:rPr>
                <w:rFonts w:ascii="Times New Roman"/>
                <w:b w:val="false"/>
                <w:i w:val="false"/>
                <w:color w:val="000000"/>
                <w:sz w:val="20"/>
              </w:rPr>
              <w:t>Оборудование санитарно-техническое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 құралы</w:t>
            </w:r>
            <w:r>
              <w:br/>
            </w:r>
            <w:r>
              <w:rPr>
                <w:rFonts w:ascii="Times New Roman"/>
                <w:b w:val="false"/>
                <w:i w:val="false"/>
                <w:color w:val="000000"/>
                <w:sz w:val="20"/>
              </w:rPr>
              <w:t>
</w:t>
            </w:r>
            <w:r>
              <w:rPr>
                <w:rFonts w:ascii="Times New Roman"/>
                <w:b w:val="false"/>
                <w:i w:val="false"/>
                <w:color w:val="000000"/>
                <w:sz w:val="20"/>
              </w:rPr>
              <w:t>Инструмент ручной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құрылыс материалдары</w:t>
            </w:r>
            <w:r>
              <w:br/>
            </w:r>
            <w:r>
              <w:rPr>
                <w:rFonts w:ascii="Times New Roman"/>
                <w:b w:val="false"/>
                <w:i w:val="false"/>
                <w:color w:val="000000"/>
                <w:sz w:val="20"/>
              </w:rPr>
              <w:t>
</w:t>
            </w:r>
            <w:r>
              <w:rPr>
                <w:rFonts w:ascii="Times New Roman"/>
                <w:b w:val="false"/>
                <w:i w:val="false"/>
                <w:color w:val="000000"/>
                <w:sz w:val="20"/>
              </w:rPr>
              <w:t>Материалы строительные, не включенные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тауарлар</w:t>
            </w:r>
            <w:r>
              <w:br/>
            </w:r>
            <w:r>
              <w:rPr>
                <w:rFonts w:ascii="Times New Roman"/>
                <w:b w:val="false"/>
                <w:i w:val="false"/>
                <w:color w:val="000000"/>
                <w:sz w:val="20"/>
              </w:rPr>
              <w:t>
</w:t>
            </w:r>
            <w:r>
              <w:rPr>
                <w:rFonts w:ascii="Times New Roman"/>
                <w:b w:val="false"/>
                <w:i w:val="false"/>
                <w:color w:val="000000"/>
                <w:sz w:val="20"/>
              </w:rPr>
              <w:t>Товары текстильные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Портьерлер және сеткалы шымылдықтар</w:t>
            </w:r>
            <w:r>
              <w:br/>
            </w:r>
            <w:r>
              <w:rPr>
                <w:rFonts w:ascii="Times New Roman"/>
                <w:b w:val="false"/>
                <w:i w:val="false"/>
                <w:color w:val="000000"/>
                <w:sz w:val="20"/>
              </w:rPr>
              <w:t>
</w:t>
            </w:r>
            <w:r>
              <w:rPr>
                <w:rFonts w:ascii="Times New Roman"/>
                <w:b w:val="false"/>
                <w:i w:val="false"/>
                <w:color w:val="000000"/>
                <w:sz w:val="20"/>
              </w:rPr>
              <w:t>Портьеры и занавесы сетчатые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Түсқағаздар және еден төсеніштері, кілемдер және кілем бұйымдары</w:t>
            </w:r>
            <w:r>
              <w:br/>
            </w:r>
            <w:r>
              <w:rPr>
                <w:rFonts w:ascii="Times New Roman"/>
                <w:b w:val="false"/>
                <w:i w:val="false"/>
                <w:color w:val="000000"/>
                <w:sz w:val="20"/>
              </w:rPr>
              <w:t>
</w:t>
            </w:r>
            <w:r>
              <w:rPr>
                <w:rFonts w:ascii="Times New Roman"/>
                <w:b w:val="false"/>
                <w:i w:val="false"/>
                <w:color w:val="000000"/>
                <w:sz w:val="20"/>
              </w:rPr>
              <w:t>Обои и покрытия напольные, ковры и изделия ковровые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электрлік құрылғылар</w:t>
            </w:r>
            <w:r>
              <w:br/>
            </w:r>
            <w:r>
              <w:rPr>
                <w:rFonts w:ascii="Times New Roman"/>
                <w:b w:val="false"/>
                <w:i w:val="false"/>
                <w:color w:val="000000"/>
                <w:sz w:val="20"/>
              </w:rPr>
              <w:t>
</w:t>
            </w:r>
            <w:r>
              <w:rPr>
                <w:rFonts w:ascii="Times New Roman"/>
                <w:b w:val="false"/>
                <w:i w:val="false"/>
                <w:color w:val="000000"/>
                <w:sz w:val="20"/>
              </w:rPr>
              <w:t>Приборы электрические бытовые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Жарықтандыру құралдары</w:t>
            </w:r>
            <w:r>
              <w:br/>
            </w:r>
            <w:r>
              <w:rPr>
                <w:rFonts w:ascii="Times New Roman"/>
                <w:b w:val="false"/>
                <w:i w:val="false"/>
                <w:color w:val="000000"/>
                <w:sz w:val="20"/>
              </w:rPr>
              <w:t>
</w:t>
            </w:r>
            <w:r>
              <w:rPr>
                <w:rFonts w:ascii="Times New Roman"/>
                <w:b w:val="false"/>
                <w:i w:val="false"/>
                <w:color w:val="000000"/>
                <w:sz w:val="20"/>
              </w:rPr>
              <w:t>Приборы осветительные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Ағаштан, тығыннан жасалған бұйымдар және өріліп жасалған бұйымдар</w:t>
            </w:r>
            <w:r>
              <w:br/>
            </w:r>
            <w:r>
              <w:rPr>
                <w:rFonts w:ascii="Times New Roman"/>
                <w:b w:val="false"/>
                <w:i w:val="false"/>
                <w:color w:val="000000"/>
                <w:sz w:val="20"/>
              </w:rPr>
              <w:t>
</w:t>
            </w:r>
            <w:r>
              <w:rPr>
                <w:rFonts w:ascii="Times New Roman"/>
                <w:b w:val="false"/>
                <w:i w:val="false"/>
                <w:color w:val="000000"/>
                <w:sz w:val="20"/>
              </w:rPr>
              <w:t>Изделия из дерева, пробки и изделия плетеные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аспаптар және партитуралар</w:t>
            </w:r>
            <w:r>
              <w:br/>
            </w:r>
            <w:r>
              <w:rPr>
                <w:rFonts w:ascii="Times New Roman"/>
                <w:b w:val="false"/>
                <w:i w:val="false"/>
                <w:color w:val="000000"/>
                <w:sz w:val="20"/>
              </w:rPr>
              <w:t>
</w:t>
            </w:r>
            <w:r>
              <w:rPr>
                <w:rFonts w:ascii="Times New Roman"/>
                <w:b w:val="false"/>
                <w:i w:val="false"/>
                <w:color w:val="000000"/>
                <w:sz w:val="20"/>
              </w:rPr>
              <w:t>Инструменты и партитуры музыкальные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фаянс ыдыстары, шыныдан, фарфор және қыштан жасалған бұйымдар, пышақ бұйымдары мен құралдары, электрлі емес тұрмыстық жабдықтар және бұйымдар</w:t>
            </w:r>
            <w:r>
              <w:br/>
            </w:r>
            <w:r>
              <w:rPr>
                <w:rFonts w:ascii="Times New Roman"/>
                <w:b w:val="false"/>
                <w:i w:val="false"/>
                <w:color w:val="000000"/>
                <w:sz w:val="20"/>
              </w:rPr>
              <w:t>
</w:t>
            </w:r>
            <w:r>
              <w:rPr>
                <w:rFonts w:ascii="Times New Roman"/>
                <w:b w:val="false"/>
                <w:i w:val="false"/>
                <w:color w:val="000000"/>
                <w:sz w:val="20"/>
              </w:rPr>
              <w:t>Посуда фаянсовая, изделия из стекла, фарфора и керамики, изделия ножевые и приборы, оборудование и изделия неэлектрические бытовые, не включенные в другие категории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 және журналдар</w:t>
            </w:r>
            <w:r>
              <w:br/>
            </w:r>
            <w:r>
              <w:rPr>
                <w:rFonts w:ascii="Times New Roman"/>
                <w:b w:val="false"/>
                <w:i w:val="false"/>
                <w:color w:val="000000"/>
                <w:sz w:val="20"/>
              </w:rPr>
              <w:t>
</w:t>
            </w:r>
            <w:r>
              <w:rPr>
                <w:rFonts w:ascii="Times New Roman"/>
                <w:b w:val="false"/>
                <w:i w:val="false"/>
                <w:color w:val="000000"/>
                <w:sz w:val="20"/>
              </w:rPr>
              <w:t>Газеты и журналы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Кеңсе тауарлар</w:t>
            </w:r>
            <w:r>
              <w:br/>
            </w:r>
            <w:r>
              <w:rPr>
                <w:rFonts w:ascii="Times New Roman"/>
                <w:b w:val="false"/>
                <w:i w:val="false"/>
                <w:color w:val="000000"/>
                <w:sz w:val="20"/>
              </w:rPr>
              <w:t>
</w:t>
            </w:r>
            <w:r>
              <w:rPr>
                <w:rFonts w:ascii="Times New Roman"/>
                <w:b w:val="false"/>
                <w:i w:val="false"/>
                <w:color w:val="000000"/>
                <w:sz w:val="20"/>
              </w:rPr>
              <w:t>Товары канцелярские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және бейнежазбалар</w:t>
            </w:r>
            <w:r>
              <w:br/>
            </w:r>
            <w:r>
              <w:rPr>
                <w:rFonts w:ascii="Times New Roman"/>
                <w:b w:val="false"/>
                <w:i w:val="false"/>
                <w:color w:val="000000"/>
                <w:sz w:val="20"/>
              </w:rPr>
              <w:t>
</w:t>
            </w:r>
            <w:r>
              <w:rPr>
                <w:rFonts w:ascii="Times New Roman"/>
                <w:b w:val="false"/>
                <w:i w:val="false"/>
                <w:color w:val="000000"/>
                <w:sz w:val="20"/>
              </w:rPr>
              <w:t>Музыкальные и видеозаписи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тауарлары, велосипедтерді қоса</w:t>
            </w:r>
            <w:r>
              <w:br/>
            </w:r>
            <w:r>
              <w:rPr>
                <w:rFonts w:ascii="Times New Roman"/>
                <w:b w:val="false"/>
                <w:i w:val="false"/>
                <w:color w:val="000000"/>
                <w:sz w:val="20"/>
              </w:rPr>
              <w:t>
</w:t>
            </w:r>
            <w:r>
              <w:rPr>
                <w:rFonts w:ascii="Times New Roman"/>
                <w:b w:val="false"/>
                <w:i w:val="false"/>
                <w:color w:val="000000"/>
                <w:sz w:val="20"/>
              </w:rPr>
              <w:t>Товары спортивные, включая велосипеды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Кемпинг жабдықтары</w:t>
            </w:r>
            <w:r>
              <w:br/>
            </w:r>
            <w:r>
              <w:rPr>
                <w:rFonts w:ascii="Times New Roman"/>
                <w:b w:val="false"/>
                <w:i w:val="false"/>
                <w:color w:val="000000"/>
                <w:sz w:val="20"/>
              </w:rPr>
              <w:t>
</w:t>
            </w:r>
            <w:r>
              <w:rPr>
                <w:rFonts w:ascii="Times New Roman"/>
                <w:b w:val="false"/>
                <w:i w:val="false"/>
                <w:color w:val="000000"/>
                <w:sz w:val="20"/>
              </w:rPr>
              <w:t>Оборудование кемпингов</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Ойындар және ойыншықтар</w:t>
            </w:r>
            <w:r>
              <w:br/>
            </w:r>
            <w:r>
              <w:rPr>
                <w:rFonts w:ascii="Times New Roman"/>
                <w:b w:val="false"/>
                <w:i w:val="false"/>
                <w:color w:val="000000"/>
                <w:sz w:val="20"/>
              </w:rPr>
              <w:t>
</w:t>
            </w:r>
            <w:r>
              <w:rPr>
                <w:rFonts w:ascii="Times New Roman"/>
                <w:b w:val="false"/>
                <w:i w:val="false"/>
                <w:color w:val="000000"/>
                <w:sz w:val="20"/>
              </w:rPr>
              <w:t>Игры и игрушки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маркалары және монеталар</w:t>
            </w:r>
            <w:r>
              <w:br/>
            </w:r>
            <w:r>
              <w:rPr>
                <w:rFonts w:ascii="Times New Roman"/>
                <w:b w:val="false"/>
                <w:i w:val="false"/>
                <w:color w:val="000000"/>
                <w:sz w:val="20"/>
              </w:rPr>
              <w:t>
</w:t>
            </w:r>
            <w:r>
              <w:rPr>
                <w:rFonts w:ascii="Times New Roman"/>
                <w:b w:val="false"/>
                <w:i w:val="false"/>
                <w:color w:val="000000"/>
                <w:sz w:val="20"/>
              </w:rPr>
              <w:t>Марки почтовые и монеты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Сувенирлер және суреттер</w:t>
            </w:r>
            <w:r>
              <w:br/>
            </w:r>
            <w:r>
              <w:rPr>
                <w:rFonts w:ascii="Times New Roman"/>
                <w:b w:val="false"/>
                <w:i w:val="false"/>
                <w:color w:val="000000"/>
                <w:sz w:val="20"/>
              </w:rPr>
              <w:t>
</w:t>
            </w:r>
            <w:r>
              <w:rPr>
                <w:rFonts w:ascii="Times New Roman"/>
                <w:b w:val="false"/>
                <w:i w:val="false"/>
                <w:color w:val="000000"/>
                <w:sz w:val="20"/>
              </w:rPr>
              <w:t>Сувениры и картины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r>
              <w:br/>
            </w:r>
            <w:r>
              <w:rPr>
                <w:rFonts w:ascii="Times New Roman"/>
                <w:b w:val="false"/>
                <w:i w:val="false"/>
                <w:color w:val="000000"/>
                <w:sz w:val="20"/>
              </w:rPr>
              <w:t>
</w:t>
            </w:r>
            <w:r>
              <w:rPr>
                <w:rFonts w:ascii="Times New Roman"/>
                <w:b w:val="false"/>
                <w:i w:val="false"/>
                <w:color w:val="000000"/>
                <w:sz w:val="20"/>
              </w:rPr>
              <w:t>Одежда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r>
              <w:br/>
            </w:r>
            <w:r>
              <w:rPr>
                <w:rFonts w:ascii="Times New Roman"/>
                <w:b w:val="false"/>
                <w:i w:val="false"/>
                <w:color w:val="000000"/>
                <w:sz w:val="20"/>
              </w:rPr>
              <w:t>
</w:t>
            </w:r>
            <w:r>
              <w:rPr>
                <w:rFonts w:ascii="Times New Roman"/>
                <w:b w:val="false"/>
                <w:i w:val="false"/>
                <w:color w:val="000000"/>
                <w:sz w:val="20"/>
              </w:rPr>
              <w:t>Обувь</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Былғарыдан жасалған бұйымдар және жолға керек-жарақтар</w:t>
            </w:r>
            <w:r>
              <w:br/>
            </w:r>
            <w:r>
              <w:rPr>
                <w:rFonts w:ascii="Times New Roman"/>
                <w:b w:val="false"/>
                <w:i w:val="false"/>
                <w:color w:val="000000"/>
                <w:sz w:val="20"/>
              </w:rPr>
              <w:t>
</w:t>
            </w:r>
            <w:r>
              <w:rPr>
                <w:rFonts w:ascii="Times New Roman"/>
                <w:b w:val="false"/>
                <w:i w:val="false"/>
                <w:color w:val="000000"/>
                <w:sz w:val="20"/>
              </w:rPr>
              <w:t>Изделия из кожи и принадлежности дорожные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Фармацевтикалық тауарлар</w:t>
            </w:r>
            <w:r>
              <w:br/>
            </w:r>
            <w:r>
              <w:rPr>
                <w:rFonts w:ascii="Times New Roman"/>
                <w:b w:val="false"/>
                <w:i w:val="false"/>
                <w:color w:val="000000"/>
                <w:sz w:val="20"/>
              </w:rPr>
              <w:t>
</w:t>
            </w:r>
            <w:r>
              <w:rPr>
                <w:rFonts w:ascii="Times New Roman"/>
                <w:b w:val="false"/>
                <w:i w:val="false"/>
                <w:color w:val="000000"/>
                <w:sz w:val="20"/>
              </w:rPr>
              <w:t>Товары фармацевтические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және ортопедиялық тауарлар</w:t>
            </w:r>
            <w:r>
              <w:br/>
            </w:r>
            <w:r>
              <w:rPr>
                <w:rFonts w:ascii="Times New Roman"/>
                <w:b w:val="false"/>
                <w:i w:val="false"/>
                <w:color w:val="000000"/>
                <w:sz w:val="20"/>
              </w:rPr>
              <w:t>
</w:t>
            </w:r>
            <w:r>
              <w:rPr>
                <w:rFonts w:ascii="Times New Roman"/>
                <w:b w:val="false"/>
                <w:i w:val="false"/>
                <w:color w:val="000000"/>
                <w:sz w:val="20"/>
              </w:rPr>
              <w:t>Товары медицинские и ортопедические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Косметикалық тауарлар және сәндік керек-жарақтары</w:t>
            </w:r>
            <w:r>
              <w:br/>
            </w:r>
            <w:r>
              <w:rPr>
                <w:rFonts w:ascii="Times New Roman"/>
                <w:b w:val="false"/>
                <w:i w:val="false"/>
                <w:color w:val="000000"/>
                <w:sz w:val="20"/>
              </w:rPr>
              <w:t>
</w:t>
            </w:r>
            <w:r>
              <w:rPr>
                <w:rFonts w:ascii="Times New Roman"/>
                <w:b w:val="false"/>
                <w:i w:val="false"/>
                <w:color w:val="000000"/>
                <w:sz w:val="20"/>
              </w:rPr>
              <w:t>Товары косметические и принадлежности туалетные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 өсімдіктер және дақылдар</w:t>
            </w:r>
            <w:r>
              <w:br/>
            </w:r>
            <w:r>
              <w:rPr>
                <w:rFonts w:ascii="Times New Roman"/>
                <w:b w:val="false"/>
                <w:i w:val="false"/>
                <w:color w:val="000000"/>
                <w:sz w:val="20"/>
              </w:rPr>
              <w:t>
</w:t>
            </w:r>
            <w:r>
              <w:rPr>
                <w:rFonts w:ascii="Times New Roman"/>
                <w:b w:val="false"/>
                <w:i w:val="false"/>
                <w:color w:val="000000"/>
                <w:sz w:val="20"/>
              </w:rPr>
              <w:t>Цветы, растения и семена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Тыңайтқыштар және агрохимиялық өнімдер</w:t>
            </w:r>
            <w:r>
              <w:br/>
            </w:r>
            <w:r>
              <w:rPr>
                <w:rFonts w:ascii="Times New Roman"/>
                <w:b w:val="false"/>
                <w:i w:val="false"/>
                <w:color w:val="000000"/>
                <w:sz w:val="20"/>
              </w:rPr>
              <w:t>
</w:t>
            </w:r>
            <w:r>
              <w:rPr>
                <w:rFonts w:ascii="Times New Roman"/>
                <w:b w:val="false"/>
                <w:i w:val="false"/>
                <w:color w:val="000000"/>
                <w:sz w:val="20"/>
              </w:rPr>
              <w:t>Удобрения и продукты агрохимические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жануарлары және оларға арналған жемшөптер</w:t>
            </w:r>
            <w:r>
              <w:br/>
            </w:r>
            <w:r>
              <w:rPr>
                <w:rFonts w:ascii="Times New Roman"/>
                <w:b w:val="false"/>
                <w:i w:val="false"/>
                <w:color w:val="000000"/>
                <w:sz w:val="20"/>
              </w:rPr>
              <w:t>
</w:t>
            </w:r>
            <w:r>
              <w:rPr>
                <w:rFonts w:ascii="Times New Roman"/>
                <w:b w:val="false"/>
                <w:i w:val="false"/>
                <w:color w:val="000000"/>
                <w:sz w:val="20"/>
              </w:rPr>
              <w:t>Животные домашние и корма для них</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Моторлы отын</w:t>
            </w:r>
            <w:r>
              <w:br/>
            </w:r>
            <w:r>
              <w:rPr>
                <w:rFonts w:ascii="Times New Roman"/>
                <w:b w:val="false"/>
                <w:i w:val="false"/>
                <w:color w:val="000000"/>
                <w:sz w:val="20"/>
              </w:rPr>
              <w:t>
</w:t>
            </w:r>
            <w:r>
              <w:rPr>
                <w:rFonts w:ascii="Times New Roman"/>
                <w:b w:val="false"/>
                <w:i w:val="false"/>
                <w:color w:val="000000"/>
                <w:sz w:val="20"/>
              </w:rPr>
              <w:t>Топливо моторное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Моторлы отын (бензин, оның ішінде авиациялық)</w:t>
            </w:r>
            <w:r>
              <w:br/>
            </w:r>
            <w:r>
              <w:rPr>
                <w:rFonts w:ascii="Times New Roman"/>
                <w:b w:val="false"/>
                <w:i w:val="false"/>
                <w:color w:val="000000"/>
                <w:sz w:val="20"/>
              </w:rPr>
              <w:t>
</w:t>
            </w:r>
            <w:r>
              <w:rPr>
                <w:rFonts w:ascii="Times New Roman"/>
                <w:b w:val="false"/>
                <w:i w:val="false"/>
                <w:color w:val="000000"/>
                <w:sz w:val="20"/>
              </w:rPr>
              <w:t>Топливо моторное (бензин, в том числе авиационный)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Сағаттар және зергерлік бұйымдар</w:t>
            </w:r>
            <w:r>
              <w:br/>
            </w:r>
            <w:r>
              <w:rPr>
                <w:rFonts w:ascii="Times New Roman"/>
                <w:b w:val="false"/>
                <w:i w:val="false"/>
                <w:color w:val="000000"/>
                <w:sz w:val="20"/>
              </w:rPr>
              <w:t>
</w:t>
            </w:r>
            <w:r>
              <w:rPr>
                <w:rFonts w:ascii="Times New Roman"/>
                <w:b w:val="false"/>
                <w:i w:val="false"/>
                <w:color w:val="000000"/>
                <w:sz w:val="20"/>
              </w:rPr>
              <w:t>Часы и изделия ювелирные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Фотоаппаратура, оптикалық және дәлдеу құрылғылары мен жабдықтары</w:t>
            </w:r>
            <w:r>
              <w:br/>
            </w:r>
            <w:r>
              <w:rPr>
                <w:rFonts w:ascii="Times New Roman"/>
                <w:b w:val="false"/>
                <w:i w:val="false"/>
                <w:color w:val="000000"/>
                <w:sz w:val="20"/>
              </w:rPr>
              <w:t>
</w:t>
            </w:r>
            <w:r>
              <w:rPr>
                <w:rFonts w:ascii="Times New Roman"/>
                <w:b w:val="false"/>
                <w:i w:val="false"/>
                <w:color w:val="000000"/>
                <w:sz w:val="20"/>
              </w:rPr>
              <w:t>Фотоаппаратура, оборудование и приборы оптические и точные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Тазалағыш заттар</w:t>
            </w:r>
            <w:r>
              <w:br/>
            </w:r>
            <w:r>
              <w:rPr>
                <w:rFonts w:ascii="Times New Roman"/>
                <w:b w:val="false"/>
                <w:i w:val="false"/>
                <w:color w:val="000000"/>
                <w:sz w:val="20"/>
              </w:rPr>
              <w:t>
</w:t>
            </w:r>
            <w:r>
              <w:rPr>
                <w:rFonts w:ascii="Times New Roman"/>
                <w:b w:val="false"/>
                <w:i w:val="false"/>
                <w:color w:val="000000"/>
                <w:sz w:val="20"/>
              </w:rPr>
              <w:t>Средства чистящие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сұйық отын, баллондағы газ, көмір, ағаш отынмен бөлшек сауда бойынша қызметтер</w:t>
            </w:r>
            <w:r>
              <w:br/>
            </w:r>
            <w:r>
              <w:rPr>
                <w:rFonts w:ascii="Times New Roman"/>
                <w:b w:val="false"/>
                <w:i w:val="false"/>
                <w:color w:val="000000"/>
                <w:sz w:val="20"/>
              </w:rPr>
              <w:t>
</w:t>
            </w:r>
            <w:r>
              <w:rPr>
                <w:rFonts w:ascii="Times New Roman"/>
                <w:b w:val="false"/>
                <w:i w:val="false"/>
                <w:color w:val="000000"/>
                <w:sz w:val="20"/>
              </w:rPr>
              <w:t>Топливо бытовое жидкое, газ в баллонах, уголь, топливо древесное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ауыр мұнай дистиляттары</w:t>
            </w:r>
            <w:r>
              <w:br/>
            </w:r>
            <w:r>
              <w:rPr>
                <w:rFonts w:ascii="Times New Roman"/>
                <w:b w:val="false"/>
                <w:i w:val="false"/>
                <w:color w:val="000000"/>
                <w:sz w:val="20"/>
              </w:rPr>
              <w:t>
</w:t>
            </w:r>
            <w:r>
              <w:rPr>
                <w:rFonts w:ascii="Times New Roman"/>
                <w:b w:val="false"/>
                <w:i w:val="false"/>
                <w:color w:val="000000"/>
                <w:sz w:val="20"/>
              </w:rPr>
              <w:t>Дистилляты нефтяные тяжелые, не включенные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енгізілмеген,тұрмыстық мақсаттағы өзге де азық-түлік емес тауарлармен басқа бөлшек сауда бойынша қызметтер</w:t>
            </w:r>
            <w:r>
              <w:br/>
            </w:r>
            <w:r>
              <w:rPr>
                <w:rFonts w:ascii="Times New Roman"/>
                <w:b w:val="false"/>
                <w:i w:val="false"/>
                <w:color w:val="000000"/>
                <w:sz w:val="20"/>
              </w:rPr>
              <w:t>
</w:t>
            </w:r>
            <w:r>
              <w:rPr>
                <w:rFonts w:ascii="Times New Roman"/>
                <w:b w:val="false"/>
                <w:i w:val="false"/>
                <w:color w:val="000000"/>
                <w:sz w:val="20"/>
              </w:rPr>
              <w:t>Товары непродовольственные бытового назначения прочие, не включенные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ауыл шаруашылығы шикізаттары</w:t>
            </w:r>
            <w:r>
              <w:br/>
            </w:r>
            <w:r>
              <w:rPr>
                <w:rFonts w:ascii="Times New Roman"/>
                <w:b w:val="false"/>
                <w:i w:val="false"/>
                <w:color w:val="000000"/>
                <w:sz w:val="20"/>
              </w:rPr>
              <w:t>
</w:t>
            </w:r>
            <w:r>
              <w:rPr>
                <w:rFonts w:ascii="Times New Roman"/>
                <w:b w:val="false"/>
                <w:i w:val="false"/>
                <w:color w:val="000000"/>
                <w:sz w:val="20"/>
              </w:rPr>
              <w:t>Сырье сельскохозяйственное, не включенное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машиналар және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 не включенные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тұтынуға арналмаған азық-түлік емес тауарлармен бөлшек сауда бойынша қызметтер</w:t>
            </w:r>
            <w:r>
              <w:br/>
            </w:r>
            <w:r>
              <w:rPr>
                <w:rFonts w:ascii="Times New Roman"/>
                <w:b w:val="false"/>
                <w:i w:val="false"/>
                <w:color w:val="000000"/>
                <w:sz w:val="20"/>
              </w:rPr>
              <w:t>
</w:t>
            </w:r>
            <w:r>
              <w:rPr>
                <w:rFonts w:ascii="Times New Roman"/>
                <w:b w:val="false"/>
                <w:i w:val="false"/>
                <w:color w:val="000000"/>
                <w:sz w:val="20"/>
              </w:rPr>
              <w:t>Товары непродовольственные непотребительского назначения, не включенные в другие группировки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Антикварлық тауарлар</w:t>
            </w:r>
            <w:r>
              <w:br/>
            </w:r>
            <w:r>
              <w:rPr>
                <w:rFonts w:ascii="Times New Roman"/>
                <w:b w:val="false"/>
                <w:i w:val="false"/>
                <w:color w:val="000000"/>
                <w:sz w:val="20"/>
              </w:rPr>
              <w:t>
</w:t>
            </w:r>
            <w:r>
              <w:rPr>
                <w:rFonts w:ascii="Times New Roman"/>
                <w:b w:val="false"/>
                <w:i w:val="false"/>
                <w:color w:val="000000"/>
                <w:sz w:val="20"/>
              </w:rPr>
              <w:t>Товары антикварные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47.00.91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Ұсталған кітаптар</w:t>
            </w:r>
            <w:r>
              <w:br/>
            </w:r>
            <w:r>
              <w:rPr>
                <w:rFonts w:ascii="Times New Roman"/>
                <w:b w:val="false"/>
                <w:i w:val="false"/>
                <w:color w:val="000000"/>
                <w:sz w:val="20"/>
              </w:rPr>
              <w:t>
</w:t>
            </w:r>
            <w:r>
              <w:rPr>
                <w:rFonts w:ascii="Times New Roman"/>
                <w:b w:val="false"/>
                <w:i w:val="false"/>
                <w:color w:val="000000"/>
                <w:sz w:val="20"/>
              </w:rPr>
              <w:t>Книги подержанные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47.00.92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ұсталған тауарлар</w:t>
            </w:r>
            <w:r>
              <w:br/>
            </w:r>
            <w:r>
              <w:rPr>
                <w:rFonts w:ascii="Times New Roman"/>
                <w:b w:val="false"/>
                <w:i w:val="false"/>
                <w:color w:val="000000"/>
                <w:sz w:val="20"/>
              </w:rPr>
              <w:t>
</w:t>
            </w:r>
            <w:r>
              <w:rPr>
                <w:rFonts w:ascii="Times New Roman"/>
                <w:b w:val="false"/>
                <w:i w:val="false"/>
                <w:color w:val="000000"/>
                <w:sz w:val="20"/>
              </w:rPr>
              <w:t>Товары подержанные прочие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47.00.99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*СҚТТСН - Сауданың қызмет түрлері бойынша тауарлардың статистикалық номенклатурасы</w:t>
      </w:r>
      <w:r>
        <w:br/>
      </w:r>
      <w:r>
        <w:rPr>
          <w:rFonts w:ascii="Times New Roman"/>
          <w:b w:val="false"/>
          <w:i w:val="false"/>
          <w:color w:val="000000"/>
          <w:sz w:val="28"/>
        </w:rPr>
        <w:t>
</w:t>
      </w:r>
      <w:r>
        <w:rPr>
          <w:rFonts w:ascii="Times New Roman"/>
          <w:b w:val="false"/>
          <w:i w:val="false"/>
          <w:color w:val="000000"/>
          <w:sz w:val="28"/>
        </w:rPr>
        <w:t>*СНТВУТ - Статистическая номенклатура товаров по видам услуг торговли</w:t>
      </w:r>
    </w:p>
    <w:bookmarkStart w:name="z98" w:id="30"/>
    <w:p>
      <w:pPr>
        <w:spacing w:after="0"/>
        <w:ind w:left="0"/>
        <w:jc w:val="both"/>
      </w:pPr>
      <w:r>
        <w:rPr>
          <w:rFonts w:ascii="Times New Roman"/>
          <w:b w:val="false"/>
          <w:i w:val="false"/>
          <w:color w:val="000000"/>
          <w:sz w:val="28"/>
        </w:rPr>
        <w:t>
</w:t>
      </w:r>
      <w:r>
        <w:rPr>
          <w:rFonts w:ascii="Times New Roman"/>
          <w:b/>
          <w:i w:val="false"/>
          <w:color w:val="000000"/>
          <w:sz w:val="28"/>
        </w:rPr>
        <w:t>4. Сауданың үстеме бағасы туралы ақпаратты бөлшек сауда бойынша</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Укажите информацию о торговой наценке по розничной торговле,</w:t>
      </w:r>
      <w:r>
        <w:br/>
      </w:r>
      <w:r>
        <w:rPr>
          <w:rFonts w:ascii="Times New Roman"/>
          <w:b w:val="false"/>
          <w:i w:val="false"/>
          <w:color w:val="000000"/>
          <w:sz w:val="28"/>
        </w:rPr>
        <w:t>
   тысяч тенге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6"/>
        <w:gridCol w:w="3272"/>
        <w:gridCol w:w="5342"/>
      </w:tblGrid>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қызметтің негізгі түрі бойынша</w:t>
            </w:r>
            <w:r>
              <w:br/>
            </w:r>
            <w:r>
              <w:rPr>
                <w:rFonts w:ascii="Times New Roman"/>
                <w:b w:val="false"/>
                <w:i w:val="false"/>
                <w:color w:val="000000"/>
                <w:sz w:val="20"/>
              </w:rPr>
              <w:t>
</w:t>
            </w:r>
            <w:r>
              <w:rPr>
                <w:rFonts w:ascii="Times New Roman"/>
                <w:b w:val="false"/>
                <w:i w:val="false"/>
                <w:color w:val="000000"/>
                <w:sz w:val="20"/>
              </w:rPr>
              <w:t>Из нее по основному виду деятельности</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w:t>
            </w:r>
            <w:r>
              <w:br/>
            </w:r>
            <w:r>
              <w:rPr>
                <w:rFonts w:ascii="Times New Roman"/>
                <w:b w:val="false"/>
                <w:i w:val="false"/>
                <w:color w:val="000000"/>
                <w:sz w:val="20"/>
              </w:rPr>
              <w:t>
</w:t>
            </w:r>
            <w:r>
              <w:rPr>
                <w:rFonts w:ascii="Times New Roman"/>
                <w:b w:val="false"/>
                <w:i w:val="false"/>
                <w:color w:val="000000"/>
                <w:sz w:val="20"/>
              </w:rPr>
              <w:t>Торговая наценка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31"/>
    <w:p>
      <w:pPr>
        <w:spacing w:after="0"/>
        <w:ind w:left="0"/>
        <w:jc w:val="both"/>
      </w:pPr>
      <w:r>
        <w:rPr>
          <w:rFonts w:ascii="Times New Roman"/>
          <w:b w:val="false"/>
          <w:i w:val="false"/>
          <w:color w:val="000000"/>
          <w:sz w:val="28"/>
        </w:rPr>
        <w:t>
</w:t>
      </w:r>
      <w:r>
        <w:rPr>
          <w:rFonts w:ascii="Times New Roman"/>
          <w:b/>
          <w:i w:val="false"/>
          <w:color w:val="000000"/>
          <w:sz w:val="28"/>
        </w:rPr>
        <w:t>2. Қоймалардың нақты бары және тауарларды көтерме саудада</w:t>
      </w:r>
      <w:r>
        <w:br/>
      </w:r>
      <w:r>
        <w:rPr>
          <w:rFonts w:ascii="Times New Roman"/>
          <w:b w:val="false"/>
          <w:i w:val="false"/>
          <w:color w:val="000000"/>
          <w:sz w:val="28"/>
        </w:rPr>
        <w:t>
</w:t>
      </w:r>
      <w:r>
        <w:rPr>
          <w:rFonts w:ascii="Times New Roman"/>
          <w:b/>
          <w:i w:val="false"/>
          <w:color w:val="000000"/>
          <w:sz w:val="28"/>
        </w:rPr>
        <w:t>   өткізу көлемі</w:t>
      </w:r>
      <w:r>
        <w:br/>
      </w:r>
      <w:r>
        <w:rPr>
          <w:rFonts w:ascii="Times New Roman"/>
          <w:b w:val="false"/>
          <w:i w:val="false"/>
          <w:color w:val="000000"/>
          <w:sz w:val="28"/>
        </w:rPr>
        <w:t>
   Наличие складов и объем оптовой торговли товарами</w:t>
      </w:r>
    </w:p>
    <w:bookmarkEnd w:id="31"/>
    <w:bookmarkStart w:name="z100" w:id="32"/>
    <w:p>
      <w:pPr>
        <w:spacing w:after="0"/>
        <w:ind w:left="0"/>
        <w:jc w:val="both"/>
      </w:pPr>
      <w:r>
        <w:rPr>
          <w:rFonts w:ascii="Times New Roman"/>
          <w:b w:val="false"/>
          <w:i w:val="false"/>
          <w:color w:val="000000"/>
          <w:sz w:val="28"/>
        </w:rPr>
        <w:t>
</w:t>
      </w:r>
      <w:r>
        <w:rPr>
          <w:rFonts w:ascii="Times New Roman"/>
          <w:b/>
          <w:i w:val="false"/>
          <w:color w:val="000000"/>
          <w:sz w:val="28"/>
        </w:rPr>
        <w:t>2.1 Қоймалардың санын және олардың алаңдарын көрсетіңіз</w:t>
      </w:r>
      <w:r>
        <w:br/>
      </w:r>
      <w:r>
        <w:rPr>
          <w:rFonts w:ascii="Times New Roman"/>
          <w:b w:val="false"/>
          <w:i w:val="false"/>
          <w:color w:val="000000"/>
          <w:sz w:val="28"/>
        </w:rPr>
        <w:t>
    Укажите количество складов и их площадь</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3297"/>
        <w:gridCol w:w="2030"/>
        <w:gridCol w:w="1902"/>
        <w:gridCol w:w="1649"/>
        <w:gridCol w:w="2538"/>
      </w:tblGrid>
      <w:tr>
        <w:trPr>
          <w:trHeight w:val="21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Қоймалар саны, бірлік</w:t>
            </w:r>
            <w:r>
              <w:br/>
            </w:r>
            <w:r>
              <w:rPr>
                <w:rFonts w:ascii="Times New Roman"/>
                <w:b w:val="false"/>
                <w:i w:val="false"/>
                <w:color w:val="000000"/>
                <w:sz w:val="20"/>
              </w:rPr>
              <w:t>
</w:t>
            </w:r>
            <w:r>
              <w:rPr>
                <w:rFonts w:ascii="Times New Roman"/>
                <w:b w:val="false"/>
                <w:i w:val="false"/>
                <w:color w:val="000000"/>
                <w:sz w:val="20"/>
              </w:rPr>
              <w:t>Количество складов, единиц</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көлемі,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Объектілердің жалпы санынан бөліп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из общего количества объектов (из графы 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алғандар</w:t>
            </w:r>
            <w:r>
              <w:br/>
            </w:r>
            <w:r>
              <w:rPr>
                <w:rFonts w:ascii="Times New Roman"/>
                <w:b w:val="false"/>
                <w:i w:val="false"/>
                <w:color w:val="000000"/>
                <w:sz w:val="20"/>
              </w:rPr>
              <w:t>
</w:t>
            </w:r>
            <w:r>
              <w:rPr>
                <w:rFonts w:ascii="Times New Roman"/>
                <w:b w:val="false"/>
                <w:i w:val="false"/>
                <w:color w:val="000000"/>
                <w:sz w:val="20"/>
              </w:rPr>
              <w:t>арендуемые</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орналасқан</w:t>
            </w:r>
            <w:r>
              <w:br/>
            </w:r>
            <w:r>
              <w:rPr>
                <w:rFonts w:ascii="Times New Roman"/>
                <w:b w:val="false"/>
                <w:i w:val="false"/>
                <w:color w:val="000000"/>
                <w:sz w:val="20"/>
              </w:rPr>
              <w:t>
</w:t>
            </w:r>
            <w:r>
              <w:rPr>
                <w:rFonts w:ascii="Times New Roman"/>
                <w:b w:val="false"/>
                <w:i w:val="false"/>
                <w:color w:val="000000"/>
                <w:sz w:val="20"/>
              </w:rPr>
              <w:t>расположенные в сельской местности</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сақтау үшін арналған:</w:t>
            </w:r>
            <w:r>
              <w:br/>
            </w:r>
            <w:r>
              <w:rPr>
                <w:rFonts w:ascii="Times New Roman"/>
                <w:b w:val="false"/>
                <w:i w:val="false"/>
                <w:color w:val="000000"/>
                <w:sz w:val="20"/>
              </w:rPr>
              <w:t>
</w:t>
            </w:r>
            <w:r>
              <w:rPr>
                <w:rFonts w:ascii="Times New Roman"/>
                <w:b w:val="false"/>
                <w:i w:val="false"/>
                <w:color w:val="000000"/>
                <w:sz w:val="20"/>
              </w:rPr>
              <w:t>из них предназначенные для хранения: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мұнай өнімдері</w:t>
            </w:r>
            <w:r>
              <w:br/>
            </w:r>
            <w:r>
              <w:rPr>
                <w:rFonts w:ascii="Times New Roman"/>
                <w:b w:val="false"/>
                <w:i w:val="false"/>
                <w:color w:val="000000"/>
                <w:sz w:val="20"/>
              </w:rPr>
              <w:t>
</w:t>
            </w:r>
            <w:r>
              <w:rPr>
                <w:rFonts w:ascii="Times New Roman"/>
                <w:b w:val="false"/>
                <w:i w:val="false"/>
                <w:color w:val="000000"/>
                <w:sz w:val="20"/>
              </w:rPr>
              <w:t>нефти и нефтепродуктов</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жемістер және көкөністер</w:t>
            </w:r>
            <w:r>
              <w:br/>
            </w:r>
            <w:r>
              <w:rPr>
                <w:rFonts w:ascii="Times New Roman"/>
                <w:b w:val="false"/>
                <w:i w:val="false"/>
                <w:color w:val="000000"/>
                <w:sz w:val="20"/>
              </w:rPr>
              <w:t>
</w:t>
            </w:r>
            <w:r>
              <w:rPr>
                <w:rFonts w:ascii="Times New Roman"/>
                <w:b w:val="false"/>
                <w:i w:val="false"/>
                <w:color w:val="000000"/>
                <w:sz w:val="20"/>
              </w:rPr>
              <w:t>фруктов и овощей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33"/>
    <w:p>
      <w:pPr>
        <w:spacing w:after="0"/>
        <w:ind w:left="0"/>
        <w:jc w:val="both"/>
      </w:pPr>
      <w:r>
        <w:rPr>
          <w:rFonts w:ascii="Times New Roman"/>
          <w:b w:val="false"/>
          <w:i w:val="false"/>
          <w:color w:val="000000"/>
          <w:sz w:val="28"/>
        </w:rPr>
        <w:t>
</w:t>
      </w:r>
      <w:r>
        <w:rPr>
          <w:rFonts w:ascii="Times New Roman"/>
          <w:b/>
          <w:i w:val="false"/>
          <w:color w:val="000000"/>
          <w:sz w:val="28"/>
        </w:rPr>
        <w:t>2.2 Көтерме сауда көлемін көрсетіңіз, мың теңге</w:t>
      </w:r>
      <w:r>
        <w:br/>
      </w:r>
      <w:r>
        <w:rPr>
          <w:rFonts w:ascii="Times New Roman"/>
          <w:b w:val="false"/>
          <w:i w:val="false"/>
          <w:color w:val="000000"/>
          <w:sz w:val="28"/>
        </w:rPr>
        <w:t xml:space="preserve">
    Укажите объем оптовой торговли, тысячах тенге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6206"/>
        <w:gridCol w:w="2344"/>
        <w:gridCol w:w="3173"/>
      </w:tblGrid>
      <w:tr>
        <w:trPr>
          <w:trHeight w:val="3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w:t>
            </w:r>
            <w:r>
              <w:br/>
            </w:r>
            <w:r>
              <w:rPr>
                <w:rFonts w:ascii="Times New Roman"/>
                <w:b w:val="false"/>
                <w:i w:val="false"/>
                <w:color w:val="000000"/>
                <w:sz w:val="20"/>
              </w:rPr>
              <w:t>
</w:t>
            </w:r>
            <w:r>
              <w:rPr>
                <w:rFonts w:ascii="Times New Roman"/>
                <w:b w:val="false"/>
                <w:i w:val="false"/>
                <w:color w:val="000000"/>
                <w:sz w:val="20"/>
              </w:rPr>
              <w:t>В сельской местности</w:t>
            </w:r>
          </w:p>
        </w:tc>
      </w:tr>
      <w:tr>
        <w:trPr>
          <w:trHeight w:val="15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w:t>
            </w:r>
            <w:r>
              <w:br/>
            </w:r>
            <w:r>
              <w:rPr>
                <w:rFonts w:ascii="Times New Roman"/>
                <w:b w:val="false"/>
                <w:i w:val="false"/>
                <w:color w:val="000000"/>
                <w:sz w:val="20"/>
              </w:rPr>
              <w:t>
</w:t>
            </w:r>
            <w:r>
              <w:rPr>
                <w:rFonts w:ascii="Times New Roman"/>
                <w:b w:val="false"/>
                <w:i w:val="false"/>
                <w:color w:val="000000"/>
                <w:sz w:val="20"/>
              </w:rPr>
              <w:t>Оптовая торговля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 үшін немесе шарт негізінде көтерме сауда сату</w:t>
            </w:r>
            <w:r>
              <w:br/>
            </w:r>
            <w:r>
              <w:rPr>
                <w:rFonts w:ascii="Times New Roman"/>
                <w:b w:val="false"/>
                <w:i w:val="false"/>
                <w:color w:val="000000"/>
                <w:sz w:val="20"/>
              </w:rPr>
              <w:t>
</w:t>
            </w:r>
            <w:r>
              <w:rPr>
                <w:rFonts w:ascii="Times New Roman"/>
                <w:b w:val="false"/>
                <w:i w:val="false"/>
                <w:color w:val="000000"/>
                <w:sz w:val="20"/>
              </w:rPr>
              <w:t>Оптовая торговля за вознаграждение или на договорной основе</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34"/>
    <w:p>
      <w:pPr>
        <w:spacing w:after="0"/>
        <w:ind w:left="0"/>
        <w:jc w:val="both"/>
      </w:pPr>
      <w:r>
        <w:rPr>
          <w:rFonts w:ascii="Times New Roman"/>
          <w:b w:val="false"/>
          <w:i w:val="false"/>
          <w:color w:val="000000"/>
          <w:sz w:val="28"/>
        </w:rPr>
        <w:t>
</w:t>
      </w:r>
      <w:r>
        <w:rPr>
          <w:rFonts w:ascii="Times New Roman"/>
          <w:b/>
          <w:i w:val="false"/>
          <w:color w:val="000000"/>
          <w:sz w:val="28"/>
        </w:rPr>
        <w:t>2.3 Тауарлардың көтерме саудасы бойынша қызмет көрсету көлемін</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Укажите объем реализации товаров по оптовой торговле, в тысячах</w:t>
      </w:r>
      <w:r>
        <w:br/>
      </w:r>
      <w:r>
        <w:rPr>
          <w:rFonts w:ascii="Times New Roman"/>
          <w:b w:val="false"/>
          <w:i w:val="false"/>
          <w:color w:val="000000"/>
          <w:sz w:val="28"/>
        </w:rPr>
        <w:t>
    тенге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3924"/>
        <w:gridCol w:w="1569"/>
        <w:gridCol w:w="2092"/>
        <w:gridCol w:w="2224"/>
        <w:gridCol w:w="2094"/>
      </w:tblGrid>
      <w:tr>
        <w:trPr>
          <w:trHeight w:val="7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атауы</w:t>
            </w:r>
            <w:r>
              <w:br/>
            </w:r>
            <w:r>
              <w:rPr>
                <w:rFonts w:ascii="Times New Roman"/>
                <w:b w:val="false"/>
                <w:i w:val="false"/>
                <w:color w:val="000000"/>
                <w:sz w:val="20"/>
              </w:rPr>
              <w:t>
</w:t>
            </w:r>
            <w:r>
              <w:rPr>
                <w:rFonts w:ascii="Times New Roman"/>
                <w:b w:val="false"/>
                <w:i w:val="false"/>
                <w:color w:val="000000"/>
                <w:sz w:val="20"/>
              </w:rPr>
              <w:t>Наименование товаров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СҚТТСН коды</w:t>
            </w:r>
            <w:r>
              <w:br/>
            </w:r>
            <w:r>
              <w:rPr>
                <w:rFonts w:ascii="Times New Roman"/>
                <w:b w:val="false"/>
                <w:i w:val="false"/>
                <w:color w:val="000000"/>
                <w:sz w:val="20"/>
              </w:rPr>
              <w:t>
</w:t>
            </w:r>
            <w:r>
              <w:rPr>
                <w:rFonts w:ascii="Times New Roman"/>
                <w:b w:val="false"/>
                <w:i w:val="false"/>
                <w:color w:val="000000"/>
                <w:sz w:val="20"/>
              </w:rPr>
              <w:t>Код СНТВУТ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өткізу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жылға тауарлық қорлар</w:t>
            </w:r>
            <w:r>
              <w:br/>
            </w:r>
            <w:r>
              <w:rPr>
                <w:rFonts w:ascii="Times New Roman"/>
                <w:b w:val="false"/>
                <w:i w:val="false"/>
                <w:color w:val="000000"/>
                <w:sz w:val="20"/>
              </w:rPr>
              <w:t>
</w:t>
            </w:r>
            <w:r>
              <w:rPr>
                <w:rFonts w:ascii="Times New Roman"/>
                <w:b w:val="false"/>
                <w:i w:val="false"/>
                <w:color w:val="000000"/>
                <w:sz w:val="20"/>
              </w:rPr>
              <w:t>Товарные запасы на конец года</w:t>
            </w:r>
          </w:p>
        </w:tc>
      </w:tr>
      <w:tr>
        <w:trPr>
          <w:trHeight w:val="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піскен жеміс-жидектер және көкөністер</w:t>
            </w:r>
            <w:r>
              <w:br/>
            </w:r>
            <w:r>
              <w:rPr>
                <w:rFonts w:ascii="Times New Roman"/>
                <w:b w:val="false"/>
                <w:i w:val="false"/>
                <w:color w:val="000000"/>
                <w:sz w:val="20"/>
              </w:rPr>
              <w:t>
</w:t>
            </w:r>
            <w:r>
              <w:rPr>
                <w:rFonts w:ascii="Times New Roman"/>
                <w:b w:val="false"/>
                <w:i w:val="false"/>
                <w:color w:val="000000"/>
                <w:sz w:val="20"/>
              </w:rPr>
              <w:t>Фрукты и овощи свежие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өңделген жеміс-жидектер және көкөністер</w:t>
            </w:r>
            <w:r>
              <w:br/>
            </w:r>
            <w:r>
              <w:rPr>
                <w:rFonts w:ascii="Times New Roman"/>
                <w:b w:val="false"/>
                <w:i w:val="false"/>
                <w:color w:val="000000"/>
                <w:sz w:val="20"/>
              </w:rPr>
              <w:t>
</w:t>
            </w:r>
            <w:r>
              <w:rPr>
                <w:rFonts w:ascii="Times New Roman"/>
                <w:b w:val="false"/>
                <w:i w:val="false"/>
                <w:color w:val="000000"/>
                <w:sz w:val="20"/>
              </w:rPr>
              <w:t>Фрукты и овощи переработанные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құсын қоса алғанда, ет</w:t>
            </w:r>
            <w:r>
              <w:br/>
            </w:r>
            <w:r>
              <w:rPr>
                <w:rFonts w:ascii="Times New Roman"/>
                <w:b w:val="false"/>
                <w:i w:val="false"/>
                <w:color w:val="000000"/>
                <w:sz w:val="20"/>
              </w:rPr>
              <w:t>
</w:t>
            </w:r>
            <w:r>
              <w:rPr>
                <w:rFonts w:ascii="Times New Roman"/>
                <w:b w:val="false"/>
                <w:i w:val="false"/>
                <w:color w:val="000000"/>
                <w:sz w:val="20"/>
              </w:rPr>
              <w:t>Мясо, включая птицу домашнюю</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құсының етінен жасалған өнімді қоса алғанда, ет</w:t>
            </w:r>
            <w:r>
              <w:br/>
            </w:r>
            <w:r>
              <w:rPr>
                <w:rFonts w:ascii="Times New Roman"/>
                <w:b w:val="false"/>
                <w:i w:val="false"/>
                <w:color w:val="000000"/>
                <w:sz w:val="20"/>
              </w:rPr>
              <w:t>
</w:t>
            </w:r>
            <w:r>
              <w:rPr>
                <w:rFonts w:ascii="Times New Roman"/>
                <w:b w:val="false"/>
                <w:i w:val="false"/>
                <w:color w:val="000000"/>
                <w:sz w:val="20"/>
              </w:rPr>
              <w:t>Продукты мясные, включая продукты из мяса птицы домашней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 өнімдері</w:t>
            </w:r>
            <w:r>
              <w:br/>
            </w:r>
            <w:r>
              <w:rPr>
                <w:rFonts w:ascii="Times New Roman"/>
                <w:b w:val="false"/>
                <w:i w:val="false"/>
                <w:color w:val="000000"/>
                <w:sz w:val="20"/>
              </w:rPr>
              <w:t>
</w:t>
            </w:r>
            <w:r>
              <w:rPr>
                <w:rFonts w:ascii="Times New Roman"/>
                <w:b w:val="false"/>
                <w:i w:val="false"/>
                <w:color w:val="000000"/>
                <w:sz w:val="20"/>
              </w:rPr>
              <w:t>Продукты молочные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Яйца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Тағамдық майлар және тоң майлар</w:t>
            </w:r>
            <w:r>
              <w:br/>
            </w:r>
            <w:r>
              <w:rPr>
                <w:rFonts w:ascii="Times New Roman"/>
                <w:b w:val="false"/>
                <w:i w:val="false"/>
                <w:color w:val="000000"/>
                <w:sz w:val="20"/>
              </w:rPr>
              <w:t>
</w:t>
            </w:r>
            <w:r>
              <w:rPr>
                <w:rFonts w:ascii="Times New Roman"/>
                <w:b w:val="false"/>
                <w:i w:val="false"/>
                <w:color w:val="000000"/>
                <w:sz w:val="20"/>
              </w:rPr>
              <w:t>Масла и жиры пищевые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Шырындар, минералды су, алкогольсіз сусындар және өзге де сусындар</w:t>
            </w:r>
            <w:r>
              <w:br/>
            </w:r>
            <w:r>
              <w:rPr>
                <w:rFonts w:ascii="Times New Roman"/>
                <w:b w:val="false"/>
                <w:i w:val="false"/>
                <w:color w:val="000000"/>
                <w:sz w:val="20"/>
              </w:rPr>
              <w:t>
</w:t>
            </w:r>
            <w:r>
              <w:rPr>
                <w:rFonts w:ascii="Times New Roman"/>
                <w:b w:val="false"/>
                <w:i w:val="false"/>
                <w:color w:val="000000"/>
                <w:sz w:val="20"/>
              </w:rPr>
              <w:t>Соки, воды минеральные, напитки безалкогольные и напитки прочие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Алкогольді ішімдіктер</w:t>
            </w:r>
            <w:r>
              <w:br/>
            </w:r>
            <w:r>
              <w:rPr>
                <w:rFonts w:ascii="Times New Roman"/>
                <w:b w:val="false"/>
                <w:i w:val="false"/>
                <w:color w:val="000000"/>
                <w:sz w:val="20"/>
              </w:rPr>
              <w:t>
</w:t>
            </w:r>
            <w:r>
              <w:rPr>
                <w:rFonts w:ascii="Times New Roman"/>
                <w:b w:val="false"/>
                <w:i w:val="false"/>
                <w:color w:val="000000"/>
                <w:sz w:val="20"/>
              </w:rPr>
              <w:t>Напитки алкогольные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 өнімдері</w:t>
            </w:r>
            <w:r>
              <w:br/>
            </w:r>
            <w:r>
              <w:rPr>
                <w:rFonts w:ascii="Times New Roman"/>
                <w:b w:val="false"/>
                <w:i w:val="false"/>
                <w:color w:val="000000"/>
                <w:sz w:val="20"/>
              </w:rPr>
              <w:t>
</w:t>
            </w:r>
            <w:r>
              <w:rPr>
                <w:rFonts w:ascii="Times New Roman"/>
                <w:b w:val="false"/>
                <w:i w:val="false"/>
                <w:color w:val="000000"/>
                <w:sz w:val="20"/>
              </w:rPr>
              <w:t>Изделия табачные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w:t>
            </w:r>
            <w:r>
              <w:br/>
            </w:r>
            <w:r>
              <w:rPr>
                <w:rFonts w:ascii="Times New Roman"/>
                <w:b w:val="false"/>
                <w:i w:val="false"/>
                <w:color w:val="000000"/>
                <w:sz w:val="20"/>
              </w:rPr>
              <w:t>
</w:t>
            </w:r>
            <w:r>
              <w:rPr>
                <w:rFonts w:ascii="Times New Roman"/>
                <w:b w:val="false"/>
                <w:i w:val="false"/>
                <w:color w:val="000000"/>
                <w:sz w:val="20"/>
              </w:rPr>
              <w:t>Сахар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Нан-тоқаш өнімдерімен</w:t>
            </w:r>
            <w:r>
              <w:br/>
            </w:r>
            <w:r>
              <w:rPr>
                <w:rFonts w:ascii="Times New Roman"/>
                <w:b w:val="false"/>
                <w:i w:val="false"/>
                <w:color w:val="000000"/>
                <w:sz w:val="20"/>
              </w:rPr>
              <w:t>
</w:t>
            </w:r>
            <w:r>
              <w:rPr>
                <w:rFonts w:ascii="Times New Roman"/>
                <w:b w:val="false"/>
                <w:i w:val="false"/>
                <w:color w:val="000000"/>
                <w:sz w:val="20"/>
              </w:rPr>
              <w:t>Изделия хлебобулочные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Шоколад және қанттан жасалған кондитерлік өнімдер</w:t>
            </w:r>
            <w:r>
              <w:br/>
            </w:r>
            <w:r>
              <w:rPr>
                <w:rFonts w:ascii="Times New Roman"/>
                <w:b w:val="false"/>
                <w:i w:val="false"/>
                <w:color w:val="000000"/>
                <w:sz w:val="20"/>
              </w:rPr>
              <w:t>
</w:t>
            </w:r>
            <w:r>
              <w:rPr>
                <w:rFonts w:ascii="Times New Roman"/>
                <w:b w:val="false"/>
                <w:i w:val="false"/>
                <w:color w:val="000000"/>
                <w:sz w:val="20"/>
              </w:rPr>
              <w:t>Шоколад и изделия кондитерские из сахара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Кофе, шай, какао және дәмдеуіштер</w:t>
            </w:r>
            <w:r>
              <w:br/>
            </w:r>
            <w:r>
              <w:rPr>
                <w:rFonts w:ascii="Times New Roman"/>
                <w:b w:val="false"/>
                <w:i w:val="false"/>
                <w:color w:val="000000"/>
                <w:sz w:val="20"/>
              </w:rPr>
              <w:t>
</w:t>
            </w:r>
            <w:r>
              <w:rPr>
                <w:rFonts w:ascii="Times New Roman"/>
                <w:b w:val="false"/>
                <w:i w:val="false"/>
                <w:color w:val="000000"/>
                <w:sz w:val="20"/>
              </w:rPr>
              <w:t>Кофе, чай, какао и пряности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шаян тәрізділер және былқылдақ денелілер</w:t>
            </w:r>
            <w:r>
              <w:br/>
            </w:r>
            <w:r>
              <w:rPr>
                <w:rFonts w:ascii="Times New Roman"/>
                <w:b w:val="false"/>
                <w:i w:val="false"/>
                <w:color w:val="000000"/>
                <w:sz w:val="20"/>
              </w:rPr>
              <w:t>
</w:t>
            </w:r>
            <w:r>
              <w:rPr>
                <w:rFonts w:ascii="Times New Roman"/>
                <w:b w:val="false"/>
                <w:i w:val="false"/>
                <w:color w:val="000000"/>
                <w:sz w:val="20"/>
              </w:rPr>
              <w:t>Рыба, ракообразные и моллюски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Гомогенделген және диеталық тамақ өнімдері</w:t>
            </w:r>
            <w:r>
              <w:br/>
            </w:r>
            <w:r>
              <w:rPr>
                <w:rFonts w:ascii="Times New Roman"/>
                <w:b w:val="false"/>
                <w:i w:val="false"/>
                <w:color w:val="000000"/>
                <w:sz w:val="20"/>
              </w:rPr>
              <w:t>
</w:t>
            </w:r>
            <w:r>
              <w:rPr>
                <w:rFonts w:ascii="Times New Roman"/>
                <w:b w:val="false"/>
                <w:i w:val="false"/>
                <w:color w:val="000000"/>
                <w:sz w:val="20"/>
              </w:rPr>
              <w:t>Продукты пищевые гомогенизированные и диетические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46.38.21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тамақ өнімдері</w:t>
            </w:r>
            <w:r>
              <w:br/>
            </w:r>
            <w:r>
              <w:rPr>
                <w:rFonts w:ascii="Times New Roman"/>
                <w:b w:val="false"/>
                <w:i w:val="false"/>
                <w:color w:val="000000"/>
                <w:sz w:val="20"/>
              </w:rPr>
              <w:t>
</w:t>
            </w:r>
            <w:r>
              <w:rPr>
                <w:rFonts w:ascii="Times New Roman"/>
                <w:b w:val="false"/>
                <w:i w:val="false"/>
                <w:color w:val="000000"/>
                <w:sz w:val="20"/>
              </w:rPr>
              <w:t>Продукты пищевые, не включенные в другие группировки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46.38.29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Мұздатылған тамақ өнімдері</w:t>
            </w:r>
            <w:r>
              <w:br/>
            </w:r>
            <w:r>
              <w:rPr>
                <w:rFonts w:ascii="Times New Roman"/>
                <w:b w:val="false"/>
                <w:i w:val="false"/>
                <w:color w:val="000000"/>
                <w:sz w:val="20"/>
              </w:rPr>
              <w:t>
</w:t>
            </w:r>
            <w:r>
              <w:rPr>
                <w:rFonts w:ascii="Times New Roman"/>
                <w:b w:val="false"/>
                <w:i w:val="false"/>
                <w:color w:val="000000"/>
                <w:sz w:val="20"/>
              </w:rPr>
              <w:t>Продукты пищевые замороженные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Мұздатылмаған тамақ өнімдері, сусындар және темекі өнімдері</w:t>
            </w:r>
            <w:r>
              <w:br/>
            </w:r>
            <w:r>
              <w:rPr>
                <w:rFonts w:ascii="Times New Roman"/>
                <w:b w:val="false"/>
                <w:i w:val="false"/>
                <w:color w:val="000000"/>
                <w:sz w:val="20"/>
              </w:rPr>
              <w:t>
</w:t>
            </w:r>
            <w:r>
              <w:rPr>
                <w:rFonts w:ascii="Times New Roman"/>
                <w:b w:val="false"/>
                <w:i w:val="false"/>
                <w:color w:val="000000"/>
                <w:sz w:val="20"/>
              </w:rPr>
              <w:t>Продукты пищевыенезамороженные, напитки и изделия табачные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автомобильдері</w:t>
            </w:r>
            <w:r>
              <w:br/>
            </w:r>
            <w:r>
              <w:rPr>
                <w:rFonts w:ascii="Times New Roman"/>
                <w:b w:val="false"/>
                <w:i w:val="false"/>
                <w:color w:val="000000"/>
                <w:sz w:val="20"/>
              </w:rPr>
              <w:t>
</w:t>
            </w:r>
            <w:r>
              <w:rPr>
                <w:rFonts w:ascii="Times New Roman"/>
                <w:b w:val="false"/>
                <w:i w:val="false"/>
                <w:color w:val="000000"/>
                <w:sz w:val="20"/>
              </w:rPr>
              <w:t>Автомобили пассажирские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жолаушылар автомобильдері, жедел жәрдем машиналары, шағын автобустары және т.б. жолсыз (салмағы 3,5 тоннадан артық емес) көлік құралдары</w:t>
            </w:r>
            <w:r>
              <w:br/>
            </w:r>
            <w:r>
              <w:rPr>
                <w:rFonts w:ascii="Times New Roman"/>
                <w:b w:val="false"/>
                <w:i w:val="false"/>
                <w:color w:val="000000"/>
                <w:sz w:val="20"/>
              </w:rPr>
              <w:t>
</w:t>
            </w:r>
            <w:r>
              <w:rPr>
                <w:rFonts w:ascii="Times New Roman"/>
                <w:b w:val="false"/>
                <w:i w:val="false"/>
                <w:color w:val="000000"/>
                <w:sz w:val="20"/>
              </w:rPr>
              <w:t>Автомобили пассажирские специализированные т.к. машины скорой помощи, миниавтобусы и такого типа п. и средства транспортныевнедорожные (весом не более 3,5 тонн)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автомобильдері, тіркемелер және автобустар</w:t>
            </w:r>
            <w:r>
              <w:br/>
            </w:r>
            <w:r>
              <w:rPr>
                <w:rFonts w:ascii="Times New Roman"/>
                <w:b w:val="false"/>
                <w:i w:val="false"/>
                <w:color w:val="000000"/>
                <w:sz w:val="20"/>
              </w:rPr>
              <w:t>
</w:t>
            </w:r>
            <w:r>
              <w:rPr>
                <w:rFonts w:ascii="Times New Roman"/>
                <w:b w:val="false"/>
                <w:i w:val="false"/>
                <w:color w:val="000000"/>
                <w:sz w:val="20"/>
              </w:rPr>
              <w:t>Автомобили грузовые, прицепы и автобусы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Автофургондар және тұрғын үйге арналған автотіркемелер, дөңгелекті үйлер</w:t>
            </w:r>
            <w:r>
              <w:br/>
            </w:r>
            <w:r>
              <w:rPr>
                <w:rFonts w:ascii="Times New Roman"/>
                <w:b w:val="false"/>
                <w:i w:val="false"/>
                <w:color w:val="000000"/>
                <w:sz w:val="20"/>
              </w:rPr>
              <w:t>
</w:t>
            </w:r>
            <w:r>
              <w:rPr>
                <w:rFonts w:ascii="Times New Roman"/>
                <w:b w:val="false"/>
                <w:i w:val="false"/>
                <w:color w:val="000000"/>
                <w:sz w:val="20"/>
              </w:rPr>
              <w:t>Автофургоны и автоприцепы для жилья, дома на колесах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Шина және шиналарға арналған камералар</w:t>
            </w:r>
            <w:r>
              <w:br/>
            </w:r>
            <w:r>
              <w:rPr>
                <w:rFonts w:ascii="Times New Roman"/>
                <w:b w:val="false"/>
                <w:i w:val="false"/>
                <w:color w:val="000000"/>
                <w:sz w:val="20"/>
              </w:rPr>
              <w:t>
</w:t>
            </w:r>
            <w:r>
              <w:rPr>
                <w:rFonts w:ascii="Times New Roman"/>
                <w:b w:val="false"/>
                <w:i w:val="false"/>
                <w:color w:val="000000"/>
                <w:sz w:val="20"/>
              </w:rPr>
              <w:t>Шины и камеры для шин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автомобильдердің бөлшектері және жарақтары</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 прочие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және оларға жататын бөлшектер және керек-жарақтар</w:t>
            </w:r>
            <w:r>
              <w:br/>
            </w:r>
            <w:r>
              <w:rPr>
                <w:rFonts w:ascii="Times New Roman"/>
                <w:b w:val="false"/>
                <w:i w:val="false"/>
                <w:color w:val="000000"/>
                <w:sz w:val="20"/>
              </w:rPr>
              <w:t>
</w:t>
            </w:r>
            <w:r>
              <w:rPr>
                <w:rFonts w:ascii="Times New Roman"/>
                <w:b w:val="false"/>
                <w:i w:val="false"/>
                <w:color w:val="000000"/>
                <w:sz w:val="20"/>
              </w:rPr>
              <w:t>Мотоциклы и относящиеся к ним детали и принадлежности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дақылдардың тұқымдарынан басқа дәндер</w:t>
            </w:r>
            <w:r>
              <w:br/>
            </w:r>
            <w:r>
              <w:rPr>
                <w:rFonts w:ascii="Times New Roman"/>
                <w:b w:val="false"/>
                <w:i w:val="false"/>
                <w:color w:val="000000"/>
                <w:sz w:val="20"/>
              </w:rPr>
              <w:t>
</w:t>
            </w:r>
            <w:r>
              <w:rPr>
                <w:rFonts w:ascii="Times New Roman"/>
                <w:b w:val="false"/>
                <w:i w:val="false"/>
                <w:color w:val="000000"/>
                <w:sz w:val="20"/>
              </w:rPr>
              <w:t>Семена, кроме семянкультур масличных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дақылдардың тұқымдары және жемістері</w:t>
            </w:r>
            <w:r>
              <w:br/>
            </w:r>
            <w:r>
              <w:rPr>
                <w:rFonts w:ascii="Times New Roman"/>
                <w:b w:val="false"/>
                <w:i w:val="false"/>
                <w:color w:val="000000"/>
                <w:sz w:val="20"/>
              </w:rPr>
              <w:t>
</w:t>
            </w:r>
            <w:r>
              <w:rPr>
                <w:rFonts w:ascii="Times New Roman"/>
                <w:b w:val="false"/>
                <w:i w:val="false"/>
                <w:color w:val="000000"/>
                <w:sz w:val="20"/>
              </w:rPr>
              <w:t>Семена и плоды культур масличных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азықтары</w:t>
            </w:r>
            <w:r>
              <w:br/>
            </w:r>
            <w:r>
              <w:rPr>
                <w:rFonts w:ascii="Times New Roman"/>
                <w:b w:val="false"/>
                <w:i w:val="false"/>
                <w:color w:val="000000"/>
                <w:sz w:val="20"/>
              </w:rPr>
              <w:t>
</w:t>
            </w:r>
            <w:r>
              <w:rPr>
                <w:rFonts w:ascii="Times New Roman"/>
                <w:b w:val="false"/>
                <w:i w:val="false"/>
                <w:color w:val="000000"/>
                <w:sz w:val="20"/>
              </w:rPr>
              <w:t>Корма для животных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ауыл шаруашылығы шикізаттары</w:t>
            </w:r>
            <w:r>
              <w:br/>
            </w:r>
            <w:r>
              <w:rPr>
                <w:rFonts w:ascii="Times New Roman"/>
                <w:b w:val="false"/>
                <w:i w:val="false"/>
                <w:color w:val="000000"/>
                <w:sz w:val="20"/>
              </w:rPr>
              <w:t>
</w:t>
            </w:r>
            <w:r>
              <w:rPr>
                <w:rFonts w:ascii="Times New Roman"/>
                <w:b w:val="false"/>
                <w:i w:val="false"/>
                <w:color w:val="000000"/>
                <w:sz w:val="20"/>
              </w:rPr>
              <w:t>Сырье сельскохозяйственное, не включенное в другие группировки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46.21.19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Өңделмеген темекі</w:t>
            </w:r>
            <w:r>
              <w:br/>
            </w:r>
            <w:r>
              <w:rPr>
                <w:rFonts w:ascii="Times New Roman"/>
                <w:b w:val="false"/>
                <w:i w:val="false"/>
                <w:color w:val="000000"/>
                <w:sz w:val="20"/>
              </w:rPr>
              <w:t>
</w:t>
            </w:r>
            <w:r>
              <w:rPr>
                <w:rFonts w:ascii="Times New Roman"/>
                <w:b w:val="false"/>
                <w:i w:val="false"/>
                <w:color w:val="000000"/>
                <w:sz w:val="20"/>
              </w:rPr>
              <w:t>Табак необработанный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 және өсімдіктер</w:t>
            </w:r>
            <w:r>
              <w:br/>
            </w:r>
            <w:r>
              <w:rPr>
                <w:rFonts w:ascii="Times New Roman"/>
                <w:b w:val="false"/>
                <w:i w:val="false"/>
                <w:color w:val="000000"/>
                <w:sz w:val="20"/>
              </w:rPr>
              <w:t>
</w:t>
            </w:r>
            <w:r>
              <w:rPr>
                <w:rFonts w:ascii="Times New Roman"/>
                <w:b w:val="false"/>
                <w:i w:val="false"/>
                <w:color w:val="000000"/>
                <w:sz w:val="20"/>
              </w:rPr>
              <w:t>Цветы и растения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малдар</w:t>
            </w:r>
            <w:r>
              <w:br/>
            </w:r>
            <w:r>
              <w:rPr>
                <w:rFonts w:ascii="Times New Roman"/>
                <w:b w:val="false"/>
                <w:i w:val="false"/>
                <w:color w:val="000000"/>
                <w:sz w:val="20"/>
              </w:rPr>
              <w:t>
</w:t>
            </w:r>
            <w:r>
              <w:rPr>
                <w:rFonts w:ascii="Times New Roman"/>
                <w:b w:val="false"/>
                <w:i w:val="false"/>
                <w:color w:val="000000"/>
                <w:sz w:val="20"/>
              </w:rPr>
              <w:t>Животные живые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Тері, былғары және өңделген былғары</w:t>
            </w:r>
            <w:r>
              <w:br/>
            </w:r>
            <w:r>
              <w:rPr>
                <w:rFonts w:ascii="Times New Roman"/>
                <w:b w:val="false"/>
                <w:i w:val="false"/>
                <w:color w:val="000000"/>
                <w:sz w:val="20"/>
              </w:rPr>
              <w:t>
</w:t>
            </w:r>
            <w:r>
              <w:rPr>
                <w:rFonts w:ascii="Times New Roman"/>
                <w:b w:val="false"/>
                <w:i w:val="false"/>
                <w:color w:val="000000"/>
                <w:sz w:val="20"/>
              </w:rPr>
              <w:t>Шкура, кожа и выделанная кожа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Иірімжіп</w:t>
            </w:r>
            <w:r>
              <w:br/>
            </w:r>
            <w:r>
              <w:rPr>
                <w:rFonts w:ascii="Times New Roman"/>
                <w:b w:val="false"/>
                <w:i w:val="false"/>
                <w:color w:val="000000"/>
                <w:sz w:val="20"/>
              </w:rPr>
              <w:t>
</w:t>
            </w:r>
            <w:r>
              <w:rPr>
                <w:rFonts w:ascii="Times New Roman"/>
                <w:b w:val="false"/>
                <w:i w:val="false"/>
                <w:color w:val="000000"/>
                <w:sz w:val="20"/>
              </w:rPr>
              <w:t>Пряжа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Маталар</w:t>
            </w:r>
            <w:r>
              <w:br/>
            </w:r>
            <w:r>
              <w:rPr>
                <w:rFonts w:ascii="Times New Roman"/>
                <w:b w:val="false"/>
                <w:i w:val="false"/>
                <w:color w:val="000000"/>
                <w:sz w:val="20"/>
              </w:rPr>
              <w:t>
</w:t>
            </w:r>
            <w:r>
              <w:rPr>
                <w:rFonts w:ascii="Times New Roman"/>
                <w:b w:val="false"/>
                <w:i w:val="false"/>
                <w:color w:val="000000"/>
                <w:sz w:val="20"/>
              </w:rPr>
              <w:t>Ткани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Төсек және асханалық жаймалар, шымылдықтар және тоқыма материалдарынан жасалған өзге де бұйымдар</w:t>
            </w:r>
            <w:r>
              <w:br/>
            </w:r>
            <w:r>
              <w:rPr>
                <w:rFonts w:ascii="Times New Roman"/>
                <w:b w:val="false"/>
                <w:i w:val="false"/>
                <w:color w:val="000000"/>
                <w:sz w:val="20"/>
              </w:rPr>
              <w:t>
</w:t>
            </w:r>
            <w:r>
              <w:rPr>
                <w:rFonts w:ascii="Times New Roman"/>
                <w:b w:val="false"/>
                <w:i w:val="false"/>
                <w:color w:val="000000"/>
                <w:sz w:val="20"/>
              </w:rPr>
              <w:t>Белье постельное истоловое, занавески и изделия прочие изтекстильных материалов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Галантериялық тауарлар</w:t>
            </w:r>
            <w:r>
              <w:br/>
            </w:r>
            <w:r>
              <w:rPr>
                <w:rFonts w:ascii="Times New Roman"/>
                <w:b w:val="false"/>
                <w:i w:val="false"/>
                <w:color w:val="000000"/>
                <w:sz w:val="20"/>
              </w:rPr>
              <w:t>
</w:t>
            </w:r>
            <w:r>
              <w:rPr>
                <w:rFonts w:ascii="Times New Roman"/>
                <w:b w:val="false"/>
                <w:i w:val="false"/>
                <w:color w:val="000000"/>
                <w:sz w:val="20"/>
              </w:rPr>
              <w:t>Товары галантерейные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r>
              <w:br/>
            </w:r>
            <w:r>
              <w:rPr>
                <w:rFonts w:ascii="Times New Roman"/>
                <w:b w:val="false"/>
                <w:i w:val="false"/>
                <w:color w:val="000000"/>
                <w:sz w:val="20"/>
              </w:rPr>
              <w:t>
</w:t>
            </w:r>
            <w:r>
              <w:rPr>
                <w:rFonts w:ascii="Times New Roman"/>
                <w:b w:val="false"/>
                <w:i w:val="false"/>
                <w:color w:val="000000"/>
                <w:sz w:val="20"/>
              </w:rPr>
              <w:t>Одежда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r>
              <w:br/>
            </w:r>
            <w:r>
              <w:rPr>
                <w:rFonts w:ascii="Times New Roman"/>
                <w:b w:val="false"/>
                <w:i w:val="false"/>
                <w:color w:val="000000"/>
                <w:sz w:val="20"/>
              </w:rPr>
              <w:t>
</w:t>
            </w:r>
            <w:r>
              <w:rPr>
                <w:rFonts w:ascii="Times New Roman"/>
                <w:b w:val="false"/>
                <w:i w:val="false"/>
                <w:color w:val="000000"/>
                <w:sz w:val="20"/>
              </w:rPr>
              <w:t>Обувь</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 және телевизиялық, фотографиялық тауарлардан басқа, электр тұрмыстық тауарлар</w:t>
            </w:r>
            <w:r>
              <w:br/>
            </w:r>
            <w:r>
              <w:rPr>
                <w:rFonts w:ascii="Times New Roman"/>
                <w:b w:val="false"/>
                <w:i w:val="false"/>
                <w:color w:val="000000"/>
                <w:sz w:val="20"/>
              </w:rPr>
              <w:t>
</w:t>
            </w:r>
            <w:r>
              <w:rPr>
                <w:rFonts w:ascii="Times New Roman"/>
                <w:b w:val="false"/>
                <w:i w:val="false"/>
                <w:color w:val="000000"/>
                <w:sz w:val="20"/>
              </w:rPr>
              <w:t>Приборы бытовые электрические, заисключением радио-, телевизионных и фотографических товаров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 теле-, бейне-, DVD аппаратуралар</w:t>
            </w:r>
            <w:r>
              <w:br/>
            </w:r>
            <w:r>
              <w:rPr>
                <w:rFonts w:ascii="Times New Roman"/>
                <w:b w:val="false"/>
                <w:i w:val="false"/>
                <w:color w:val="000000"/>
                <w:sz w:val="20"/>
              </w:rPr>
              <w:t>
</w:t>
            </w:r>
            <w:r>
              <w:rPr>
                <w:rFonts w:ascii="Times New Roman"/>
                <w:b w:val="false"/>
                <w:i w:val="false"/>
                <w:color w:val="000000"/>
                <w:sz w:val="20"/>
              </w:rPr>
              <w:t>Радио-, теле-, видео-, DVD аппаратура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Грампластинкалар, магнитофон пленкалар, аудио- және бейнекассеталар, компакт-дискілер, DVD – дискілер</w:t>
            </w:r>
            <w:r>
              <w:br/>
            </w:r>
            <w:r>
              <w:rPr>
                <w:rFonts w:ascii="Times New Roman"/>
                <w:b w:val="false"/>
                <w:i w:val="false"/>
                <w:color w:val="000000"/>
                <w:sz w:val="20"/>
              </w:rPr>
              <w:t>
</w:t>
            </w:r>
            <w:r>
              <w:rPr>
                <w:rFonts w:ascii="Times New Roman"/>
                <w:b w:val="false"/>
                <w:i w:val="false"/>
                <w:color w:val="000000"/>
                <w:sz w:val="20"/>
              </w:rPr>
              <w:t>Грампластинки, пленки магнитофонные, аудио- и видеокассеты, компакт- диски, DVD - диски (за исключением пустой пленки)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 және оптикалық тауарлар</w:t>
            </w:r>
            <w:r>
              <w:br/>
            </w:r>
            <w:r>
              <w:rPr>
                <w:rFonts w:ascii="Times New Roman"/>
                <w:b w:val="false"/>
                <w:i w:val="false"/>
                <w:color w:val="000000"/>
                <w:sz w:val="20"/>
              </w:rPr>
              <w:t>
</w:t>
            </w:r>
            <w:r>
              <w:rPr>
                <w:rFonts w:ascii="Times New Roman"/>
                <w:b w:val="false"/>
                <w:i w:val="false"/>
                <w:color w:val="000000"/>
                <w:sz w:val="20"/>
              </w:rPr>
              <w:t>Товары фото- и оптические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Шыныдан, фарфордан және қыштар жасалған бұйымдар</w:t>
            </w:r>
            <w:r>
              <w:br/>
            </w:r>
            <w:r>
              <w:rPr>
                <w:rFonts w:ascii="Times New Roman"/>
                <w:b w:val="false"/>
                <w:i w:val="false"/>
                <w:color w:val="000000"/>
                <w:sz w:val="20"/>
              </w:rPr>
              <w:t>
</w:t>
            </w:r>
            <w:r>
              <w:rPr>
                <w:rFonts w:ascii="Times New Roman"/>
                <w:b w:val="false"/>
                <w:i w:val="false"/>
                <w:color w:val="000000"/>
                <w:sz w:val="20"/>
              </w:rPr>
              <w:t>Изделия из стекла, фарфора и керамики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Тазалағыш құралдар</w:t>
            </w:r>
            <w:r>
              <w:br/>
            </w:r>
            <w:r>
              <w:rPr>
                <w:rFonts w:ascii="Times New Roman"/>
                <w:b w:val="false"/>
                <w:i w:val="false"/>
                <w:color w:val="000000"/>
                <w:sz w:val="20"/>
              </w:rPr>
              <w:t>
</w:t>
            </w:r>
            <w:r>
              <w:rPr>
                <w:rFonts w:ascii="Times New Roman"/>
                <w:b w:val="false"/>
                <w:i w:val="false"/>
                <w:color w:val="000000"/>
                <w:sz w:val="20"/>
              </w:rPr>
              <w:t>Средства чистящие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Парфюмерлік-косметикалық тауарлар</w:t>
            </w:r>
            <w:r>
              <w:br/>
            </w:r>
            <w:r>
              <w:rPr>
                <w:rFonts w:ascii="Times New Roman"/>
                <w:b w:val="false"/>
                <w:i w:val="false"/>
                <w:color w:val="000000"/>
                <w:sz w:val="20"/>
              </w:rPr>
              <w:t>
</w:t>
            </w:r>
            <w:r>
              <w:rPr>
                <w:rFonts w:ascii="Times New Roman"/>
                <w:b w:val="false"/>
                <w:i w:val="false"/>
                <w:color w:val="000000"/>
                <w:sz w:val="20"/>
              </w:rPr>
              <w:t>Товары парфюмерно-косметические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Фармацевтикалық және медициналық тауарлар және дәрі-дәрмектер</w:t>
            </w:r>
            <w:r>
              <w:br/>
            </w:r>
            <w:r>
              <w:rPr>
                <w:rFonts w:ascii="Times New Roman"/>
                <w:b w:val="false"/>
                <w:i w:val="false"/>
                <w:color w:val="000000"/>
                <w:sz w:val="20"/>
              </w:rPr>
              <w:t>
</w:t>
            </w:r>
            <w:r>
              <w:rPr>
                <w:rFonts w:ascii="Times New Roman"/>
                <w:b w:val="false"/>
                <w:i w:val="false"/>
                <w:color w:val="000000"/>
                <w:sz w:val="20"/>
              </w:rPr>
              <w:t>Товары и препараты фармацевтические и медицинские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Хирургиялық және ортопедиялық аспаптар және құралдар</w:t>
            </w:r>
            <w:r>
              <w:br/>
            </w:r>
            <w:r>
              <w:rPr>
                <w:rFonts w:ascii="Times New Roman"/>
                <w:b w:val="false"/>
                <w:i w:val="false"/>
                <w:color w:val="000000"/>
                <w:sz w:val="20"/>
              </w:rPr>
              <w:t>
</w:t>
            </w:r>
            <w:r>
              <w:rPr>
                <w:rFonts w:ascii="Times New Roman"/>
                <w:b w:val="false"/>
                <w:i w:val="false"/>
                <w:color w:val="000000"/>
                <w:sz w:val="20"/>
              </w:rPr>
              <w:t>Приспособления и инструменты хирургические и ортопедические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жиһаз</w:t>
            </w:r>
            <w:r>
              <w:br/>
            </w:r>
            <w:r>
              <w:rPr>
                <w:rFonts w:ascii="Times New Roman"/>
                <w:b w:val="false"/>
                <w:i w:val="false"/>
                <w:color w:val="000000"/>
                <w:sz w:val="20"/>
              </w:rPr>
              <w:t>
</w:t>
            </w:r>
            <w:r>
              <w:rPr>
                <w:rFonts w:ascii="Times New Roman"/>
                <w:b w:val="false"/>
                <w:i w:val="false"/>
                <w:color w:val="000000"/>
                <w:sz w:val="20"/>
              </w:rPr>
              <w:t>Мебель бытовая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Жарықтандыру жабдықтары</w:t>
            </w:r>
            <w:r>
              <w:br/>
            </w:r>
            <w:r>
              <w:rPr>
                <w:rFonts w:ascii="Times New Roman"/>
                <w:b w:val="false"/>
                <w:i w:val="false"/>
                <w:color w:val="000000"/>
                <w:sz w:val="20"/>
              </w:rPr>
              <w:t>
</w:t>
            </w:r>
            <w:r>
              <w:rPr>
                <w:rFonts w:ascii="Times New Roman"/>
                <w:b w:val="false"/>
                <w:i w:val="false"/>
                <w:color w:val="000000"/>
                <w:sz w:val="20"/>
              </w:rPr>
              <w:t>Оборудование осветительное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Кілемдер және кілем бұйымдары</w:t>
            </w:r>
            <w:r>
              <w:br/>
            </w:r>
            <w:r>
              <w:rPr>
                <w:rFonts w:ascii="Times New Roman"/>
                <w:b w:val="false"/>
                <w:i w:val="false"/>
                <w:color w:val="000000"/>
                <w:sz w:val="20"/>
              </w:rPr>
              <w:t>
</w:t>
            </w:r>
            <w:r>
              <w:rPr>
                <w:rFonts w:ascii="Times New Roman"/>
                <w:b w:val="false"/>
                <w:i w:val="false"/>
                <w:color w:val="000000"/>
                <w:sz w:val="20"/>
              </w:rPr>
              <w:t>Ковры и изделия ковровые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Сағаттар және зергерлік бұйымдар</w:t>
            </w:r>
            <w:r>
              <w:br/>
            </w:r>
            <w:r>
              <w:rPr>
                <w:rFonts w:ascii="Times New Roman"/>
                <w:b w:val="false"/>
                <w:i w:val="false"/>
                <w:color w:val="000000"/>
                <w:sz w:val="20"/>
              </w:rPr>
              <w:t>
</w:t>
            </w:r>
            <w:r>
              <w:rPr>
                <w:rFonts w:ascii="Times New Roman"/>
                <w:b w:val="false"/>
                <w:i w:val="false"/>
                <w:color w:val="000000"/>
                <w:sz w:val="20"/>
              </w:rPr>
              <w:t>Часы и изделия ювелирные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Пышақ өнімдері және металдан жасалған тұрмыстық ыдыстар</w:t>
            </w:r>
            <w:r>
              <w:br/>
            </w:r>
            <w:r>
              <w:rPr>
                <w:rFonts w:ascii="Times New Roman"/>
                <w:b w:val="false"/>
                <w:i w:val="false"/>
                <w:color w:val="000000"/>
                <w:sz w:val="20"/>
              </w:rPr>
              <w:t>
</w:t>
            </w:r>
            <w:r>
              <w:rPr>
                <w:rFonts w:ascii="Times New Roman"/>
                <w:b w:val="false"/>
                <w:i w:val="false"/>
                <w:color w:val="000000"/>
                <w:sz w:val="20"/>
              </w:rPr>
              <w:t>Изделия ножевые и посуды бытовые металлические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Тоздан тоқылған бұйымдар, бондарлық бұйымдар және өзге де тұрмыстық бұйымдар</w:t>
            </w:r>
            <w:r>
              <w:br/>
            </w:r>
            <w:r>
              <w:rPr>
                <w:rFonts w:ascii="Times New Roman"/>
                <w:b w:val="false"/>
                <w:i w:val="false"/>
                <w:color w:val="000000"/>
                <w:sz w:val="20"/>
              </w:rPr>
              <w:t>
</w:t>
            </w:r>
            <w:r>
              <w:rPr>
                <w:rFonts w:ascii="Times New Roman"/>
                <w:b w:val="false"/>
                <w:i w:val="false"/>
                <w:color w:val="000000"/>
                <w:sz w:val="20"/>
              </w:rPr>
              <w:t>Изделия плетеные из пробки, изделия бондарные, изделия деревянные прочие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тұрмыстық мақсаттағы бұйымдар және жабдықтар</w:t>
            </w:r>
            <w:r>
              <w:br/>
            </w:r>
            <w:r>
              <w:rPr>
                <w:rFonts w:ascii="Times New Roman"/>
                <w:b w:val="false"/>
                <w:i w:val="false"/>
                <w:color w:val="000000"/>
                <w:sz w:val="20"/>
              </w:rPr>
              <w:t>
</w:t>
            </w:r>
            <w:r>
              <w:rPr>
                <w:rFonts w:ascii="Times New Roman"/>
                <w:b w:val="false"/>
                <w:i w:val="false"/>
                <w:color w:val="000000"/>
                <w:sz w:val="20"/>
              </w:rPr>
              <w:t>Изделия и оборудование бытового назначения, не включенные в другие группировки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46.49.19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46.49.21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 және газеттер</w:t>
            </w:r>
            <w:r>
              <w:br/>
            </w:r>
            <w:r>
              <w:rPr>
                <w:rFonts w:ascii="Times New Roman"/>
                <w:b w:val="false"/>
                <w:i w:val="false"/>
                <w:color w:val="000000"/>
                <w:sz w:val="20"/>
              </w:rPr>
              <w:t>
</w:t>
            </w:r>
            <w:r>
              <w:rPr>
                <w:rFonts w:ascii="Times New Roman"/>
                <w:b w:val="false"/>
                <w:i w:val="false"/>
                <w:color w:val="000000"/>
                <w:sz w:val="20"/>
              </w:rPr>
              <w:t>Журналы и газеты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46.49.22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Кеңсе тауарлары</w:t>
            </w:r>
            <w:r>
              <w:br/>
            </w:r>
            <w:r>
              <w:rPr>
                <w:rFonts w:ascii="Times New Roman"/>
                <w:b w:val="false"/>
                <w:i w:val="false"/>
                <w:color w:val="000000"/>
                <w:sz w:val="20"/>
              </w:rPr>
              <w:t>
</w:t>
            </w:r>
            <w:r>
              <w:rPr>
                <w:rFonts w:ascii="Times New Roman"/>
                <w:b w:val="false"/>
                <w:i w:val="false"/>
                <w:color w:val="000000"/>
                <w:sz w:val="20"/>
              </w:rPr>
              <w:t>Товары канцелярские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46.49.23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аспаптар</w:t>
            </w:r>
            <w:r>
              <w:br/>
            </w:r>
            <w:r>
              <w:rPr>
                <w:rFonts w:ascii="Times New Roman"/>
                <w:b w:val="false"/>
                <w:i w:val="false"/>
                <w:color w:val="000000"/>
                <w:sz w:val="20"/>
              </w:rPr>
              <w:t>
</w:t>
            </w:r>
            <w:r>
              <w:rPr>
                <w:rFonts w:ascii="Times New Roman"/>
                <w:b w:val="false"/>
                <w:i w:val="false"/>
                <w:color w:val="000000"/>
                <w:sz w:val="20"/>
              </w:rPr>
              <w:t>Музыкальные инструменты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46.49.31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Ойындар және</w:t>
            </w:r>
            <w:r>
              <w:br/>
            </w:r>
            <w:r>
              <w:rPr>
                <w:rFonts w:ascii="Times New Roman"/>
                <w:b w:val="false"/>
                <w:i w:val="false"/>
                <w:color w:val="000000"/>
                <w:sz w:val="20"/>
              </w:rPr>
              <w:t>
</w:t>
            </w:r>
            <w:r>
              <w:rPr>
                <w:rFonts w:ascii="Times New Roman"/>
                <w:b w:val="false"/>
                <w:i w:val="false"/>
                <w:color w:val="000000"/>
                <w:sz w:val="20"/>
              </w:rPr>
              <w:t>Игры и игрушки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46.49.32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Велосипедтерді қоса, спорт тауарлары</w:t>
            </w:r>
            <w:r>
              <w:br/>
            </w:r>
            <w:r>
              <w:rPr>
                <w:rFonts w:ascii="Times New Roman"/>
                <w:b w:val="false"/>
                <w:i w:val="false"/>
                <w:color w:val="000000"/>
                <w:sz w:val="20"/>
              </w:rPr>
              <w:t>
</w:t>
            </w:r>
            <w:r>
              <w:rPr>
                <w:rFonts w:ascii="Times New Roman"/>
                <w:b w:val="false"/>
                <w:i w:val="false"/>
                <w:color w:val="000000"/>
                <w:sz w:val="20"/>
              </w:rPr>
              <w:t>Товары спортивные, включая велосипеды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46.49.33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Тері бұйымдар және жол аксессуарлары</w:t>
            </w:r>
            <w:r>
              <w:br/>
            </w:r>
            <w:r>
              <w:rPr>
                <w:rFonts w:ascii="Times New Roman"/>
                <w:b w:val="false"/>
                <w:i w:val="false"/>
                <w:color w:val="000000"/>
                <w:sz w:val="20"/>
              </w:rPr>
              <w:t>
</w:t>
            </w:r>
            <w:r>
              <w:rPr>
                <w:rFonts w:ascii="Times New Roman"/>
                <w:b w:val="false"/>
                <w:i w:val="false"/>
                <w:color w:val="000000"/>
                <w:sz w:val="20"/>
              </w:rPr>
              <w:t>Изделия кожаные и аксессуары дорожные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46.49.34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Почталық маркалар және монеталар</w:t>
            </w:r>
            <w:r>
              <w:br/>
            </w:r>
            <w:r>
              <w:rPr>
                <w:rFonts w:ascii="Times New Roman"/>
                <w:b w:val="false"/>
                <w:i w:val="false"/>
                <w:color w:val="000000"/>
                <w:sz w:val="20"/>
              </w:rPr>
              <w:t>
</w:t>
            </w:r>
            <w:r>
              <w:rPr>
                <w:rFonts w:ascii="Times New Roman"/>
                <w:b w:val="false"/>
                <w:i w:val="false"/>
                <w:color w:val="000000"/>
                <w:sz w:val="20"/>
              </w:rPr>
              <w:t>Марки почтовые и монеты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46.49.35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Жәдігерліктер және суреттер</w:t>
            </w:r>
            <w:r>
              <w:br/>
            </w:r>
            <w:r>
              <w:rPr>
                <w:rFonts w:ascii="Times New Roman"/>
                <w:b w:val="false"/>
                <w:i w:val="false"/>
                <w:color w:val="000000"/>
                <w:sz w:val="20"/>
              </w:rPr>
              <w:t>
</w:t>
            </w:r>
            <w:r>
              <w:rPr>
                <w:rFonts w:ascii="Times New Roman"/>
                <w:b w:val="false"/>
                <w:i w:val="false"/>
                <w:color w:val="000000"/>
                <w:sz w:val="20"/>
              </w:rPr>
              <w:t>Сувениры и картины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46.49.36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өзге де тұтыну тауарлары</w:t>
            </w:r>
            <w:r>
              <w:br/>
            </w:r>
            <w:r>
              <w:rPr>
                <w:rFonts w:ascii="Times New Roman"/>
                <w:b w:val="false"/>
                <w:i w:val="false"/>
                <w:color w:val="000000"/>
                <w:sz w:val="20"/>
              </w:rPr>
              <w:t>
</w:t>
            </w:r>
            <w:r>
              <w:rPr>
                <w:rFonts w:ascii="Times New Roman"/>
                <w:b w:val="false"/>
                <w:i w:val="false"/>
                <w:color w:val="000000"/>
                <w:sz w:val="20"/>
              </w:rPr>
              <w:t>Товары потребительские прочие, не включенные в другие группировки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46.49.39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шалғай жабдықтар және бағдарламалық қамтамасыз ету</w:t>
            </w:r>
            <w:r>
              <w:br/>
            </w:r>
            <w:r>
              <w:rPr>
                <w:rFonts w:ascii="Times New Roman"/>
                <w:b w:val="false"/>
                <w:i w:val="false"/>
                <w:color w:val="000000"/>
                <w:sz w:val="20"/>
              </w:rPr>
              <w:t>
</w:t>
            </w:r>
            <w:r>
              <w:rPr>
                <w:rFonts w:ascii="Times New Roman"/>
                <w:b w:val="false"/>
                <w:i w:val="false"/>
                <w:color w:val="000000"/>
                <w:sz w:val="20"/>
              </w:rPr>
              <w:t>Компьютеры, оборудование периферийное и программное обеспечение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Телекоммуникациялық жабдықтар және оның бөліктері</w:t>
            </w:r>
            <w:r>
              <w:br/>
            </w:r>
            <w:r>
              <w:rPr>
                <w:rFonts w:ascii="Times New Roman"/>
                <w:b w:val="false"/>
                <w:i w:val="false"/>
                <w:color w:val="000000"/>
                <w:sz w:val="20"/>
              </w:rPr>
              <w:t>
</w:t>
            </w:r>
            <w:r>
              <w:rPr>
                <w:rFonts w:ascii="Times New Roman"/>
                <w:b w:val="false"/>
                <w:i w:val="false"/>
                <w:color w:val="000000"/>
                <w:sz w:val="20"/>
              </w:rPr>
              <w:t>Оборудование телекоммуникационное и его части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жабдықтар</w:t>
            </w:r>
            <w:r>
              <w:br/>
            </w:r>
            <w:r>
              <w:rPr>
                <w:rFonts w:ascii="Times New Roman"/>
                <w:b w:val="false"/>
                <w:i w:val="false"/>
                <w:color w:val="000000"/>
                <w:sz w:val="20"/>
              </w:rPr>
              <w:t>
</w:t>
            </w:r>
            <w:r>
              <w:rPr>
                <w:rFonts w:ascii="Times New Roman"/>
                <w:b w:val="false"/>
                <w:i w:val="false"/>
                <w:color w:val="000000"/>
                <w:sz w:val="20"/>
              </w:rPr>
              <w:t>Оборудование электронное прочее и его части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 және бейнетаспалар және дискеталар, магнитті және оптикалық бос дискілермен (CD және DVD)</w:t>
            </w:r>
            <w:r>
              <w:br/>
            </w:r>
            <w:r>
              <w:rPr>
                <w:rFonts w:ascii="Times New Roman"/>
                <w:b w:val="false"/>
                <w:i w:val="false"/>
                <w:color w:val="000000"/>
                <w:sz w:val="20"/>
              </w:rPr>
              <w:t>
</w:t>
            </w:r>
            <w:r>
              <w:rPr>
                <w:rFonts w:ascii="Times New Roman"/>
                <w:b w:val="false"/>
                <w:i w:val="false"/>
                <w:color w:val="000000"/>
                <w:sz w:val="20"/>
              </w:rPr>
              <w:t>Аудио- и видеопленки и дискеты, диски магнитные и оптические пустые (CD и DVD)</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Тракторды қоса, ауыл және орман шаруашылығына арналған құрал-жабдықтар, машиналар, жабдықтар</w:t>
            </w:r>
            <w:r>
              <w:br/>
            </w:r>
            <w:r>
              <w:rPr>
                <w:rFonts w:ascii="Times New Roman"/>
                <w:b w:val="false"/>
                <w:i w:val="false"/>
                <w:color w:val="000000"/>
                <w:sz w:val="20"/>
              </w:rPr>
              <w:t>
</w:t>
            </w:r>
            <w:r>
              <w:rPr>
                <w:rFonts w:ascii="Times New Roman"/>
                <w:b w:val="false"/>
                <w:i w:val="false"/>
                <w:color w:val="000000"/>
                <w:sz w:val="20"/>
              </w:rPr>
              <w:t>Инвентарь, машины и оборудование для сельского и лесного хозяйства, включая тракторы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Көгалдар мен бақтарға арналған құрал- жабдықтар, машиналар және жабдықтар</w:t>
            </w:r>
            <w:r>
              <w:br/>
            </w:r>
            <w:r>
              <w:rPr>
                <w:rFonts w:ascii="Times New Roman"/>
                <w:b w:val="false"/>
                <w:i w:val="false"/>
                <w:color w:val="000000"/>
                <w:sz w:val="20"/>
              </w:rPr>
              <w:t>
</w:t>
            </w:r>
            <w:r>
              <w:rPr>
                <w:rFonts w:ascii="Times New Roman"/>
                <w:b w:val="false"/>
                <w:i w:val="false"/>
                <w:color w:val="000000"/>
                <w:sz w:val="20"/>
              </w:rPr>
              <w:t>Инвентарь, машины и оборудование для газонов и садов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өңдейтін станоктар</w:t>
            </w:r>
            <w:r>
              <w:br/>
            </w:r>
            <w:r>
              <w:rPr>
                <w:rFonts w:ascii="Times New Roman"/>
                <w:b w:val="false"/>
                <w:i w:val="false"/>
                <w:color w:val="000000"/>
                <w:sz w:val="20"/>
              </w:rPr>
              <w:t>
</w:t>
            </w:r>
            <w:r>
              <w:rPr>
                <w:rFonts w:ascii="Times New Roman"/>
                <w:b w:val="false"/>
                <w:i w:val="false"/>
                <w:color w:val="000000"/>
                <w:sz w:val="20"/>
              </w:rPr>
              <w:t>Станки деревообрабатывающие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 өңдейтін станоктар</w:t>
            </w:r>
            <w:r>
              <w:br/>
            </w:r>
            <w:r>
              <w:rPr>
                <w:rFonts w:ascii="Times New Roman"/>
                <w:b w:val="false"/>
                <w:i w:val="false"/>
                <w:color w:val="000000"/>
                <w:sz w:val="20"/>
              </w:rPr>
              <w:t>
</w:t>
            </w:r>
            <w:r>
              <w:rPr>
                <w:rFonts w:ascii="Times New Roman"/>
                <w:b w:val="false"/>
                <w:i w:val="false"/>
                <w:color w:val="000000"/>
                <w:sz w:val="20"/>
              </w:rPr>
              <w:t>Станки металлообрабатывающие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материалдарды өңдеуге арналған станоктар</w:t>
            </w:r>
            <w:r>
              <w:br/>
            </w:r>
            <w:r>
              <w:rPr>
                <w:rFonts w:ascii="Times New Roman"/>
                <w:b w:val="false"/>
                <w:i w:val="false"/>
                <w:color w:val="000000"/>
                <w:sz w:val="20"/>
              </w:rPr>
              <w:t>
</w:t>
            </w:r>
            <w:r>
              <w:rPr>
                <w:rFonts w:ascii="Times New Roman"/>
                <w:b w:val="false"/>
                <w:i w:val="false"/>
                <w:color w:val="000000"/>
                <w:sz w:val="20"/>
              </w:rPr>
              <w:t>Станки для обработки материалов прочих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46.62.19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құрылысқа, соның ішінде азаматтық құрылысқа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горнодобывающей промышленности, строительства, в том числе для строительства гражданского</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Тігін және тоқыма машиналарын қоса, тоқыма өнеркәсібіне арналған машиналар</w:t>
            </w:r>
            <w:r>
              <w:br/>
            </w:r>
            <w:r>
              <w:rPr>
                <w:rFonts w:ascii="Times New Roman"/>
                <w:b w:val="false"/>
                <w:i w:val="false"/>
                <w:color w:val="000000"/>
                <w:sz w:val="20"/>
              </w:rPr>
              <w:t>
</w:t>
            </w:r>
            <w:r>
              <w:rPr>
                <w:rFonts w:ascii="Times New Roman"/>
                <w:b w:val="false"/>
                <w:i w:val="false"/>
                <w:color w:val="000000"/>
                <w:sz w:val="20"/>
              </w:rPr>
              <w:t>Машины для текстильной промышленности, включая машины швейные и вязальные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Кеңсе жиһазы</w:t>
            </w:r>
            <w:r>
              <w:br/>
            </w:r>
            <w:r>
              <w:rPr>
                <w:rFonts w:ascii="Times New Roman"/>
                <w:b w:val="false"/>
                <w:i w:val="false"/>
                <w:color w:val="000000"/>
                <w:sz w:val="20"/>
              </w:rPr>
              <w:t>
</w:t>
            </w:r>
            <w:r>
              <w:rPr>
                <w:rFonts w:ascii="Times New Roman"/>
                <w:b w:val="false"/>
                <w:i w:val="false"/>
                <w:color w:val="000000"/>
                <w:sz w:val="20"/>
              </w:rPr>
              <w:t>Мебель офисная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кеңсе машиналар және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 офисные прочие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мотоциклдер және велосипедтерден басқа, көлік құралдары</w:t>
            </w:r>
            <w:r>
              <w:br/>
            </w:r>
            <w:r>
              <w:rPr>
                <w:rFonts w:ascii="Times New Roman"/>
                <w:b w:val="false"/>
                <w:i w:val="false"/>
                <w:color w:val="000000"/>
                <w:sz w:val="20"/>
              </w:rPr>
              <w:t>
</w:t>
            </w:r>
            <w:r>
              <w:rPr>
                <w:rFonts w:ascii="Times New Roman"/>
                <w:b w:val="false"/>
                <w:i w:val="false"/>
                <w:color w:val="000000"/>
                <w:sz w:val="20"/>
              </w:rPr>
              <w:t>Средства транспортные, кроме автомобилей, мотоциклов и велосипедов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және жабдықтарға байланысты пайдалану материалдары мен керек-жарақтары</w:t>
            </w:r>
            <w:r>
              <w:br/>
            </w:r>
            <w:r>
              <w:rPr>
                <w:rFonts w:ascii="Times New Roman"/>
                <w:b w:val="false"/>
                <w:i w:val="false"/>
                <w:color w:val="000000"/>
                <w:sz w:val="20"/>
              </w:rPr>
              <w:t>
</w:t>
            </w:r>
            <w:r>
              <w:rPr>
                <w:rFonts w:ascii="Times New Roman"/>
                <w:b w:val="false"/>
                <w:i w:val="false"/>
                <w:color w:val="000000"/>
                <w:sz w:val="20"/>
              </w:rPr>
              <w:t>Материалы и принадлежности эксплуатационные, связанные с машинами и оборудованием</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Көтеру көлігі жабдықтары</w:t>
            </w:r>
            <w:r>
              <w:br/>
            </w:r>
            <w:r>
              <w:rPr>
                <w:rFonts w:ascii="Times New Roman"/>
                <w:b w:val="false"/>
                <w:i w:val="false"/>
                <w:color w:val="000000"/>
                <w:sz w:val="20"/>
              </w:rPr>
              <w:t>
</w:t>
            </w:r>
            <w:r>
              <w:rPr>
                <w:rFonts w:ascii="Times New Roman"/>
                <w:b w:val="false"/>
                <w:i w:val="false"/>
                <w:color w:val="000000"/>
                <w:sz w:val="20"/>
              </w:rPr>
              <w:t>Оборудование подъемно-транспортное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 сусындар мен темекі өндіруге арналған жабдықтар</w:t>
            </w:r>
            <w:r>
              <w:br/>
            </w:r>
            <w:r>
              <w:rPr>
                <w:rFonts w:ascii="Times New Roman"/>
                <w:b w:val="false"/>
                <w:i w:val="false"/>
                <w:color w:val="000000"/>
                <w:sz w:val="20"/>
              </w:rPr>
              <w:t>
</w:t>
            </w:r>
            <w:r>
              <w:rPr>
                <w:rFonts w:ascii="Times New Roman"/>
                <w:b w:val="false"/>
                <w:i w:val="false"/>
                <w:color w:val="000000"/>
                <w:sz w:val="20"/>
              </w:rPr>
              <w:t>Оборудование дляпроизводства пищевых продуктов, напитков и табака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байланыс жабдығын қоса, кәсіби электрожабдықтар мен электр аспаптар және электроматериалдар</w:t>
            </w:r>
            <w:r>
              <w:br/>
            </w:r>
            <w:r>
              <w:rPr>
                <w:rFonts w:ascii="Times New Roman"/>
                <w:b w:val="false"/>
                <w:i w:val="false"/>
                <w:color w:val="000000"/>
                <w:sz w:val="20"/>
              </w:rPr>
              <w:t>
</w:t>
            </w:r>
            <w:r>
              <w:rPr>
                <w:rFonts w:ascii="Times New Roman"/>
                <w:b w:val="false"/>
                <w:i w:val="false"/>
                <w:color w:val="000000"/>
                <w:sz w:val="20"/>
              </w:rPr>
              <w:t>Электрооборудование и электроприборы профессиональные и электроматериалы, включая оборудование электросвязи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 және оқ-дәрі</w:t>
            </w:r>
            <w:r>
              <w:br/>
            </w:r>
            <w:r>
              <w:rPr>
                <w:rFonts w:ascii="Times New Roman"/>
                <w:b w:val="false"/>
                <w:i w:val="false"/>
                <w:color w:val="000000"/>
                <w:sz w:val="20"/>
              </w:rPr>
              <w:t>
</w:t>
            </w:r>
            <w:r>
              <w:rPr>
                <w:rFonts w:ascii="Times New Roman"/>
                <w:b w:val="false"/>
                <w:i w:val="false"/>
                <w:color w:val="000000"/>
                <w:sz w:val="20"/>
              </w:rPr>
              <w:t>Оружие и боеприпасы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және арнаулы мақсаттарға арналған өзге де машиналар, аспаптар, жабдықтар</w:t>
            </w:r>
            <w:r>
              <w:br/>
            </w:r>
            <w:r>
              <w:rPr>
                <w:rFonts w:ascii="Times New Roman"/>
                <w:b w:val="false"/>
                <w:i w:val="false"/>
                <w:color w:val="000000"/>
                <w:sz w:val="20"/>
              </w:rPr>
              <w:t>
</w:t>
            </w:r>
            <w:r>
              <w:rPr>
                <w:rFonts w:ascii="Times New Roman"/>
                <w:b w:val="false"/>
                <w:i w:val="false"/>
                <w:color w:val="000000"/>
                <w:sz w:val="20"/>
              </w:rPr>
              <w:t>Машины, приборы, оборудование для общих и специальных целей прочие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 отын</w:t>
            </w:r>
            <w:r>
              <w:br/>
            </w:r>
            <w:r>
              <w:rPr>
                <w:rFonts w:ascii="Times New Roman"/>
                <w:b w:val="false"/>
                <w:i w:val="false"/>
                <w:color w:val="000000"/>
                <w:sz w:val="20"/>
              </w:rPr>
              <w:t>
</w:t>
            </w:r>
            <w:r>
              <w:rPr>
                <w:rFonts w:ascii="Times New Roman"/>
                <w:b w:val="false"/>
                <w:i w:val="false"/>
                <w:color w:val="000000"/>
                <w:sz w:val="20"/>
              </w:rPr>
              <w:t>Топливо твердое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w:t>
            </w:r>
            <w:r>
              <w:br/>
            </w:r>
            <w:r>
              <w:rPr>
                <w:rFonts w:ascii="Times New Roman"/>
                <w:b w:val="false"/>
                <w:i w:val="false"/>
                <w:color w:val="000000"/>
                <w:sz w:val="20"/>
              </w:rPr>
              <w:t>
</w:t>
            </w:r>
            <w:r>
              <w:rPr>
                <w:rFonts w:ascii="Times New Roman"/>
                <w:b w:val="false"/>
                <w:i w:val="false"/>
                <w:color w:val="000000"/>
                <w:sz w:val="20"/>
              </w:rPr>
              <w:t>Бензин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газ тәрізді отын және осыған ұқсас өнімдер</w:t>
            </w:r>
            <w:r>
              <w:br/>
            </w:r>
            <w:r>
              <w:rPr>
                <w:rFonts w:ascii="Times New Roman"/>
                <w:b w:val="false"/>
                <w:i w:val="false"/>
                <w:color w:val="000000"/>
                <w:sz w:val="20"/>
              </w:rPr>
              <w:t>
</w:t>
            </w:r>
            <w:r>
              <w:rPr>
                <w:rFonts w:ascii="Times New Roman"/>
                <w:b w:val="false"/>
                <w:i w:val="false"/>
                <w:color w:val="000000"/>
                <w:sz w:val="20"/>
              </w:rPr>
              <w:t>Топливо жидкое и газообразное прочее и продукты аналогичные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 (көмірсутектердің табиғи қоспасы), битуминозды минералдардан алынған мұнайды қоса алғанда</w:t>
            </w:r>
            <w:r>
              <w:br/>
            </w:r>
            <w:r>
              <w:rPr>
                <w:rFonts w:ascii="Times New Roman"/>
                <w:b w:val="false"/>
                <w:i w:val="false"/>
                <w:color w:val="000000"/>
                <w:sz w:val="20"/>
              </w:rPr>
              <w:t>
</w:t>
            </w:r>
            <w:r>
              <w:rPr>
                <w:rFonts w:ascii="Times New Roman"/>
                <w:b w:val="false"/>
                <w:i w:val="false"/>
                <w:color w:val="000000"/>
                <w:sz w:val="20"/>
              </w:rPr>
              <w:t>нефть сырая (природная смесь углеводородов), включая нефть, полученную из минералов битуминозных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06.10.10.100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және газ күйіндегі табиғи газ</w:t>
            </w:r>
            <w:r>
              <w:br/>
            </w:r>
            <w:r>
              <w:rPr>
                <w:rFonts w:ascii="Times New Roman"/>
                <w:b w:val="false"/>
                <w:i w:val="false"/>
                <w:color w:val="000000"/>
                <w:sz w:val="20"/>
              </w:rPr>
              <w:t>
</w:t>
            </w:r>
            <w:r>
              <w:rPr>
                <w:rFonts w:ascii="Times New Roman"/>
                <w:b w:val="false"/>
                <w:i w:val="false"/>
                <w:color w:val="000000"/>
                <w:sz w:val="20"/>
              </w:rPr>
              <w:t>газ природный в жидком или газообразном состоянии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06.20.10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жанатын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19.20.28.810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кендері</w:t>
            </w:r>
            <w:r>
              <w:br/>
            </w:r>
            <w:r>
              <w:rPr>
                <w:rFonts w:ascii="Times New Roman"/>
                <w:b w:val="false"/>
                <w:i w:val="false"/>
                <w:color w:val="000000"/>
                <w:sz w:val="20"/>
              </w:rPr>
              <w:t>
</w:t>
            </w:r>
            <w:r>
              <w:rPr>
                <w:rFonts w:ascii="Times New Roman"/>
                <w:b w:val="false"/>
                <w:i w:val="false"/>
                <w:color w:val="000000"/>
                <w:sz w:val="20"/>
              </w:rPr>
              <w:t>Руды железные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металдардың кендері</w:t>
            </w:r>
            <w:r>
              <w:br/>
            </w:r>
            <w:r>
              <w:rPr>
                <w:rFonts w:ascii="Times New Roman"/>
                <w:b w:val="false"/>
                <w:i w:val="false"/>
                <w:color w:val="000000"/>
                <w:sz w:val="20"/>
              </w:rPr>
              <w:t>
</w:t>
            </w:r>
            <w:r>
              <w:rPr>
                <w:rFonts w:ascii="Times New Roman"/>
                <w:b w:val="false"/>
                <w:i w:val="false"/>
                <w:color w:val="000000"/>
                <w:sz w:val="20"/>
              </w:rPr>
              <w:t>Руды металлов цветных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 пішіндегі қара металдар</w:t>
            </w:r>
            <w:r>
              <w:br/>
            </w:r>
            <w:r>
              <w:rPr>
                <w:rFonts w:ascii="Times New Roman"/>
                <w:b w:val="false"/>
                <w:i w:val="false"/>
                <w:color w:val="000000"/>
                <w:sz w:val="20"/>
              </w:rPr>
              <w:t>
</w:t>
            </w:r>
            <w:r>
              <w:rPr>
                <w:rFonts w:ascii="Times New Roman"/>
                <w:b w:val="false"/>
                <w:i w:val="false"/>
                <w:color w:val="000000"/>
                <w:sz w:val="20"/>
              </w:rPr>
              <w:t>Металлы черные в первичных формах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 пішіндегі түсті металдар</w:t>
            </w:r>
            <w:r>
              <w:br/>
            </w:r>
            <w:r>
              <w:rPr>
                <w:rFonts w:ascii="Times New Roman"/>
                <w:b w:val="false"/>
                <w:i w:val="false"/>
                <w:color w:val="000000"/>
                <w:sz w:val="20"/>
              </w:rPr>
              <w:t>
</w:t>
            </w:r>
            <w:r>
              <w:rPr>
                <w:rFonts w:ascii="Times New Roman"/>
                <w:b w:val="false"/>
                <w:i w:val="false"/>
                <w:color w:val="000000"/>
                <w:sz w:val="20"/>
              </w:rPr>
              <w:t>Металлы цветные в первичных формах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Өңделмеген сүрек</w:t>
            </w:r>
            <w:r>
              <w:br/>
            </w:r>
            <w:r>
              <w:rPr>
                <w:rFonts w:ascii="Times New Roman"/>
                <w:b w:val="false"/>
                <w:i w:val="false"/>
                <w:color w:val="000000"/>
                <w:sz w:val="20"/>
              </w:rPr>
              <w:t>
</w:t>
            </w:r>
            <w:r>
              <w:rPr>
                <w:rFonts w:ascii="Times New Roman"/>
                <w:b w:val="false"/>
                <w:i w:val="false"/>
                <w:color w:val="000000"/>
                <w:sz w:val="20"/>
              </w:rPr>
              <w:t>Древесина необработанная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Сүректі бастапқы өңдеу өнімдері</w:t>
            </w:r>
            <w:r>
              <w:br/>
            </w:r>
            <w:r>
              <w:rPr>
                <w:rFonts w:ascii="Times New Roman"/>
                <w:b w:val="false"/>
                <w:i w:val="false"/>
                <w:color w:val="000000"/>
                <w:sz w:val="20"/>
              </w:rPr>
              <w:t>
</w:t>
            </w:r>
            <w:r>
              <w:rPr>
                <w:rFonts w:ascii="Times New Roman"/>
                <w:b w:val="false"/>
                <w:i w:val="false"/>
                <w:color w:val="000000"/>
                <w:sz w:val="20"/>
              </w:rPr>
              <w:t>Продукты первичной обработки древесины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Санитарлық-техникалық жабдықтар</w:t>
            </w:r>
            <w:r>
              <w:br/>
            </w:r>
            <w:r>
              <w:rPr>
                <w:rFonts w:ascii="Times New Roman"/>
                <w:b w:val="false"/>
                <w:i w:val="false"/>
                <w:color w:val="000000"/>
                <w:sz w:val="20"/>
              </w:rPr>
              <w:t>
</w:t>
            </w:r>
            <w:r>
              <w:rPr>
                <w:rFonts w:ascii="Times New Roman"/>
                <w:b w:val="false"/>
                <w:i w:val="false"/>
                <w:color w:val="000000"/>
                <w:sz w:val="20"/>
              </w:rPr>
              <w:t>Оборудование санитарно-техническое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Лактау-бояу (бояулар, лактар және эмальдар) тауарлары</w:t>
            </w:r>
            <w:r>
              <w:br/>
            </w:r>
            <w:r>
              <w:rPr>
                <w:rFonts w:ascii="Times New Roman"/>
                <w:b w:val="false"/>
                <w:i w:val="false"/>
                <w:color w:val="000000"/>
                <w:sz w:val="20"/>
              </w:rPr>
              <w:t>
</w:t>
            </w:r>
            <w:r>
              <w:rPr>
                <w:rFonts w:ascii="Times New Roman"/>
                <w:b w:val="false"/>
                <w:i w:val="false"/>
                <w:color w:val="000000"/>
                <w:sz w:val="20"/>
              </w:rPr>
              <w:t>Товары лакокрасочные (краски, лаки и эмали)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Табақты шыны</w:t>
            </w:r>
            <w:r>
              <w:br/>
            </w:r>
            <w:r>
              <w:rPr>
                <w:rFonts w:ascii="Times New Roman"/>
                <w:b w:val="false"/>
                <w:i w:val="false"/>
                <w:color w:val="000000"/>
                <w:sz w:val="20"/>
              </w:rPr>
              <w:t>
</w:t>
            </w:r>
            <w:r>
              <w:rPr>
                <w:rFonts w:ascii="Times New Roman"/>
                <w:b w:val="false"/>
                <w:i w:val="false"/>
                <w:color w:val="000000"/>
                <w:sz w:val="20"/>
              </w:rPr>
              <w:t>Стекло листовое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құрылыс материалдары</w:t>
            </w:r>
            <w:r>
              <w:br/>
            </w:r>
            <w:r>
              <w:rPr>
                <w:rFonts w:ascii="Times New Roman"/>
                <w:b w:val="false"/>
                <w:i w:val="false"/>
                <w:color w:val="000000"/>
                <w:sz w:val="20"/>
              </w:rPr>
              <w:t>
</w:t>
            </w:r>
            <w:r>
              <w:rPr>
                <w:rFonts w:ascii="Times New Roman"/>
                <w:b w:val="false"/>
                <w:i w:val="false"/>
                <w:color w:val="000000"/>
                <w:sz w:val="20"/>
              </w:rPr>
              <w:t>Материалы строительные прочие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отқа төзімді цементтер, құрылыс ерітінділері, бетондар және басқа топтамаларға енгізілмеген ұқсас құрамдар</w:t>
            </w:r>
            <w:r>
              <w:br/>
            </w:r>
            <w:r>
              <w:rPr>
                <w:rFonts w:ascii="Times New Roman"/>
                <w:b w:val="false"/>
                <w:i w:val="false"/>
                <w:color w:val="000000"/>
                <w:sz w:val="20"/>
              </w:rPr>
              <w:t>
</w:t>
            </w:r>
            <w:r>
              <w:rPr>
                <w:rFonts w:ascii="Times New Roman"/>
                <w:b w:val="false"/>
                <w:i w:val="false"/>
                <w:color w:val="000000"/>
                <w:sz w:val="20"/>
              </w:rPr>
              <w:t>цементы огнеупорные, растворы строительные, бетоны и составы аналогичные, не включенные в другие группировки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Тұсқағаздар</w:t>
            </w:r>
            <w:r>
              <w:br/>
            </w:r>
            <w:r>
              <w:rPr>
                <w:rFonts w:ascii="Times New Roman"/>
                <w:b w:val="false"/>
                <w:i w:val="false"/>
                <w:color w:val="000000"/>
                <w:sz w:val="20"/>
              </w:rPr>
              <w:t>
</w:t>
            </w:r>
            <w:r>
              <w:rPr>
                <w:rFonts w:ascii="Times New Roman"/>
                <w:b w:val="false"/>
                <w:i w:val="false"/>
                <w:color w:val="000000"/>
                <w:sz w:val="20"/>
              </w:rPr>
              <w:t>Обои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46.73.17</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Еден жабындары (кілемдерді қоспағанда)</w:t>
            </w:r>
            <w:r>
              <w:br/>
            </w:r>
            <w:r>
              <w:rPr>
                <w:rFonts w:ascii="Times New Roman"/>
                <w:b w:val="false"/>
                <w:i w:val="false"/>
                <w:color w:val="000000"/>
                <w:sz w:val="20"/>
              </w:rPr>
              <w:t>
</w:t>
            </w:r>
            <w:r>
              <w:rPr>
                <w:rFonts w:ascii="Times New Roman"/>
                <w:b w:val="false"/>
                <w:i w:val="false"/>
                <w:color w:val="000000"/>
                <w:sz w:val="20"/>
              </w:rPr>
              <w:t>Покрытия напольные (заисключением ковров)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46.73.18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 арматура</w:t>
            </w:r>
            <w:r>
              <w:br/>
            </w:r>
            <w:r>
              <w:rPr>
                <w:rFonts w:ascii="Times New Roman"/>
                <w:b w:val="false"/>
                <w:i w:val="false"/>
                <w:color w:val="000000"/>
                <w:sz w:val="20"/>
              </w:rPr>
              <w:t>
</w:t>
            </w:r>
            <w:r>
              <w:rPr>
                <w:rFonts w:ascii="Times New Roman"/>
                <w:b w:val="false"/>
                <w:i w:val="false"/>
                <w:color w:val="000000"/>
                <w:sz w:val="20"/>
              </w:rPr>
              <w:t>Арматура металлическая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Жылыту және су құбыры жабдықтары, пайдалану материалдары және жабдықтары</w:t>
            </w:r>
            <w:r>
              <w:br/>
            </w:r>
            <w:r>
              <w:rPr>
                <w:rFonts w:ascii="Times New Roman"/>
                <w:b w:val="false"/>
                <w:i w:val="false"/>
                <w:color w:val="000000"/>
                <w:sz w:val="20"/>
              </w:rPr>
              <w:t>
</w:t>
            </w:r>
            <w:r>
              <w:rPr>
                <w:rFonts w:ascii="Times New Roman"/>
                <w:b w:val="false"/>
                <w:i w:val="false"/>
                <w:color w:val="000000"/>
                <w:sz w:val="20"/>
              </w:rPr>
              <w:t>Оборудование отопительное и водопроводное, материалы эксплуатационные и принадлежности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 аспабы</w:t>
            </w:r>
            <w:r>
              <w:br/>
            </w:r>
            <w:r>
              <w:rPr>
                <w:rFonts w:ascii="Times New Roman"/>
                <w:b w:val="false"/>
                <w:i w:val="false"/>
                <w:color w:val="000000"/>
                <w:sz w:val="20"/>
              </w:rPr>
              <w:t>
</w:t>
            </w:r>
            <w:r>
              <w:rPr>
                <w:rFonts w:ascii="Times New Roman"/>
                <w:b w:val="false"/>
                <w:i w:val="false"/>
                <w:color w:val="000000"/>
                <w:sz w:val="20"/>
              </w:rPr>
              <w:t>Инструмент ручной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Тыңайтқыш және агрохимиялық тауарлар</w:t>
            </w:r>
            <w:r>
              <w:br/>
            </w:r>
            <w:r>
              <w:rPr>
                <w:rFonts w:ascii="Times New Roman"/>
                <w:b w:val="false"/>
                <w:i w:val="false"/>
                <w:color w:val="000000"/>
                <w:sz w:val="20"/>
              </w:rPr>
              <w:t>
</w:t>
            </w:r>
            <w:r>
              <w:rPr>
                <w:rFonts w:ascii="Times New Roman"/>
                <w:b w:val="false"/>
                <w:i w:val="false"/>
                <w:color w:val="000000"/>
                <w:sz w:val="20"/>
              </w:rPr>
              <w:t>Удобрения и товары агрохимические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химиялық өнеркәсіптік заттар</w:t>
            </w:r>
            <w:r>
              <w:br/>
            </w:r>
            <w:r>
              <w:rPr>
                <w:rFonts w:ascii="Times New Roman"/>
                <w:b w:val="false"/>
                <w:i w:val="false"/>
                <w:color w:val="000000"/>
                <w:sz w:val="20"/>
              </w:rPr>
              <w:t>
</w:t>
            </w:r>
            <w:r>
              <w:rPr>
                <w:rFonts w:ascii="Times New Roman"/>
                <w:b w:val="false"/>
                <w:i w:val="false"/>
                <w:color w:val="000000"/>
                <w:sz w:val="20"/>
              </w:rPr>
              <w:t>Вещества химические промышленные прочие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Қағаз және кеңсе-қағазы тауарлары</w:t>
            </w:r>
            <w:r>
              <w:br/>
            </w:r>
            <w:r>
              <w:rPr>
                <w:rFonts w:ascii="Times New Roman"/>
                <w:b w:val="false"/>
                <w:i w:val="false"/>
                <w:color w:val="000000"/>
                <w:sz w:val="20"/>
              </w:rPr>
              <w:t>
</w:t>
            </w:r>
            <w:r>
              <w:rPr>
                <w:rFonts w:ascii="Times New Roman"/>
                <w:b w:val="false"/>
                <w:i w:val="false"/>
                <w:color w:val="000000"/>
                <w:sz w:val="20"/>
              </w:rPr>
              <w:t>Бумага и товары бумажно-беловые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талшықтары</w:t>
            </w:r>
            <w:r>
              <w:br/>
            </w:r>
            <w:r>
              <w:rPr>
                <w:rFonts w:ascii="Times New Roman"/>
                <w:b w:val="false"/>
                <w:i w:val="false"/>
                <w:color w:val="000000"/>
                <w:sz w:val="20"/>
              </w:rPr>
              <w:t>
</w:t>
            </w:r>
            <w:r>
              <w:rPr>
                <w:rFonts w:ascii="Times New Roman"/>
                <w:b w:val="false"/>
                <w:i w:val="false"/>
                <w:color w:val="000000"/>
                <w:sz w:val="20"/>
              </w:rPr>
              <w:t>Волокна текстильные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 пішіндегі пластмасса және резеңке</w:t>
            </w:r>
            <w:r>
              <w:br/>
            </w:r>
            <w:r>
              <w:rPr>
                <w:rFonts w:ascii="Times New Roman"/>
                <w:b w:val="false"/>
                <w:i w:val="false"/>
                <w:color w:val="000000"/>
                <w:sz w:val="20"/>
              </w:rPr>
              <w:t>
</w:t>
            </w:r>
            <w:r>
              <w:rPr>
                <w:rFonts w:ascii="Times New Roman"/>
                <w:b w:val="false"/>
                <w:i w:val="false"/>
                <w:color w:val="000000"/>
                <w:sz w:val="20"/>
              </w:rPr>
              <w:t>Пластмасса и резина в первичных формах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аралық тауарларынан басқа, басқа топтамаларға енгізілмеген аралық тауарлар</w:t>
            </w:r>
            <w:r>
              <w:br/>
            </w:r>
            <w:r>
              <w:rPr>
                <w:rFonts w:ascii="Times New Roman"/>
                <w:b w:val="false"/>
                <w:i w:val="false"/>
                <w:color w:val="000000"/>
                <w:sz w:val="20"/>
              </w:rPr>
              <w:t>
</w:t>
            </w:r>
            <w:r>
              <w:rPr>
                <w:rFonts w:ascii="Times New Roman"/>
                <w:b w:val="false"/>
                <w:i w:val="false"/>
                <w:color w:val="000000"/>
                <w:sz w:val="20"/>
              </w:rPr>
              <w:t>Товары промежуточные, кроме сельскохозяйственных, не включенные в другие группировки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 мен сынықтар</w:t>
            </w:r>
            <w:r>
              <w:br/>
            </w:r>
            <w:r>
              <w:rPr>
                <w:rFonts w:ascii="Times New Roman"/>
                <w:b w:val="false"/>
                <w:i w:val="false"/>
                <w:color w:val="000000"/>
                <w:sz w:val="20"/>
              </w:rPr>
              <w:t>
</w:t>
            </w:r>
            <w:r>
              <w:rPr>
                <w:rFonts w:ascii="Times New Roman"/>
                <w:b w:val="false"/>
                <w:i w:val="false"/>
                <w:color w:val="000000"/>
                <w:sz w:val="20"/>
              </w:rPr>
              <w:t>Отходы и лом</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тауарлар</w:t>
            </w:r>
            <w:r>
              <w:br/>
            </w:r>
            <w:r>
              <w:rPr>
                <w:rFonts w:ascii="Times New Roman"/>
                <w:b w:val="false"/>
                <w:i w:val="false"/>
                <w:color w:val="000000"/>
                <w:sz w:val="20"/>
              </w:rPr>
              <w:t>
</w:t>
            </w:r>
            <w:r>
              <w:rPr>
                <w:rFonts w:ascii="Times New Roman"/>
                <w:b w:val="false"/>
                <w:i w:val="false"/>
                <w:color w:val="000000"/>
                <w:sz w:val="20"/>
              </w:rPr>
              <w:t>Прочие товары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46.90.10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35"/>
    <w:p>
      <w:pPr>
        <w:spacing w:after="0"/>
        <w:ind w:left="0"/>
        <w:jc w:val="both"/>
      </w:pPr>
      <w:r>
        <w:rPr>
          <w:rFonts w:ascii="Times New Roman"/>
          <w:b w:val="false"/>
          <w:i w:val="false"/>
          <w:color w:val="000000"/>
          <w:sz w:val="28"/>
        </w:rPr>
        <w:t>
</w:t>
      </w:r>
      <w:r>
        <w:rPr>
          <w:rFonts w:ascii="Times New Roman"/>
          <w:b/>
          <w:i w:val="false"/>
          <w:color w:val="000000"/>
          <w:sz w:val="28"/>
        </w:rPr>
        <w:t>2.4 Сауданың үстеме бағасы туралы ақпаратты көтерме сауда</w:t>
      </w:r>
      <w:r>
        <w:br/>
      </w:r>
      <w:r>
        <w:rPr>
          <w:rFonts w:ascii="Times New Roman"/>
          <w:b w:val="false"/>
          <w:i w:val="false"/>
          <w:color w:val="000000"/>
          <w:sz w:val="28"/>
        </w:rPr>
        <w:t>
</w:t>
      </w:r>
      <w:r>
        <w:rPr>
          <w:rFonts w:ascii="Times New Roman"/>
          <w:b/>
          <w:i w:val="false"/>
          <w:color w:val="000000"/>
          <w:sz w:val="28"/>
        </w:rPr>
        <w:t>    бойынша көрсетіңіз, мың теңге</w:t>
      </w:r>
      <w:r>
        <w:br/>
      </w:r>
      <w:r>
        <w:rPr>
          <w:rFonts w:ascii="Times New Roman"/>
          <w:b w:val="false"/>
          <w:i w:val="false"/>
          <w:color w:val="000000"/>
          <w:sz w:val="28"/>
        </w:rPr>
        <w:t>
    Укажите информацию о торговой наценке по оптовой торговле,</w:t>
      </w:r>
      <w:r>
        <w:br/>
      </w:r>
      <w:r>
        <w:rPr>
          <w:rFonts w:ascii="Times New Roman"/>
          <w:b w:val="false"/>
          <w:i w:val="false"/>
          <w:color w:val="000000"/>
          <w:sz w:val="28"/>
        </w:rPr>
        <w:t>
    тысяча тенге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3746"/>
        <w:gridCol w:w="4974"/>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қызметтің негізгі түрі бойынша</w:t>
            </w:r>
            <w:r>
              <w:br/>
            </w:r>
            <w:r>
              <w:rPr>
                <w:rFonts w:ascii="Times New Roman"/>
                <w:b w:val="false"/>
                <w:i w:val="false"/>
                <w:color w:val="000000"/>
                <w:sz w:val="20"/>
              </w:rPr>
              <w:t>
</w:t>
            </w:r>
            <w:r>
              <w:rPr>
                <w:rFonts w:ascii="Times New Roman"/>
                <w:b w:val="false"/>
                <w:i w:val="false"/>
                <w:color w:val="000000"/>
                <w:sz w:val="20"/>
              </w:rPr>
              <w:t>Из нее по основному виду деятельности</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w:t>
            </w:r>
            <w:r>
              <w:br/>
            </w:r>
            <w:r>
              <w:rPr>
                <w:rFonts w:ascii="Times New Roman"/>
                <w:b w:val="false"/>
                <w:i w:val="false"/>
                <w:color w:val="000000"/>
                <w:sz w:val="20"/>
              </w:rPr>
              <w:t>
</w:t>
            </w:r>
            <w:r>
              <w:rPr>
                <w:rFonts w:ascii="Times New Roman"/>
                <w:b w:val="false"/>
                <w:i w:val="false"/>
                <w:color w:val="000000"/>
                <w:sz w:val="20"/>
              </w:rPr>
              <w:t>Торговая наценка</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36"/>
    <w:p>
      <w:pPr>
        <w:spacing w:after="0"/>
        <w:ind w:left="0"/>
        <w:jc w:val="both"/>
      </w:pPr>
      <w:r>
        <w:rPr>
          <w:rFonts w:ascii="Times New Roman"/>
          <w:b w:val="false"/>
          <w:i w:val="false"/>
          <w:color w:val="000000"/>
          <w:sz w:val="28"/>
        </w:rPr>
        <w:t>
</w:t>
      </w:r>
      <w:r>
        <w:rPr>
          <w:rFonts w:ascii="Times New Roman"/>
          <w:b/>
          <w:i w:val="false"/>
          <w:color w:val="000000"/>
          <w:sz w:val="28"/>
        </w:rPr>
        <w:t>3. Қоғамдық тамақтандыру желісінің нақты бары және көрсетілген</w:t>
      </w:r>
      <w:r>
        <w:br/>
      </w:r>
      <w:r>
        <w:rPr>
          <w:rFonts w:ascii="Times New Roman"/>
          <w:b w:val="false"/>
          <w:i w:val="false"/>
          <w:color w:val="000000"/>
          <w:sz w:val="28"/>
        </w:rPr>
        <w:t>
</w:t>
      </w:r>
      <w:r>
        <w:rPr>
          <w:rFonts w:ascii="Times New Roman"/>
          <w:b/>
          <w:i w:val="false"/>
          <w:color w:val="000000"/>
          <w:sz w:val="28"/>
        </w:rPr>
        <w:t>   қызметтердің көлемі</w:t>
      </w:r>
      <w:r>
        <w:br/>
      </w:r>
      <w:r>
        <w:rPr>
          <w:rFonts w:ascii="Times New Roman"/>
          <w:b w:val="false"/>
          <w:i w:val="false"/>
          <w:color w:val="000000"/>
          <w:sz w:val="28"/>
        </w:rPr>
        <w:t>
   Наличие сети общественного питания и объем реализации услуг</w:t>
      </w:r>
    </w:p>
    <w:bookmarkEnd w:id="36"/>
    <w:bookmarkStart w:name="z105" w:id="37"/>
    <w:p>
      <w:pPr>
        <w:spacing w:after="0"/>
        <w:ind w:left="0"/>
        <w:jc w:val="both"/>
      </w:pPr>
      <w:r>
        <w:rPr>
          <w:rFonts w:ascii="Times New Roman"/>
          <w:b w:val="false"/>
          <w:i w:val="false"/>
          <w:color w:val="000000"/>
          <w:sz w:val="28"/>
        </w:rPr>
        <w:t>
</w:t>
      </w:r>
      <w:r>
        <w:rPr>
          <w:rFonts w:ascii="Times New Roman"/>
          <w:b/>
          <w:i w:val="false"/>
          <w:color w:val="000000"/>
          <w:sz w:val="28"/>
        </w:rPr>
        <w:t>3.1 Қоғамдық тамақтандыру объектілері желісінің нақты бары</w:t>
      </w:r>
      <w:r>
        <w:br/>
      </w:r>
      <w:r>
        <w:rPr>
          <w:rFonts w:ascii="Times New Roman"/>
          <w:b w:val="false"/>
          <w:i w:val="false"/>
          <w:color w:val="000000"/>
          <w:sz w:val="28"/>
        </w:rPr>
        <w:t>
</w:t>
      </w:r>
      <w:r>
        <w:rPr>
          <w:rFonts w:ascii="Times New Roman"/>
          <w:b/>
          <w:i w:val="false"/>
          <w:color w:val="000000"/>
          <w:sz w:val="28"/>
        </w:rPr>
        <w:t>    туралы мәліметті көрсетіңіз, бірлік</w:t>
      </w:r>
      <w:r>
        <w:br/>
      </w:r>
      <w:r>
        <w:rPr>
          <w:rFonts w:ascii="Times New Roman"/>
          <w:b w:val="false"/>
          <w:i w:val="false"/>
          <w:color w:val="000000"/>
          <w:sz w:val="28"/>
        </w:rPr>
        <w:t>
    Укажите сведения о наличии сети объектов общественного питания,</w:t>
      </w:r>
      <w:r>
        <w:br/>
      </w:r>
      <w:r>
        <w:rPr>
          <w:rFonts w:ascii="Times New Roman"/>
          <w:b w:val="false"/>
          <w:i w:val="false"/>
          <w:color w:val="000000"/>
          <w:sz w:val="28"/>
        </w:rPr>
        <w:t xml:space="preserve">
    единиц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3764"/>
        <w:gridCol w:w="1812"/>
        <w:gridCol w:w="1115"/>
        <w:gridCol w:w="2789"/>
        <w:gridCol w:w="2232"/>
      </w:tblGrid>
      <w:tr>
        <w:trPr>
          <w:trHeight w:val="27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Отыратын орын саны</w:t>
            </w:r>
            <w:r>
              <w:br/>
            </w:r>
            <w:r>
              <w:rPr>
                <w:rFonts w:ascii="Times New Roman"/>
                <w:b w:val="false"/>
                <w:i w:val="false"/>
                <w:color w:val="000000"/>
                <w:sz w:val="20"/>
              </w:rPr>
              <w:t>
</w:t>
            </w:r>
            <w:r>
              <w:rPr>
                <w:rFonts w:ascii="Times New Roman"/>
                <w:b w:val="false"/>
                <w:i w:val="false"/>
                <w:color w:val="000000"/>
                <w:sz w:val="20"/>
              </w:rPr>
              <w:t>Число посадочных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объектілерінің жалпы санынан бөліп көрсетіңіз (1 бағанадан)</w:t>
            </w:r>
            <w:r>
              <w:br/>
            </w:r>
            <w:r>
              <w:rPr>
                <w:rFonts w:ascii="Times New Roman"/>
                <w:b w:val="false"/>
                <w:i w:val="false"/>
                <w:color w:val="000000"/>
                <w:sz w:val="20"/>
              </w:rPr>
              <w:t>
</w:t>
            </w:r>
            <w:r>
              <w:rPr>
                <w:rFonts w:ascii="Times New Roman"/>
                <w:b w:val="false"/>
                <w:i w:val="false"/>
                <w:color w:val="000000"/>
                <w:sz w:val="20"/>
              </w:rPr>
              <w:t>Выделить из общего количества объектов (из графы 1)</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төлем карточкалары бойынша төлем қабылдауды жүзеге асыратын</w:t>
            </w:r>
            <w:r>
              <w:br/>
            </w:r>
            <w:r>
              <w:rPr>
                <w:rFonts w:ascii="Times New Roman"/>
                <w:b w:val="false"/>
                <w:i w:val="false"/>
                <w:color w:val="000000"/>
                <w:sz w:val="20"/>
              </w:rPr>
              <w:t>
</w:t>
            </w:r>
            <w:r>
              <w:rPr>
                <w:rFonts w:ascii="Times New Roman"/>
                <w:b w:val="false"/>
                <w:i w:val="false"/>
                <w:color w:val="000000"/>
                <w:sz w:val="20"/>
              </w:rPr>
              <w:t>осуществляющие прием платежей по электронным платежным карточкам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 орналасқан</w:t>
            </w:r>
            <w:r>
              <w:br/>
            </w:r>
            <w:r>
              <w:rPr>
                <w:rFonts w:ascii="Times New Roman"/>
                <w:b w:val="false"/>
                <w:i w:val="false"/>
                <w:color w:val="000000"/>
                <w:sz w:val="20"/>
              </w:rPr>
              <w:t>
</w:t>
            </w:r>
            <w:r>
              <w:rPr>
                <w:rFonts w:ascii="Times New Roman"/>
                <w:b w:val="false"/>
                <w:i w:val="false"/>
                <w:color w:val="000000"/>
                <w:sz w:val="20"/>
              </w:rPr>
              <w:t>расположенные в сельской местности</w:t>
            </w:r>
          </w:p>
        </w:tc>
      </w:tr>
      <w:tr>
        <w:trPr>
          <w:trHeight w:val="36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Дәмхана</w:t>
            </w:r>
            <w:r>
              <w:br/>
            </w:r>
            <w:r>
              <w:rPr>
                <w:rFonts w:ascii="Times New Roman"/>
                <w:b w:val="false"/>
                <w:i w:val="false"/>
                <w:color w:val="000000"/>
                <w:sz w:val="20"/>
              </w:rPr>
              <w:t>
</w:t>
            </w:r>
            <w:r>
              <w:rPr>
                <w:rFonts w:ascii="Times New Roman"/>
                <w:b w:val="false"/>
                <w:i w:val="false"/>
                <w:color w:val="000000"/>
                <w:sz w:val="20"/>
              </w:rPr>
              <w:t>Кафе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өзге де объектілері</w:t>
            </w:r>
            <w:r>
              <w:br/>
            </w:r>
            <w:r>
              <w:rPr>
                <w:rFonts w:ascii="Times New Roman"/>
                <w:b w:val="false"/>
                <w:i w:val="false"/>
                <w:color w:val="000000"/>
                <w:sz w:val="20"/>
              </w:rPr>
              <w:t>
</w:t>
            </w:r>
            <w:r>
              <w:rPr>
                <w:rFonts w:ascii="Times New Roman"/>
                <w:b w:val="false"/>
                <w:i w:val="false"/>
                <w:color w:val="000000"/>
                <w:sz w:val="20"/>
              </w:rPr>
              <w:t>Прочие объекты общественного питания</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38"/>
    <w:p>
      <w:pPr>
        <w:spacing w:after="0"/>
        <w:ind w:left="0"/>
        <w:jc w:val="both"/>
      </w:pPr>
      <w:r>
        <w:rPr>
          <w:rFonts w:ascii="Times New Roman"/>
          <w:b w:val="false"/>
          <w:i w:val="false"/>
          <w:color w:val="000000"/>
          <w:sz w:val="28"/>
        </w:rPr>
        <w:t>
</w:t>
      </w:r>
      <w:r>
        <w:rPr>
          <w:rFonts w:ascii="Times New Roman"/>
          <w:b/>
          <w:i w:val="false"/>
          <w:color w:val="000000"/>
          <w:sz w:val="28"/>
        </w:rPr>
        <w:t>3.2. Қызметтерді өткізу көлемін көрсетіңіз, мың теңге</w:t>
      </w:r>
      <w:r>
        <w:br/>
      </w:r>
      <w:r>
        <w:rPr>
          <w:rFonts w:ascii="Times New Roman"/>
          <w:b w:val="false"/>
          <w:i w:val="false"/>
          <w:color w:val="000000"/>
          <w:sz w:val="28"/>
        </w:rPr>
        <w:t xml:space="preserve">
     Укажите объем реализации услуг, тысячах тенге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437"/>
        <w:gridCol w:w="2589"/>
        <w:gridCol w:w="3756"/>
      </w:tblGrid>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15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 және тамақ өнімдерін жеткізу бойынша қызметтер</w:t>
            </w:r>
            <w:r>
              <w:br/>
            </w:r>
            <w:r>
              <w:rPr>
                <w:rFonts w:ascii="Times New Roman"/>
                <w:b w:val="false"/>
                <w:i w:val="false"/>
                <w:color w:val="000000"/>
                <w:sz w:val="20"/>
              </w:rPr>
              <w:t>
</w:t>
            </w:r>
            <w:r>
              <w:rPr>
                <w:rFonts w:ascii="Times New Roman"/>
                <w:b w:val="false"/>
                <w:i w:val="false"/>
                <w:color w:val="000000"/>
                <w:sz w:val="20"/>
              </w:rPr>
              <w:t>рестораны и услуги по доставке продуктов питания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тамақ жеткізу және тамақ өнімдерін жеткізу бойынша басқа қызметтер</w:t>
            </w:r>
            <w:r>
              <w:br/>
            </w:r>
            <w:r>
              <w:rPr>
                <w:rFonts w:ascii="Times New Roman"/>
                <w:b w:val="false"/>
                <w:i w:val="false"/>
                <w:color w:val="000000"/>
                <w:sz w:val="20"/>
              </w:rPr>
              <w:t>
</w:t>
            </w:r>
            <w:r>
              <w:rPr>
                <w:rFonts w:ascii="Times New Roman"/>
                <w:b w:val="false"/>
                <w:i w:val="false"/>
                <w:color w:val="000000"/>
                <w:sz w:val="20"/>
              </w:rPr>
              <w:t>доставка пищи на заказ и другие услуги по доставке продуктов питания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сусындар беру</w:t>
            </w:r>
            <w:r>
              <w:br/>
            </w:r>
            <w:r>
              <w:rPr>
                <w:rFonts w:ascii="Times New Roman"/>
                <w:b w:val="false"/>
                <w:i w:val="false"/>
                <w:color w:val="000000"/>
                <w:sz w:val="20"/>
              </w:rPr>
              <w:t>
</w:t>
            </w:r>
            <w:r>
              <w:rPr>
                <w:rFonts w:ascii="Times New Roman"/>
                <w:b w:val="false"/>
                <w:i w:val="false"/>
                <w:color w:val="000000"/>
                <w:sz w:val="20"/>
              </w:rPr>
              <w:t>подача напитков</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39"/>
    <w:p>
      <w:pPr>
        <w:spacing w:after="0"/>
        <w:ind w:left="0"/>
        <w:jc w:val="both"/>
      </w:pPr>
      <w:r>
        <w:rPr>
          <w:rFonts w:ascii="Times New Roman"/>
          <w:b w:val="false"/>
          <w:i w:val="false"/>
          <w:color w:val="000000"/>
          <w:sz w:val="28"/>
        </w:rPr>
        <w:t>
</w:t>
      </w:r>
      <w:r>
        <w:rPr>
          <w:rFonts w:ascii="Times New Roman"/>
          <w:b/>
          <w:i w:val="false"/>
          <w:color w:val="000000"/>
          <w:sz w:val="28"/>
        </w:rPr>
        <w:t>4. Техникалық қызмет көрсету стансаларының саны және</w:t>
      </w:r>
      <w:r>
        <w:br/>
      </w:r>
      <w:r>
        <w:rPr>
          <w:rFonts w:ascii="Times New Roman"/>
          <w:b w:val="false"/>
          <w:i w:val="false"/>
          <w:color w:val="000000"/>
          <w:sz w:val="28"/>
        </w:rPr>
        <w:t>
</w:t>
      </w:r>
      <w:r>
        <w:rPr>
          <w:rFonts w:ascii="Times New Roman"/>
          <w:b/>
          <w:i w:val="false"/>
          <w:color w:val="000000"/>
          <w:sz w:val="28"/>
        </w:rPr>
        <w:t>   қызметтерді өткізу көлемі</w:t>
      </w:r>
      <w:r>
        <w:br/>
      </w:r>
      <w:r>
        <w:rPr>
          <w:rFonts w:ascii="Times New Roman"/>
          <w:b w:val="false"/>
          <w:i w:val="false"/>
          <w:color w:val="000000"/>
          <w:sz w:val="28"/>
        </w:rPr>
        <w:t>
   Количество станций технического обслуживания и объем реализации</w:t>
      </w:r>
      <w:r>
        <w:br/>
      </w:r>
      <w:r>
        <w:rPr>
          <w:rFonts w:ascii="Times New Roman"/>
          <w:b w:val="false"/>
          <w:i w:val="false"/>
          <w:color w:val="000000"/>
          <w:sz w:val="28"/>
        </w:rPr>
        <w:t>
   услуг</w:t>
      </w:r>
    </w:p>
    <w:bookmarkEnd w:id="39"/>
    <w:bookmarkStart w:name="z108" w:id="40"/>
    <w:p>
      <w:pPr>
        <w:spacing w:after="0"/>
        <w:ind w:left="0"/>
        <w:jc w:val="both"/>
      </w:pPr>
      <w:r>
        <w:rPr>
          <w:rFonts w:ascii="Times New Roman"/>
          <w:b w:val="false"/>
          <w:i w:val="false"/>
          <w:color w:val="000000"/>
          <w:sz w:val="28"/>
        </w:rPr>
        <w:t>
</w:t>
      </w:r>
      <w:r>
        <w:rPr>
          <w:rFonts w:ascii="Times New Roman"/>
          <w:b/>
          <w:i w:val="false"/>
          <w:color w:val="000000"/>
          <w:sz w:val="28"/>
        </w:rPr>
        <w:t>4.1 Техникалық қызмет көрсету стансаларының саны туралы</w:t>
      </w:r>
      <w:r>
        <w:br/>
      </w:r>
      <w:r>
        <w:rPr>
          <w:rFonts w:ascii="Times New Roman"/>
          <w:b w:val="false"/>
          <w:i w:val="false"/>
          <w:color w:val="000000"/>
          <w:sz w:val="28"/>
        </w:rPr>
        <w:t>
</w:t>
      </w:r>
      <w:r>
        <w:rPr>
          <w:rFonts w:ascii="Times New Roman"/>
          <w:b/>
          <w:i w:val="false"/>
          <w:color w:val="000000"/>
          <w:sz w:val="28"/>
        </w:rPr>
        <w:t>    мәліметті көрсетіңіз, бірлік</w:t>
      </w:r>
      <w:r>
        <w:br/>
      </w:r>
      <w:r>
        <w:rPr>
          <w:rFonts w:ascii="Times New Roman"/>
          <w:b w:val="false"/>
          <w:i w:val="false"/>
          <w:color w:val="000000"/>
          <w:sz w:val="28"/>
        </w:rPr>
        <w:t>
    Укажите сведения о количестве станций технического обслуживания,</w:t>
      </w:r>
      <w:r>
        <w:br/>
      </w:r>
      <w:r>
        <w:rPr>
          <w:rFonts w:ascii="Times New Roman"/>
          <w:b w:val="false"/>
          <w:i w:val="false"/>
          <w:color w:val="000000"/>
          <w:sz w:val="28"/>
        </w:rPr>
        <w:t>
    единиц</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5076"/>
        <w:gridCol w:w="2791"/>
        <w:gridCol w:w="3679"/>
      </w:tblGrid>
      <w:tr>
        <w:trPr>
          <w:trHeight w:val="60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жерде орналасқан</w:t>
            </w:r>
            <w:r>
              <w:br/>
            </w:r>
            <w:r>
              <w:rPr>
                <w:rFonts w:ascii="Times New Roman"/>
                <w:b w:val="false"/>
                <w:i w:val="false"/>
                <w:color w:val="000000"/>
                <w:sz w:val="20"/>
              </w:rPr>
              <w:t>
</w:t>
            </w:r>
            <w:r>
              <w:rPr>
                <w:rFonts w:ascii="Times New Roman"/>
                <w:b w:val="false"/>
                <w:i w:val="false"/>
                <w:color w:val="000000"/>
                <w:sz w:val="20"/>
              </w:rPr>
              <w:t>Из них расположенных в сельской местности</w:t>
            </w:r>
          </w:p>
        </w:tc>
      </w:tr>
      <w:tr>
        <w:trPr>
          <w:trHeight w:val="7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алаң,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41"/>
    <w:p>
      <w:pPr>
        <w:spacing w:after="0"/>
        <w:ind w:left="0"/>
        <w:jc w:val="both"/>
      </w:pPr>
      <w:r>
        <w:rPr>
          <w:rFonts w:ascii="Times New Roman"/>
          <w:b w:val="false"/>
          <w:i w:val="false"/>
          <w:color w:val="000000"/>
          <w:sz w:val="28"/>
        </w:rPr>
        <w:t>
</w:t>
      </w:r>
      <w:r>
        <w:rPr>
          <w:rFonts w:ascii="Times New Roman"/>
          <w:b/>
          <w:i w:val="false"/>
          <w:color w:val="000000"/>
          <w:sz w:val="28"/>
        </w:rPr>
        <w:t>4.2 Қызметтерді өткізу көлемін көрсетіңіз, мың теңге</w:t>
      </w:r>
      <w:r>
        <w:br/>
      </w:r>
      <w:r>
        <w:rPr>
          <w:rFonts w:ascii="Times New Roman"/>
          <w:b w:val="false"/>
          <w:i w:val="false"/>
          <w:color w:val="000000"/>
          <w:sz w:val="28"/>
        </w:rPr>
        <w:t>
    Укажите объем реализации услуг, тысячах тенге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5995"/>
        <w:gridCol w:w="2509"/>
        <w:gridCol w:w="3208"/>
      </w:tblGrid>
      <w:tr>
        <w:trPr>
          <w:trHeight w:val="3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w:t>
            </w:r>
            <w:r>
              <w:br/>
            </w:r>
            <w:r>
              <w:rPr>
                <w:rFonts w:ascii="Times New Roman"/>
                <w:b w:val="false"/>
                <w:i w:val="false"/>
                <w:color w:val="000000"/>
                <w:sz w:val="20"/>
              </w:rPr>
              <w:t>
</w:t>
            </w:r>
            <w:r>
              <w:rPr>
                <w:rFonts w:ascii="Times New Roman"/>
                <w:b w:val="false"/>
                <w:i w:val="false"/>
                <w:color w:val="000000"/>
                <w:sz w:val="20"/>
              </w:rPr>
              <w:t>Из них в сельской местности</w:t>
            </w:r>
          </w:p>
        </w:tc>
      </w:tr>
      <w:tr>
        <w:trPr>
          <w:trHeight w:val="15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автотранспортных средств</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мен мотороллерлерге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мотоциклов и мотороллеров</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r>
        <w:br/>
      </w:r>
      <w:r>
        <w:rPr>
          <w:rFonts w:ascii="Times New Roman"/>
          <w:b w:val="false"/>
          <w:i w:val="false"/>
          <w:color w:val="000000"/>
          <w:sz w:val="28"/>
        </w:rPr>
        <w:t xml:space="preserve">
             ________________________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 (Ф.И.О., подпись) _____________________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10"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6-қосымша    </w:t>
      </w:r>
    </w:p>
    <w:bookmarkEnd w:id="42"/>
    <w:p>
      <w:pPr>
        <w:spacing w:after="0"/>
        <w:ind w:left="0"/>
        <w:jc w:val="left"/>
      </w:pPr>
      <w:r>
        <w:rPr>
          <w:rFonts w:ascii="Times New Roman"/>
          <w:b/>
          <w:i w:val="false"/>
          <w:color w:val="000000"/>
        </w:rPr>
        <w:t xml:space="preserve"> Жалпымемлекеттік статистикалық байқаудың статистикалық нысанын</w:t>
      </w:r>
      <w:r>
        <w:br/>
      </w:r>
      <w:r>
        <w:rPr>
          <w:rFonts w:ascii="Times New Roman"/>
          <w:b/>
          <w:i w:val="false"/>
          <w:color w:val="000000"/>
        </w:rPr>
        <w:t>
толтыру жөніндегі нұсқаулық «Сауда қызметін жүзеге асыратын</w:t>
      </w:r>
      <w:r>
        <w:br/>
      </w:r>
      <w:r>
        <w:rPr>
          <w:rFonts w:ascii="Times New Roman"/>
          <w:b/>
          <w:i w:val="false"/>
          <w:color w:val="000000"/>
        </w:rPr>
        <w:t>
және қоғамдық тамақтандыру мен автокөлік құралдарын жөндеу</w:t>
      </w:r>
      <w:r>
        <w:br/>
      </w:r>
      <w:r>
        <w:rPr>
          <w:rFonts w:ascii="Times New Roman"/>
          <w:b/>
          <w:i w:val="false"/>
          <w:color w:val="000000"/>
        </w:rPr>
        <w:t>
саласында қызмет көрсететін жеке кәсіпкерлерді зерттеу</w:t>
      </w:r>
      <w:r>
        <w:br/>
      </w:r>
      <w:r>
        <w:rPr>
          <w:rFonts w:ascii="Times New Roman"/>
          <w:b/>
          <w:i w:val="false"/>
          <w:color w:val="000000"/>
        </w:rPr>
        <w:t>
сауалнамасы»</w:t>
      </w:r>
      <w:r>
        <w:br/>
      </w:r>
      <w:r>
        <w:rPr>
          <w:rFonts w:ascii="Times New Roman"/>
          <w:b/>
          <w:i w:val="false"/>
          <w:color w:val="000000"/>
        </w:rPr>
        <w:t>
(коды 0722104, индексі 1-ЖК (сауда), кезеңділігі жылдық)</w:t>
      </w:r>
    </w:p>
    <w:bookmarkStart w:name="z111" w:id="43"/>
    <w:p>
      <w:pPr>
        <w:spacing w:after="0"/>
        <w:ind w:left="0"/>
        <w:jc w:val="both"/>
      </w:pPr>
      <w:r>
        <w:rPr>
          <w:rFonts w:ascii="Times New Roman"/>
          <w:b w:val="false"/>
          <w:i w:val="false"/>
          <w:color w:val="000000"/>
          <w:sz w:val="28"/>
        </w:rPr>
        <w:t>
      1. Негізгі нұсқаулық Қазақстан Республикасының «Мемлекеттік статистика туралы»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жалпымемлекеттік статистикалық байқау «Сауда қызметін жүзеге асыратын және қоғамдық тамақтандыру мен автокөлік құралдарын жөндеу саласында қызмет көрсететін жеке кәсіпкерлерді ішінара зерттеу сауалнамасы» (коды 0722104, индексі 1-ЖК (сауда), кезеңділігі жылдық) статистикалық нысанын толтыру тәртібін бөлшектейді.</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сауда нүктелері және қызметтер объектілері:</w:t>
      </w:r>
      <w:r>
        <w:br/>
      </w:r>
      <w:r>
        <w:rPr>
          <w:rFonts w:ascii="Times New Roman"/>
          <w:b w:val="false"/>
          <w:i w:val="false"/>
          <w:color w:val="000000"/>
          <w:sz w:val="28"/>
        </w:rPr>
        <w:t>
      сауда үйі - сауда қызметіне арналған және сауда, әкімшілік-тұрмыстық және қойма жайлармен қамтамасыз етілген, және өз аумағының шегінде автокөлік құралдарының тұрақтары үшін алаңы бар, бүтіндей біркелкі басқарылатын қоғамдық тамақтандыру объектілері мен сауда объектілерінің жиынтығы орналасқан күрделі тұрақты құрылыс;</w:t>
      </w:r>
      <w:r>
        <w:br/>
      </w:r>
      <w:r>
        <w:rPr>
          <w:rFonts w:ascii="Times New Roman"/>
          <w:b w:val="false"/>
          <w:i w:val="false"/>
          <w:color w:val="000000"/>
          <w:sz w:val="28"/>
        </w:rPr>
        <w:t>
      қазіргі заманғы сауда форматтары - ірі сауда объектілері және сауда желілері;</w:t>
      </w:r>
      <w:r>
        <w:br/>
      </w:r>
      <w:r>
        <w:rPr>
          <w:rFonts w:ascii="Times New Roman"/>
          <w:b w:val="false"/>
          <w:i w:val="false"/>
          <w:color w:val="000000"/>
          <w:sz w:val="28"/>
        </w:rPr>
        <w:t>
      сауда желісі – жалпы басқаруда табылатын соммалық сауда алаңы 2000 шаршы метрден кем емес екі және одан да көп сауда объектілерінің жиынтығы немесе біртұтас коммерциялық мағынада қолданылады;</w:t>
      </w:r>
      <w:r>
        <w:br/>
      </w:r>
      <w:r>
        <w:rPr>
          <w:rFonts w:ascii="Times New Roman"/>
          <w:b w:val="false"/>
          <w:i w:val="false"/>
          <w:color w:val="000000"/>
          <w:sz w:val="28"/>
        </w:rPr>
        <w:t>
      ірі сауда объектілері - сауда алаңы 2000 шаршы метрден кем емес және одан жоғары сауда объектілері;</w:t>
      </w:r>
      <w:r>
        <w:br/>
      </w:r>
      <w:r>
        <w:rPr>
          <w:rFonts w:ascii="Times New Roman"/>
          <w:b w:val="false"/>
          <w:i w:val="false"/>
          <w:color w:val="000000"/>
          <w:sz w:val="28"/>
        </w:rPr>
        <w:t>
      дүкен - саудалық, қосалқы, әкімшілік-тұрмыстық жайлармен қамтамасыз етілген күрделі жеке құрылыс немесе оның бөлігі, сондай-ақ тауарларды сату үшін дайындауға арналған қабылдау, сақтау жайлары. Дүкендер мамандандырылған, мамандандырылмаған, әмбебап болып бөлінеді;</w:t>
      </w:r>
      <w:r>
        <w:br/>
      </w:r>
      <w:r>
        <w:rPr>
          <w:rFonts w:ascii="Times New Roman"/>
          <w:b w:val="false"/>
          <w:i w:val="false"/>
          <w:color w:val="000000"/>
          <w:sz w:val="28"/>
        </w:rPr>
        <w:t>
      мамандандырылмаған дүкендер - тауарлардың құрамдастырылған немесе араласқан түржиыны бар бөлшек сауда дүкені (азық-түлік – шағын маркет, азық-түлік емес – сауда үйі, барлығы үй үшін, балалар үшін тауарлар, өнеркәсіптік тауарлар, комиссиондық дүкен және тағы басқа);</w:t>
      </w:r>
      <w:r>
        <w:br/>
      </w:r>
      <w:r>
        <w:rPr>
          <w:rFonts w:ascii="Times New Roman"/>
          <w:b w:val="false"/>
          <w:i w:val="false"/>
          <w:color w:val="000000"/>
          <w:sz w:val="28"/>
        </w:rPr>
        <w:t>
      мамандандырылған дүкендер - азық-түлік (балық, ет, шұжықтар, минералды сулар және тағы басқа), азық-түлік емес (жиһаз, шаруашылық тауарлар, электр тауарлары, киім, аяқ киім, маталар және тағы басқа) болып бөлінетін дүкендер;</w:t>
      </w:r>
      <w:r>
        <w:br/>
      </w:r>
      <w:r>
        <w:rPr>
          <w:rFonts w:ascii="Times New Roman"/>
          <w:b w:val="false"/>
          <w:i w:val="false"/>
          <w:color w:val="000000"/>
          <w:sz w:val="28"/>
        </w:rPr>
        <w:t>
      әмбебап дүкендер - өз-өзіне қызмет ету формасы бойынша әмбебап түржиынның өндірістік және өндірістік емес тауарларды сататын бөлшек сауда кәсіпорны;</w:t>
      </w:r>
      <w:r>
        <w:br/>
      </w:r>
      <w:r>
        <w:rPr>
          <w:rFonts w:ascii="Times New Roman"/>
          <w:b w:val="false"/>
          <w:i w:val="false"/>
          <w:color w:val="000000"/>
          <w:sz w:val="28"/>
        </w:rPr>
        <w:t>
      павильон - бір немесе бірнеше жұмыс орындарына көзделген тауар қорларын сақтауға арналған сауда залы және бөлмелері бар жабдықталған құрылым;</w:t>
      </w:r>
      <w:r>
        <w:br/>
      </w:r>
      <w:r>
        <w:rPr>
          <w:rFonts w:ascii="Times New Roman"/>
          <w:b w:val="false"/>
          <w:i w:val="false"/>
          <w:color w:val="000000"/>
          <w:sz w:val="28"/>
        </w:rPr>
        <w:t>
      мейрамханалар - тұтынушыларға мiндеттi түрде даяшылар қызмет көрсететiн, тапсырыстық және фирмалық тағамдарды қоса алғанда, дайындалуы күрделi астың түр-түрiн, сондай-ақ алкоголь өнiмдерiн ұсынатын қоғамдық тамақтандыру және демалыс объектiлері;</w:t>
      </w:r>
      <w:r>
        <w:br/>
      </w:r>
      <w:r>
        <w:rPr>
          <w:rFonts w:ascii="Times New Roman"/>
          <w:b w:val="false"/>
          <w:i w:val="false"/>
          <w:color w:val="000000"/>
          <w:sz w:val="28"/>
        </w:rPr>
        <w:t>
      кафе - тұтынушыларға мiндеттi түрде даяшылар қызмет көрсететiн, дайындалуы күрделi емес астың түр-түрiн, сондай-ақ, алкоголь өнiмдерiн ұсынатын қоғамдық тамақтандыру және демалыс объектiсі;</w:t>
      </w:r>
      <w:r>
        <w:br/>
      </w:r>
      <w:r>
        <w:rPr>
          <w:rFonts w:ascii="Times New Roman"/>
          <w:b w:val="false"/>
          <w:i w:val="false"/>
          <w:color w:val="000000"/>
          <w:sz w:val="28"/>
        </w:rPr>
        <w:t>
      барлар - тұтынушыларға тiске басар, десерт және кондитерлiк тағамдар, сондай-ақ алкоголь өнiмдерiн ұсынатын қоғамдық тамақтандыру және демалыс объектiсi;</w:t>
      </w:r>
      <w:r>
        <w:br/>
      </w:r>
      <w:r>
        <w:rPr>
          <w:rFonts w:ascii="Times New Roman"/>
          <w:b w:val="false"/>
          <w:i w:val="false"/>
          <w:color w:val="000000"/>
          <w:sz w:val="28"/>
        </w:rPr>
        <w:t>
      асханалар - тұтынушылар өз-өздерiне қызмет көрсететiн қоғамдық тамақтандыру объектiсi;</w:t>
      </w:r>
      <w:r>
        <w:br/>
      </w:r>
      <w:r>
        <w:rPr>
          <w:rFonts w:ascii="Times New Roman"/>
          <w:b w:val="false"/>
          <w:i w:val="false"/>
          <w:color w:val="000000"/>
          <w:sz w:val="28"/>
        </w:rPr>
        <w:t>
      дүңгіршек - арнайы берілген жер телімінде орналасқан, сауда залы жоқ, сауда жабдығымен жабдықталған күрделі емес тасымалданатын құрылым;</w:t>
      </w:r>
      <w:r>
        <w:br/>
      </w:r>
      <w:r>
        <w:rPr>
          <w:rFonts w:ascii="Times New Roman"/>
          <w:b w:val="false"/>
          <w:i w:val="false"/>
          <w:color w:val="000000"/>
          <w:sz w:val="28"/>
        </w:rPr>
        <w:t>
      мамандандырылған қоймасы - бір тауарлар тобымен қойма операцияларын жүзеге асыратын жалпы тауар қоймасы;</w:t>
      </w:r>
      <w:r>
        <w:br/>
      </w:r>
      <w:r>
        <w:rPr>
          <w:rFonts w:ascii="Times New Roman"/>
          <w:b w:val="false"/>
          <w:i w:val="false"/>
          <w:color w:val="000000"/>
          <w:sz w:val="28"/>
        </w:rPr>
        <w:t>
      әмбебап қоймасы - әмбебап тауарлар сұрыпталымы бар қойма операцияларын жүзеге асыратын жалпы тауар қоймасы;</w:t>
      </w:r>
      <w:r>
        <w:br/>
      </w:r>
      <w:r>
        <w:rPr>
          <w:rFonts w:ascii="Times New Roman"/>
          <w:b w:val="false"/>
          <w:i w:val="false"/>
          <w:color w:val="000000"/>
          <w:sz w:val="28"/>
        </w:rPr>
        <w:t>
</w:t>
      </w:r>
      <w:r>
        <w:rPr>
          <w:rFonts w:ascii="Times New Roman"/>
          <w:b w:val="false"/>
          <w:i w:val="false"/>
          <w:color w:val="000000"/>
          <w:sz w:val="28"/>
        </w:rPr>
        <w:t>
      2) сауда түрлері:</w:t>
      </w:r>
      <w:r>
        <w:br/>
      </w:r>
      <w:r>
        <w:rPr>
          <w:rFonts w:ascii="Times New Roman"/>
          <w:b w:val="false"/>
          <w:i w:val="false"/>
          <w:color w:val="000000"/>
          <w:sz w:val="28"/>
        </w:rPr>
        <w:t>
      бөлшек сауда - халыққа жеке тұтыну және үйге пайдалану немесе кәдеге жарату үшін жаңа және бұрын пайдаланылған тауарларды қайта сату (өңдемей сату);</w:t>
      </w:r>
      <w:r>
        <w:br/>
      </w:r>
      <w:r>
        <w:rPr>
          <w:rFonts w:ascii="Times New Roman"/>
          <w:b w:val="false"/>
          <w:i w:val="false"/>
          <w:color w:val="000000"/>
          <w:sz w:val="28"/>
        </w:rPr>
        <w:t>
      көтерме сауда - жаңа және бұрын пайдаланылған тауарларды бөлшек сауда сатушыларға, өнеркәсіп, коммерциялық, институционалдық, кәсіби пайдаланушыларға немесе басқа да көтерме сауда сатушыларына, сондай-ақ осы тұлғалар мен компаниялар атынан сатып алатын агенттер мен маклерлерге қайта сату (өңдемей сату);</w:t>
      </w:r>
      <w:r>
        <w:br/>
      </w:r>
      <w:r>
        <w:rPr>
          <w:rFonts w:ascii="Times New Roman"/>
          <w:b w:val="false"/>
          <w:i w:val="false"/>
          <w:color w:val="000000"/>
          <w:sz w:val="28"/>
        </w:rPr>
        <w:t>
      электрондық сауда - электронды байланыс құралдарын пайдалану арқылы тауарларды сату-сатып алуда электрондық сауданың қатысушыларының (келiсiмшарты) келiсiмiнiң негiзiнде сауда мәмiлелерi арқылы жүзеге асатын сауда;</w:t>
      </w:r>
      <w:r>
        <w:br/>
      </w:r>
      <w:r>
        <w:rPr>
          <w:rFonts w:ascii="Times New Roman"/>
          <w:b w:val="false"/>
          <w:i w:val="false"/>
          <w:color w:val="000000"/>
          <w:sz w:val="28"/>
        </w:rPr>
        <w:t>
      сыйақы үшін немесе шарт негізінде көтерме сауда сату - өз атынан немесе басқа тұлғалар мен фирмалар атынан мәмілелерді сыйақыға жүзеге асыратын комиссиондық агенттер және басқа да көтерме сауда делдалдарының қызметі, сонымен бірге сатушылар мен сатып алушылар мәліметінің байланыстылығы;</w:t>
      </w:r>
      <w:r>
        <w:br/>
      </w:r>
      <w:r>
        <w:rPr>
          <w:rFonts w:ascii="Times New Roman"/>
          <w:b w:val="false"/>
          <w:i w:val="false"/>
          <w:color w:val="000000"/>
          <w:sz w:val="28"/>
        </w:rPr>
        <w:t>
      тұрақты сауда желісі арқылы бөлшек сауда - арнайы жабдықталған және сауда жүргізуге арналған ғимараттар мен құрылымдар орналасқан желі арқылы бөлшек сауда;</w:t>
      </w:r>
      <w:r>
        <w:br/>
      </w:r>
      <w:r>
        <w:rPr>
          <w:rFonts w:ascii="Times New Roman"/>
          <w:b w:val="false"/>
          <w:i w:val="false"/>
          <w:color w:val="000000"/>
          <w:sz w:val="28"/>
        </w:rPr>
        <w:t>
      дүкендерден тыс өзге де бөлшек сауда - желілік маркетинг арқылы сауда, қоғамдық таратушылар, почта арқылы сату және тағы да басқа жолмен (көшпелі, таратпа, сәлемделік сауда) жүзеге асырылады;</w:t>
      </w:r>
      <w:r>
        <w:br/>
      </w:r>
      <w:r>
        <w:rPr>
          <w:rFonts w:ascii="Times New Roman"/>
          <w:b w:val="false"/>
          <w:i w:val="false"/>
          <w:color w:val="000000"/>
          <w:sz w:val="28"/>
        </w:rPr>
        <w:t>
</w:t>
      </w:r>
      <w:r>
        <w:rPr>
          <w:rFonts w:ascii="Times New Roman"/>
          <w:b w:val="false"/>
          <w:i w:val="false"/>
          <w:color w:val="000000"/>
          <w:sz w:val="28"/>
        </w:rPr>
        <w:t>
      3) қызмет түрлері:</w:t>
      </w:r>
      <w:r>
        <w:br/>
      </w:r>
      <w:r>
        <w:rPr>
          <w:rFonts w:ascii="Times New Roman"/>
          <w:b w:val="false"/>
          <w:i w:val="false"/>
          <w:color w:val="000000"/>
          <w:sz w:val="28"/>
        </w:rPr>
        <w:t>
      кәсіпорынның негізгі қызмет түріне - кәсіпорын жүзеге асыратын кез келген қызмет түрінің қосылған құнынан, қосылған құны асып кететін қызмет түрі жатады;</w:t>
      </w:r>
      <w:r>
        <w:br/>
      </w:r>
      <w:r>
        <w:rPr>
          <w:rFonts w:ascii="Times New Roman"/>
          <w:b w:val="false"/>
          <w:i w:val="false"/>
          <w:color w:val="000000"/>
          <w:sz w:val="28"/>
        </w:rPr>
        <w:t>
      қосалқы қызмет түріне - негізгісінен бөлек, мақсаты үшінші тұлға үшін өнімдерді (жұмыстар, қызметтер) өндіруді жүзеге асыратын қызмет түрлері жатады;</w:t>
      </w:r>
      <w:r>
        <w:br/>
      </w:r>
      <w:r>
        <w:rPr>
          <w:rFonts w:ascii="Times New Roman"/>
          <w:b w:val="false"/>
          <w:i w:val="false"/>
          <w:color w:val="000000"/>
          <w:sz w:val="28"/>
        </w:rPr>
        <w:t>
      тапсырыспен тамақ жеткізу және тамақ өнімдерін жеткізу бойынша басқа қызметтер - жекелеген іс-шаралар бойынша немесе уақыттың белгілі бір кезеңінде тамақ өнімдерін жеткізумен байланысты қызмет, сондай-ақ спорттық немесе өзге де мекемелерге тамақ өнімдерін жеткізу бойынша қызмет;</w:t>
      </w:r>
      <w:r>
        <w:br/>
      </w:r>
      <w:r>
        <w:rPr>
          <w:rFonts w:ascii="Times New Roman"/>
          <w:b w:val="false"/>
          <w:i w:val="false"/>
          <w:color w:val="000000"/>
          <w:sz w:val="28"/>
        </w:rPr>
        <w:t>
      сусын беру – үй-жайларда дереу пайдаланылатын сусындар дайындау және беру бойынша қызмет; барлардың, таверналардың, дәмханалардың дискотекалардың (сусындарды басымдықпен тұтынатын), сыраханалардың, кофеханалардың, жеміс шырындарын сататын шағын дүкендердің, сусындар сататын жылжымалы дүңгіршіктердің қызметі;</w:t>
      </w:r>
      <w:r>
        <w:br/>
      </w:r>
      <w:r>
        <w:rPr>
          <w:rFonts w:ascii="Times New Roman"/>
          <w:b w:val="false"/>
          <w:i w:val="false"/>
          <w:color w:val="000000"/>
          <w:sz w:val="28"/>
        </w:rPr>
        <w:t>
</w:t>
      </w:r>
      <w:r>
        <w:rPr>
          <w:rFonts w:ascii="Times New Roman"/>
          <w:b w:val="false"/>
          <w:i w:val="false"/>
          <w:color w:val="000000"/>
          <w:sz w:val="28"/>
        </w:rPr>
        <w:t>
      4) көрсеткіштер және жекелеген терминдер анықтамасы:</w:t>
      </w:r>
      <w:r>
        <w:br/>
      </w:r>
      <w:r>
        <w:rPr>
          <w:rFonts w:ascii="Times New Roman"/>
          <w:b w:val="false"/>
          <w:i w:val="false"/>
          <w:color w:val="000000"/>
          <w:sz w:val="28"/>
        </w:rPr>
        <w:t>
      тауарлар мен қызмет көрсетулерді өткізу көлемі - сатушыларға сатылған тауарлар, өнімдер және қолма-қол және қолма-қолсыз ақшаға көрсетілетін қызметтер бойынша алынған ақшалай түсімдердің соммасы;</w:t>
      </w:r>
      <w:r>
        <w:br/>
      </w:r>
      <w:r>
        <w:rPr>
          <w:rFonts w:ascii="Times New Roman"/>
          <w:b w:val="false"/>
          <w:i w:val="false"/>
          <w:color w:val="000000"/>
          <w:sz w:val="28"/>
        </w:rPr>
        <w:t>
      сауда алаңы - тауарларды сату және көрмеге қоюға арналған жайлардың белгілі бір бөлігін, яғни киімдерді шақтап көретін кабиналарды қосқанда, сатып алушылардың кіруге мүмкіншілігі бар жалпы алаңды; сөрелер мен витриналар алатын алаңды; сатушылар тұратын сөренің артындағы алаңды айтады;</w:t>
      </w:r>
      <w:r>
        <w:br/>
      </w:r>
      <w:r>
        <w:rPr>
          <w:rFonts w:ascii="Times New Roman"/>
          <w:b w:val="false"/>
          <w:i w:val="false"/>
          <w:color w:val="000000"/>
          <w:sz w:val="28"/>
        </w:rPr>
        <w:t>
      пайдалы алаң - тауарларды қабылдауға және сақтауға арналған алаңды, ал жеке пайдаланатын бұйымдарды, автомобильдерге қызмет көрсететін және жөндеуді жүргізетін кәсіпорындар үшін - осы қызмет түрлері көрсетілетін жерді айтады;</w:t>
      </w:r>
      <w:r>
        <w:br/>
      </w:r>
      <w:r>
        <w:rPr>
          <w:rFonts w:ascii="Times New Roman"/>
          <w:b w:val="false"/>
          <w:i w:val="false"/>
          <w:color w:val="000000"/>
          <w:sz w:val="28"/>
        </w:rPr>
        <w:t>
      электрондық төлем карточкасы - пайдаланушы осы карточка арқылы төлемді жүзеге асыратын, қолма-қол ақша алатын, валюта айырбастау және басқа да операцияларды өндіретін ақпараттарды ұстайтын электрондық немесе басқа құрал арқылы ақшаға қол жететін құрал;</w:t>
      </w:r>
      <w:r>
        <w:br/>
      </w:r>
      <w:r>
        <w:rPr>
          <w:rFonts w:ascii="Times New Roman"/>
          <w:b w:val="false"/>
          <w:i w:val="false"/>
          <w:color w:val="000000"/>
          <w:sz w:val="28"/>
        </w:rPr>
        <w:t>
      сауданың үстеме бағасы - өнімдерді сату және сатып алу бағасымен өткізілген ҚҚС, акциздер және басқа да өнімдерге салынатын салықтарды шегергендегі тауарлардың құны арасындағы айырмашылық, яғни тауарларды сату және пайданы алу бойынша шығындарды өтеуді қамтамасыз ететін баға бөлігі;</w:t>
      </w:r>
      <w:r>
        <w:br/>
      </w:r>
      <w:r>
        <w:rPr>
          <w:rFonts w:ascii="Times New Roman"/>
          <w:b w:val="false"/>
          <w:i w:val="false"/>
          <w:color w:val="000000"/>
          <w:sz w:val="28"/>
        </w:rPr>
        <w:t>
      тауарлық қорлар - сауда кәсіпорындарында, қоймаларда, белгілі күнге жолда болатын ақшаға немесе табиғи шағылған тауарлар мөлшері.</w:t>
      </w:r>
      <w:r>
        <w:br/>
      </w:r>
      <w:r>
        <w:rPr>
          <w:rFonts w:ascii="Times New Roman"/>
          <w:b w:val="false"/>
          <w:i w:val="false"/>
          <w:color w:val="000000"/>
          <w:sz w:val="28"/>
        </w:rPr>
        <w:t>
</w:t>
      </w:r>
      <w:r>
        <w:rPr>
          <w:rFonts w:ascii="Times New Roman"/>
          <w:b w:val="false"/>
          <w:i w:val="false"/>
          <w:color w:val="000000"/>
          <w:sz w:val="28"/>
        </w:rPr>
        <w:t>
      3. Статистикалық нысанда кодтар сауданың түрлері бойынша Сауда қызметінің түрлері бойынша тауарлардың статистикалық номенклатурасына (СҚТТСН) сәйкес келтіріледі. Тауарлардың номенклатурасы сол жердегі статистика органдарымен кәсіпорындарға жеткізіледі, сонымен бірге www.stat.gov.kz сайтында орналастырылады.</w:t>
      </w:r>
      <w:r>
        <w:br/>
      </w:r>
      <w:r>
        <w:rPr>
          <w:rFonts w:ascii="Times New Roman"/>
          <w:b w:val="false"/>
          <w:i w:val="false"/>
          <w:color w:val="000000"/>
          <w:sz w:val="28"/>
        </w:rPr>
        <w:t>
      Тауарларды өткізу көлемі сауданың үстеме бағасын қосатын, қосылған құнға салығынсыз, акцизсіз нақты сатылу бағасында келтіріледі, құндық көріністе бүтін санмен көрсетіледі.</w:t>
      </w:r>
      <w:r>
        <w:br/>
      </w:r>
      <w:r>
        <w:rPr>
          <w:rFonts w:ascii="Times New Roman"/>
          <w:b w:val="false"/>
          <w:i w:val="false"/>
          <w:color w:val="000000"/>
          <w:sz w:val="28"/>
        </w:rPr>
        <w:t xml:space="preserve">
      Мейрамханалар және тамақ өнімдерін жеткізу бойынша қызметтерге </w:t>
      </w:r>
      <w:r>
        <w:rPr>
          <w:rFonts w:ascii="Times New Roman"/>
          <w:b/>
          <w:i w:val="false"/>
          <w:color w:val="000000"/>
          <w:sz w:val="28"/>
        </w:rPr>
        <w:t xml:space="preserve">- </w:t>
      </w:r>
      <w:r>
        <w:rPr>
          <w:rFonts w:ascii="Times New Roman"/>
          <w:b w:val="false"/>
          <w:i w:val="false"/>
          <w:color w:val="000000"/>
          <w:sz w:val="28"/>
        </w:rPr>
        <w:t>мейрамханалар, кафетерийлер, тез қызмет көрсететін мейрамханалар, тамақты сыртқа шығарып беретін орындар, балмұздақ сатуға арналған вагоншалар, тамақ сатуға арналған жылжымалы вагоншалар қызметі, сауда палаткаларында тамақ дайындау бойынша қызмет, сонымен бірге мейрамханалар мен барлардың жекелеген объектілерді жұмылдырылған жағдайда жеткізумен байланысты қызмет көрсетулері кіреді.</w:t>
      </w:r>
      <w:r>
        <w:br/>
      </w:r>
      <w:r>
        <w:rPr>
          <w:rFonts w:ascii="Times New Roman"/>
          <w:b w:val="false"/>
          <w:i w:val="false"/>
          <w:color w:val="000000"/>
          <w:sz w:val="28"/>
        </w:rPr>
        <w:t>
      Техникалық қызмет көрсету және автомобильдер мен мотоциклдерді жөндеу бойынша қызметтерге көлік құралдарына техникалық қызметтер және жөндеу: механикалық, электротехникалық жөндеу жұмыстары, жылуды электронды бүрку жүйелерін жөндеу, үнемі тексеру және ағымдағы жөндеу, шанақты, көлік құралдарына арналған қосалқы бөлшектерді жөндеу, жуу, жылтырату және тағы басқа, бүрку және бояу, алдыңғы шынылар мен терезелерді жөндеу, отырғыштарды жөндеу, шиналар мен камераларды жөндеу, орнату немесе ауыстыру, тотығуға қарсы өңдеу; қосалқы бөлшектер мен өндірістік үдерістің бөлігі болып табылмайтын құрал-жабдықтарды орнату кіреді.</w:t>
      </w:r>
      <w:r>
        <w:br/>
      </w:r>
      <w:r>
        <w:rPr>
          <w:rFonts w:ascii="Times New Roman"/>
          <w:b w:val="false"/>
          <w:i w:val="false"/>
          <w:color w:val="000000"/>
          <w:sz w:val="28"/>
        </w:rPr>
        <w:t>
</w:t>
      </w:r>
      <w:r>
        <w:rPr>
          <w:rFonts w:ascii="Times New Roman"/>
          <w:b w:val="false"/>
          <w:i w:val="false"/>
          <w:color w:val="000000"/>
          <w:sz w:val="28"/>
        </w:rPr>
        <w:t>
      1 бөлім есепті жылда бөлшек сауданы жүзеге асыратын жеке кәсіпкерлер толтырады.</w:t>
      </w:r>
      <w:r>
        <w:br/>
      </w:r>
      <w:r>
        <w:rPr>
          <w:rFonts w:ascii="Times New Roman"/>
          <w:b w:val="false"/>
          <w:i w:val="false"/>
          <w:color w:val="000000"/>
          <w:sz w:val="28"/>
        </w:rPr>
        <w:t>
      1.1 бөлімде сауда үйлері, дүкендері, дәріханалары, дүңгіршектері бойынша (1-15 жолдар) - сауда алаңы, май құю және газ құю стансалары бойынша (16 жол) – пайдалы алаңы көрсетіледі. 3 баған бойынша сауда алаңын, соның ішінде сауда үйінде және ірі сауда объектілерінде сауда алаңын жалға алатын жеке кәсіпкерлер толтырады.</w:t>
      </w:r>
      <w:r>
        <w:br/>
      </w:r>
      <w:r>
        <w:rPr>
          <w:rFonts w:ascii="Times New Roman"/>
          <w:b w:val="false"/>
          <w:i w:val="false"/>
          <w:color w:val="000000"/>
          <w:sz w:val="28"/>
        </w:rPr>
        <w:t>
      1.2 бөлімде 2 жол бойынша сауда үйі, дүкендер, павильондар, дүңгіршектер, бутиктерді қоса және олардың бөлімдері арқылы бөлшек сауда көлемі көрсетіледі. 3 жол бойынша қазіргі заманғы сауда форматтары орналасқан бөлімдер (бутиктер) және басқа да сауда нүктелері арқылы өткізілетін көлем бөлініп көрсетіледі.</w:t>
      </w:r>
      <w:r>
        <w:br/>
      </w:r>
      <w:r>
        <w:rPr>
          <w:rFonts w:ascii="Times New Roman"/>
          <w:b w:val="false"/>
          <w:i w:val="false"/>
          <w:color w:val="000000"/>
          <w:sz w:val="28"/>
        </w:rPr>
        <w:t>
      1.3 бөлімде 66 жолдағы музыкалыққа келесі тауарлар ескеріледі: аудиодискілер, кассеталар және өзге де музыкалық тасығыштар.</w:t>
      </w:r>
      <w:r>
        <w:br/>
      </w:r>
      <w:r>
        <w:rPr>
          <w:rFonts w:ascii="Times New Roman"/>
          <w:b w:val="false"/>
          <w:i w:val="false"/>
          <w:color w:val="000000"/>
          <w:sz w:val="28"/>
        </w:rPr>
        <w:t>
      1.4 бөлімде көтерме саудадағы сауданың үстеме бағасы бойынша деректер толтырылады.</w:t>
      </w:r>
      <w:r>
        <w:br/>
      </w:r>
      <w:r>
        <w:rPr>
          <w:rFonts w:ascii="Times New Roman"/>
          <w:b w:val="false"/>
          <w:i w:val="false"/>
          <w:color w:val="000000"/>
          <w:sz w:val="28"/>
        </w:rPr>
        <w:t>
</w:t>
      </w:r>
      <w:r>
        <w:rPr>
          <w:rFonts w:ascii="Times New Roman"/>
          <w:b w:val="false"/>
          <w:i w:val="false"/>
          <w:color w:val="000000"/>
          <w:sz w:val="28"/>
        </w:rPr>
        <w:t>
      2 бөлім есепті жылы көтерме сауданы жүзеге асырған жеке кәсіпкерлер толтырады.</w:t>
      </w:r>
      <w:r>
        <w:br/>
      </w:r>
      <w:r>
        <w:rPr>
          <w:rFonts w:ascii="Times New Roman"/>
          <w:b w:val="false"/>
          <w:i w:val="false"/>
          <w:color w:val="000000"/>
          <w:sz w:val="28"/>
        </w:rPr>
        <w:t>
      2.1 бөлімде көтерме қоймалар, мамандандырылғандар бойынша - мұнай және астық, жемістер мен көкөністерді сақтауға арналған қоймалар бөлініп көрсетіледі.</w:t>
      </w:r>
      <w:r>
        <w:br/>
      </w:r>
      <w:r>
        <w:rPr>
          <w:rFonts w:ascii="Times New Roman"/>
          <w:b w:val="false"/>
          <w:i w:val="false"/>
          <w:color w:val="000000"/>
          <w:sz w:val="28"/>
        </w:rPr>
        <w:t>
      2.2 бөлімде 2 жол бойынша комиссиялық жинақтың пайызы бойынша жасалған мәмілелер құнынан табыс көрсетіледі.</w:t>
      </w:r>
      <w:r>
        <w:br/>
      </w:r>
      <w:r>
        <w:rPr>
          <w:rFonts w:ascii="Times New Roman"/>
          <w:b w:val="false"/>
          <w:i w:val="false"/>
          <w:color w:val="000000"/>
          <w:sz w:val="28"/>
        </w:rPr>
        <w:t>
      2.4 бөлімде бөлшек саудадағы сауданың үстеме бағасы бойынша деректер толтырылады.</w:t>
      </w:r>
      <w:r>
        <w:br/>
      </w:r>
      <w:r>
        <w:rPr>
          <w:rFonts w:ascii="Times New Roman"/>
          <w:b w:val="false"/>
          <w:i w:val="false"/>
          <w:color w:val="000000"/>
          <w:sz w:val="28"/>
        </w:rPr>
        <w:t>
</w:t>
      </w:r>
      <w:r>
        <w:rPr>
          <w:rFonts w:ascii="Times New Roman"/>
          <w:b w:val="false"/>
          <w:i w:val="false"/>
          <w:color w:val="000000"/>
          <w:sz w:val="28"/>
        </w:rPr>
        <w:t>
      3 бөлім есепті жылы қоғамдық тамақтандыру қызметін көрсеткен жеке кәсіпкерлер толтырады.</w:t>
      </w:r>
      <w:r>
        <w:br/>
      </w:r>
      <w:r>
        <w:rPr>
          <w:rFonts w:ascii="Times New Roman"/>
          <w:b w:val="false"/>
          <w:i w:val="false"/>
          <w:color w:val="000000"/>
          <w:sz w:val="28"/>
        </w:rPr>
        <w:t>
      3.1 бөлімде қоғамдық тамақтандыру объектілерінің желісі және отыратын орындардың саны көрсетіледі.</w:t>
      </w:r>
      <w:r>
        <w:br/>
      </w:r>
      <w:r>
        <w:rPr>
          <w:rFonts w:ascii="Times New Roman"/>
          <w:b w:val="false"/>
          <w:i w:val="false"/>
          <w:color w:val="000000"/>
          <w:sz w:val="28"/>
        </w:rPr>
        <w:t>
      3.2 бөлімде 2 жолды мейрамханалар, кафетерийлер, тез қызмет көрсететін мейрамханалар, тамақ сатуға арналған жылжымалы вагоншалар, балмұздақты сатуға арналған вагоншалар толтырады. 3 жолды дайын тамақты жеткізетін келісім-шарт жасалған фирмалар, спорттық және өзге де мекемелерге тамақ өнімдерін жеткізу бойынша кәсіпорын, асханалар және кафетерийлер толтырады. 4 жолды барлар, таверналар, дәмханалар, сыраханалар, кофеханалар, жеміс шырындарын сататын шағын дүкендер, сусындар сататын жылжымалы дүңгіршектер толтырады.</w:t>
      </w:r>
      <w:r>
        <w:br/>
      </w:r>
      <w:r>
        <w:rPr>
          <w:rFonts w:ascii="Times New Roman"/>
          <w:b w:val="false"/>
          <w:i w:val="false"/>
          <w:color w:val="000000"/>
          <w:sz w:val="28"/>
        </w:rPr>
        <w:t>
</w:t>
      </w:r>
      <w:r>
        <w:rPr>
          <w:rFonts w:ascii="Times New Roman"/>
          <w:b w:val="false"/>
          <w:i w:val="false"/>
          <w:color w:val="000000"/>
          <w:sz w:val="28"/>
        </w:rPr>
        <w:t>
      4 бөлім техникалық қызмет көрсету және автомобильдерді жөндеу бойынша есепті жылы қызмет көрсеткен жеке кәсіпкерлер толтырады.</w:t>
      </w:r>
      <w:r>
        <w:br/>
      </w:r>
      <w:r>
        <w:rPr>
          <w:rFonts w:ascii="Times New Roman"/>
          <w:b w:val="false"/>
          <w:i w:val="false"/>
          <w:color w:val="000000"/>
          <w:sz w:val="28"/>
        </w:rPr>
        <w:t>
      Х – берілген позиция толтыруға жатпайды.</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1.1 бөлім Сауда желісінің нақты бары және тауарларды бөлшек саудада өткізу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4, 5 баған</w:t>
      </w:r>
      <w:r>
        <w:br/>
      </w:r>
      <w:r>
        <w:rPr>
          <w:rFonts w:ascii="Times New Roman"/>
          <w:b w:val="false"/>
          <w:i w:val="false"/>
          <w:color w:val="000000"/>
          <w:sz w:val="28"/>
        </w:rPr>
        <w:t>
      2 жол = 3 жол+4 жол+7 жол+11 жол</w:t>
      </w:r>
      <w:r>
        <w:br/>
      </w:r>
      <w:r>
        <w:rPr>
          <w:rFonts w:ascii="Times New Roman"/>
          <w:b w:val="false"/>
          <w:i w:val="false"/>
          <w:color w:val="000000"/>
          <w:sz w:val="28"/>
        </w:rPr>
        <w:t>
      4 жол = 5 жол+6 жол</w:t>
      </w:r>
      <w:r>
        <w:br/>
      </w:r>
      <w:r>
        <w:rPr>
          <w:rFonts w:ascii="Times New Roman"/>
          <w:b w:val="false"/>
          <w:i w:val="false"/>
          <w:color w:val="000000"/>
          <w:sz w:val="28"/>
        </w:rPr>
        <w:t>
      7 жол = 8 жол+9 жол+10 жол</w:t>
      </w:r>
      <w:r>
        <w:br/>
      </w:r>
      <w:r>
        <w:rPr>
          <w:rFonts w:ascii="Times New Roman"/>
          <w:b w:val="false"/>
          <w:i w:val="false"/>
          <w:color w:val="000000"/>
          <w:sz w:val="28"/>
        </w:rPr>
        <w:t>
</w:t>
      </w:r>
      <w:r>
        <w:rPr>
          <w:rFonts w:ascii="Times New Roman"/>
          <w:b w:val="false"/>
          <w:i w:val="false"/>
          <w:color w:val="000000"/>
          <w:sz w:val="28"/>
        </w:rPr>
        <w:t>
      2) 1.2 бөлім Өткізу арналары бойынша тауарларды бөлшек саудада өткізудің жалпы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3, 4, 5 баған</w:t>
      </w:r>
      <w:r>
        <w:br/>
      </w: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5 баған</w:t>
      </w:r>
      <w:r>
        <w:br/>
      </w:r>
      <w:r>
        <w:rPr>
          <w:rFonts w:ascii="Times New Roman"/>
          <w:b w:val="false"/>
          <w:i w:val="false"/>
          <w:color w:val="000000"/>
          <w:sz w:val="28"/>
        </w:rPr>
        <w:t>
      1 жол = 2 жол + 4 жол</w:t>
      </w:r>
      <w:r>
        <w:br/>
      </w:r>
      <w:r>
        <w:rPr>
          <w:rFonts w:ascii="Times New Roman"/>
          <w:b w:val="false"/>
          <w:i w:val="false"/>
          <w:color w:val="000000"/>
          <w:sz w:val="28"/>
        </w:rPr>
        <w:t>
      4 жол = 5 жол + 6 жол + 7 жол</w:t>
      </w:r>
      <w:r>
        <w:br/>
      </w:r>
      <w:r>
        <w:rPr>
          <w:rFonts w:ascii="Times New Roman"/>
          <w:b w:val="false"/>
          <w:i w:val="false"/>
          <w:color w:val="000000"/>
          <w:sz w:val="28"/>
        </w:rPr>
        <w:t>
</w:t>
      </w:r>
      <w:r>
        <w:rPr>
          <w:rFonts w:ascii="Times New Roman"/>
          <w:b w:val="false"/>
          <w:i w:val="false"/>
          <w:color w:val="000000"/>
          <w:sz w:val="28"/>
        </w:rPr>
        <w:t>
      3) 1.3 бөлім Тауарлардың бөлшек саудасы бойынша қызмет көрсету көлемі (базарларда өткізілетін тауарларды есепке алусыз)</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1 жол = 2 жол+30 жол</w:t>
      </w:r>
      <w:r>
        <w:br/>
      </w:r>
      <w:r>
        <w:rPr>
          <w:rFonts w:ascii="Times New Roman"/>
          <w:b w:val="false"/>
          <w:i w:val="false"/>
          <w:color w:val="000000"/>
          <w:sz w:val="28"/>
        </w:rPr>
        <w:t xml:space="preserve">
      2 жол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3-12, 20-22, 27-29 жол</w:t>
      </w:r>
      <w:r>
        <w:br/>
      </w:r>
      <w:r>
        <w:rPr>
          <w:rFonts w:ascii="Times New Roman"/>
          <w:b w:val="false"/>
          <w:i w:val="false"/>
          <w:color w:val="000000"/>
          <w:sz w:val="28"/>
        </w:rPr>
        <w:t xml:space="preserve">
      30 жол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31-81, 85-88, 90-96 жол</w:t>
      </w:r>
      <w:r>
        <w:br/>
      </w:r>
      <w:r>
        <w:rPr>
          <w:rFonts w:ascii="Times New Roman"/>
          <w:b w:val="false"/>
          <w:i w:val="false"/>
          <w:color w:val="000000"/>
          <w:sz w:val="28"/>
        </w:rPr>
        <w:t xml:space="preserve">
      12 жол </w:t>
      </w:r>
      <w:r>
        <w:rPr>
          <w:rFonts w:ascii="Times New Roman"/>
          <w:b w:val="false"/>
          <w:i w:val="false"/>
          <w:color w:val="000000"/>
          <w:sz w:val="28"/>
          <w:u w:val="single"/>
        </w:rPr>
        <w:t>&gt;</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13-19 жол</w:t>
      </w:r>
      <w:r>
        <w:br/>
      </w:r>
      <w:r>
        <w:rPr>
          <w:rFonts w:ascii="Times New Roman"/>
          <w:b w:val="false"/>
          <w:i w:val="false"/>
          <w:color w:val="000000"/>
          <w:sz w:val="28"/>
        </w:rPr>
        <w:t xml:space="preserve">
      22 жол </w:t>
      </w:r>
      <w:r>
        <w:rPr>
          <w:rFonts w:ascii="Times New Roman"/>
          <w:b w:val="false"/>
          <w:i w:val="false"/>
          <w:color w:val="000000"/>
          <w:sz w:val="28"/>
          <w:u w:val="single"/>
        </w:rPr>
        <w:t>&gt;</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 xml:space="preserve"> 23-26 жол</w:t>
      </w:r>
      <w:r>
        <w:br/>
      </w:r>
      <w:r>
        <w:rPr>
          <w:rFonts w:ascii="Times New Roman"/>
          <w:b w:val="false"/>
          <w:i w:val="false"/>
          <w:color w:val="000000"/>
          <w:sz w:val="28"/>
        </w:rPr>
        <w:t xml:space="preserve">
      81 жол </w:t>
      </w:r>
      <w:r>
        <w:rPr>
          <w:rFonts w:ascii="Times New Roman"/>
          <w:b w:val="false"/>
          <w:i w:val="false"/>
          <w:color w:val="000000"/>
          <w:sz w:val="28"/>
          <w:u w:val="single"/>
        </w:rPr>
        <w:t>&gt;</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 xml:space="preserve"> 82-84 жол</w:t>
      </w:r>
      <w:r>
        <w:br/>
      </w:r>
      <w:r>
        <w:rPr>
          <w:rFonts w:ascii="Times New Roman"/>
          <w:b w:val="false"/>
          <w:i w:val="false"/>
          <w:color w:val="000000"/>
          <w:sz w:val="28"/>
        </w:rPr>
        <w:t xml:space="preserve">
      88 жол </w:t>
      </w:r>
      <w:r>
        <w:rPr>
          <w:rFonts w:ascii="Times New Roman"/>
          <w:b w:val="false"/>
          <w:i w:val="false"/>
          <w:color w:val="000000"/>
          <w:sz w:val="28"/>
          <w:u w:val="single"/>
        </w:rPr>
        <w:t>&gt;</w:t>
      </w:r>
      <w:r>
        <w:rPr>
          <w:rFonts w:ascii="Times New Roman"/>
          <w:b w:val="false"/>
          <w:i w:val="false"/>
          <w:color w:val="000000"/>
          <w:sz w:val="28"/>
        </w:rPr>
        <w:t xml:space="preserve"> 89 жол</w:t>
      </w:r>
      <w:r>
        <w:br/>
      </w:r>
      <w:r>
        <w:rPr>
          <w:rFonts w:ascii="Times New Roman"/>
          <w:b w:val="false"/>
          <w:i w:val="false"/>
          <w:color w:val="000000"/>
          <w:sz w:val="28"/>
        </w:rPr>
        <w:t>
</w:t>
      </w:r>
      <w:r>
        <w:rPr>
          <w:rFonts w:ascii="Times New Roman"/>
          <w:b w:val="false"/>
          <w:i w:val="false"/>
          <w:color w:val="000000"/>
          <w:sz w:val="28"/>
        </w:rPr>
        <w:t>
      4) 1.4 бөлім Бөлшек сауда бойынша сауданың үстеме бағасы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w:t>
      </w:r>
      <w:r>
        <w:rPr>
          <w:rFonts w:ascii="Times New Roman"/>
          <w:b w:val="false"/>
          <w:i w:val="false"/>
          <w:color w:val="000000"/>
          <w:sz w:val="28"/>
        </w:rPr>
        <w:t>
      5) 2.1 бөлім Қоймалардың санын және олардың алаңдары</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4 баған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2 жол+3 жол+4 жол</w:t>
      </w:r>
      <w:r>
        <w:br/>
      </w:r>
      <w:r>
        <w:rPr>
          <w:rFonts w:ascii="Times New Roman"/>
          <w:b w:val="false"/>
          <w:i w:val="false"/>
          <w:color w:val="000000"/>
          <w:sz w:val="28"/>
        </w:rPr>
        <w:t>
</w:t>
      </w:r>
      <w:r>
        <w:rPr>
          <w:rFonts w:ascii="Times New Roman"/>
          <w:b w:val="false"/>
          <w:i w:val="false"/>
          <w:color w:val="000000"/>
          <w:sz w:val="28"/>
        </w:rPr>
        <w:t>
      6) 2.2 бөлім Көтерме сауда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w:t>
      </w:r>
      <w:r>
        <w:rPr>
          <w:rFonts w:ascii="Times New Roman"/>
          <w:b w:val="false"/>
          <w:i w:val="false"/>
          <w:color w:val="000000"/>
          <w:sz w:val="28"/>
        </w:rPr>
        <w:t>
      7) 2.3 бөлім Тауарлардың көтерме саудасы бойынша қызмет көрсету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xml:space="preserve">
      1 жол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2-91, 97-106, 108-120 жол</w:t>
      </w:r>
      <w:r>
        <w:br/>
      </w:r>
      <w:r>
        <w:rPr>
          <w:rFonts w:ascii="Times New Roman"/>
          <w:b w:val="false"/>
          <w:i w:val="false"/>
          <w:color w:val="000000"/>
          <w:sz w:val="28"/>
        </w:rPr>
        <w:t xml:space="preserve">
      91 жол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92-96 жол</w:t>
      </w:r>
      <w:r>
        <w:br/>
      </w:r>
      <w:r>
        <w:rPr>
          <w:rFonts w:ascii="Times New Roman"/>
          <w:b w:val="false"/>
          <w:i w:val="false"/>
          <w:color w:val="000000"/>
          <w:sz w:val="28"/>
        </w:rPr>
        <w:t xml:space="preserve">
      106 жол </w:t>
      </w:r>
      <w:r>
        <w:rPr>
          <w:rFonts w:ascii="Times New Roman"/>
          <w:b w:val="false"/>
          <w:i w:val="false"/>
          <w:color w:val="000000"/>
          <w:sz w:val="28"/>
          <w:u w:val="single"/>
        </w:rPr>
        <w:t>&gt;</w:t>
      </w:r>
      <w:r>
        <w:rPr>
          <w:rFonts w:ascii="Times New Roman"/>
          <w:b w:val="false"/>
          <w:i w:val="false"/>
          <w:color w:val="000000"/>
          <w:sz w:val="28"/>
        </w:rPr>
        <w:t xml:space="preserve"> 107 жол</w:t>
      </w:r>
      <w:r>
        <w:br/>
      </w:r>
      <w:r>
        <w:rPr>
          <w:rFonts w:ascii="Times New Roman"/>
          <w:b w:val="false"/>
          <w:i w:val="false"/>
          <w:color w:val="000000"/>
          <w:sz w:val="28"/>
        </w:rPr>
        <w:t>
</w:t>
      </w:r>
      <w:r>
        <w:rPr>
          <w:rFonts w:ascii="Times New Roman"/>
          <w:b w:val="false"/>
          <w:i w:val="false"/>
          <w:color w:val="000000"/>
          <w:sz w:val="28"/>
        </w:rPr>
        <w:t>
      8) 2.4 бөлім Көтерме сауда бойынша сауданың үстеме бағасы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w:t>
      </w:r>
      <w:r>
        <w:rPr>
          <w:rFonts w:ascii="Times New Roman"/>
          <w:b w:val="false"/>
          <w:i w:val="false"/>
          <w:color w:val="000000"/>
          <w:sz w:val="28"/>
        </w:rPr>
        <w:t>
      9) 3.1 бөлім Қоғамдық тамақтандыру объектілері желісінің нақты бары туралы мәлімет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3,4 баған</w:t>
      </w:r>
      <w:r>
        <w:br/>
      </w:r>
      <w:r>
        <w:rPr>
          <w:rFonts w:ascii="Times New Roman"/>
          <w:b w:val="false"/>
          <w:i w:val="false"/>
          <w:color w:val="000000"/>
          <w:sz w:val="28"/>
        </w:rPr>
        <w:t>
</w:t>
      </w:r>
      <w:r>
        <w:rPr>
          <w:rFonts w:ascii="Times New Roman"/>
          <w:b w:val="false"/>
          <w:i w:val="false"/>
          <w:color w:val="000000"/>
          <w:sz w:val="28"/>
        </w:rPr>
        <w:t>
      10) 3.2 бөлім Қызметтерді өткізу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xml:space="preserve">
      1 жол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2,3,4 жолдар</w:t>
      </w:r>
      <w:r>
        <w:br/>
      </w:r>
      <w:r>
        <w:rPr>
          <w:rFonts w:ascii="Times New Roman"/>
          <w:b w:val="false"/>
          <w:i w:val="false"/>
          <w:color w:val="000000"/>
          <w:sz w:val="28"/>
        </w:rPr>
        <w:t>
</w:t>
      </w:r>
      <w:r>
        <w:rPr>
          <w:rFonts w:ascii="Times New Roman"/>
          <w:b w:val="false"/>
          <w:i w:val="false"/>
          <w:color w:val="000000"/>
          <w:sz w:val="28"/>
        </w:rPr>
        <w:t>
      11) 4.1 бөлім Техникалық қызмет көрсету стансаларының саны туралы мәлімет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w:t>
      </w:r>
      <w:r>
        <w:rPr>
          <w:rFonts w:ascii="Times New Roman"/>
          <w:b w:val="false"/>
          <w:i w:val="false"/>
          <w:color w:val="000000"/>
          <w:sz w:val="28"/>
        </w:rPr>
        <w:t>
      12) 4.2 бөлім Қызметтерді өткізу көлемі</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r>
        <w:br/>
      </w:r>
      <w:r>
        <w:rPr>
          <w:rFonts w:ascii="Times New Roman"/>
          <w:b w:val="false"/>
          <w:i w:val="false"/>
          <w:color w:val="000000"/>
          <w:sz w:val="28"/>
        </w:rPr>
        <w:t xml:space="preserve">
      1 жол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90500"/>
                    </a:xfrm>
                    <a:prstGeom prst="rect">
                      <a:avLst/>
                    </a:prstGeom>
                  </pic:spPr>
                </pic:pic>
              </a:graphicData>
            </a:graphic>
          </wp:inline>
        </w:drawing>
      </w:r>
      <w:r>
        <w:rPr>
          <w:rFonts w:ascii="Times New Roman"/>
          <w:b w:val="false"/>
          <w:i w:val="false"/>
          <w:color w:val="000000"/>
          <w:sz w:val="28"/>
        </w:rPr>
        <w:t>2, 3 жол</w:t>
      </w:r>
      <w:r>
        <w:br/>
      </w:r>
      <w:r>
        <w:rPr>
          <w:rFonts w:ascii="Times New Roman"/>
          <w:b w:val="false"/>
          <w:i w:val="false"/>
          <w:color w:val="000000"/>
          <w:sz w:val="28"/>
        </w:rPr>
        <w:t>
</w:t>
      </w:r>
      <w:r>
        <w:rPr>
          <w:rFonts w:ascii="Times New Roman"/>
          <w:b w:val="false"/>
          <w:i w:val="false"/>
          <w:color w:val="000000"/>
          <w:sz w:val="28"/>
        </w:rPr>
        <w:t>
      13) Кестеаралық бақылау</w:t>
      </w:r>
      <w:r>
        <w:br/>
      </w:r>
      <w:r>
        <w:rPr>
          <w:rFonts w:ascii="Times New Roman"/>
          <w:b w:val="false"/>
          <w:i w:val="false"/>
          <w:color w:val="000000"/>
          <w:sz w:val="28"/>
        </w:rPr>
        <w:t xml:space="preserve">
      Егер 1.1 бөлімде 1 баған 1-16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1.3 бөлімде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1.2 бөлім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1.1 бөлімде 5 баған 1-16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1.2 бөлімде 4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1.3 бөлім 1 баған 1 жол = 1.2 бөлім (1 баған 1 жол – 1 баған 5 жол)</w:t>
      </w:r>
      <w:r>
        <w:br/>
      </w:r>
      <w:r>
        <w:rPr>
          <w:rFonts w:ascii="Times New Roman"/>
          <w:b w:val="false"/>
          <w:i w:val="false"/>
          <w:color w:val="000000"/>
          <w:sz w:val="28"/>
        </w:rPr>
        <w:t>
      1.3 бөлім 1 баған 2 жол = 1.2 бөлім (2 баған 1 жол – 2 баған 5 жол)</w:t>
      </w:r>
      <w:r>
        <w:br/>
      </w:r>
      <w:r>
        <w:rPr>
          <w:rFonts w:ascii="Times New Roman"/>
          <w:b w:val="false"/>
          <w:i w:val="false"/>
          <w:color w:val="000000"/>
          <w:sz w:val="28"/>
        </w:rPr>
        <w:t xml:space="preserve">
      Егер 1.4 бөлімде 1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1.2 бөлімде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2.1 бөлімде 4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2.2 бөлімде 2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2.3 бөлім 1 баған 1 жол = 2.2 бөлім 1 баған 1 жол</w:t>
      </w:r>
      <w:r>
        <w:br/>
      </w:r>
      <w:r>
        <w:rPr>
          <w:rFonts w:ascii="Times New Roman"/>
          <w:b w:val="false"/>
          <w:i w:val="false"/>
          <w:color w:val="000000"/>
          <w:sz w:val="28"/>
        </w:rPr>
        <w:t xml:space="preserve">
      Егер 2.4 бөлімде 1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2.2 бөлімде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3.1 бөлімде 4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3.2 бөлімде 2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3.1 бөлімде 1баған 1, 2, 3, 4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3.2 бөлімде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4.1 бөлімде 2 баған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4.2 бөлімде 2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4.1 бөлімде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 xml:space="preserve">0, онда 4.2 бөлімде 1 баған 1 жол </w:t>
      </w:r>
      <w:r>
        <w:drawing>
          <wp:inline distT="0" distB="0" distL="0" distR="0">
            <wp:extent cx="127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27000" cy="215900"/>
                    </a:xfrm>
                    <a:prstGeom prst="rect">
                      <a:avLst/>
                    </a:prstGeom>
                  </pic:spPr>
                </pic:pic>
              </a:graphicData>
            </a:graphic>
          </wp:inline>
        </w:drawing>
      </w:r>
      <w:r>
        <w:rPr>
          <w:rFonts w:ascii="Times New Roman"/>
          <w:b w:val="false"/>
          <w:i w:val="false"/>
          <w:color w:val="000000"/>
          <w:sz w:val="28"/>
        </w:rPr>
        <w:t>0</w:t>
      </w:r>
    </w:p>
    <w:bookmarkEnd w:id="43"/>
    <w:bookmarkStart w:name="z132" w:id="44"/>
    <w:p>
      <w:pPr>
        <w:spacing w:after="0"/>
        <w:ind w:left="0"/>
        <w:jc w:val="both"/>
      </w:pPr>
      <w:r>
        <w:rPr>
          <w:rFonts w:ascii="Times New Roman"/>
          <w:b w:val="false"/>
          <w:i w:val="false"/>
          <w:color w:val="ff0000"/>
          <w:sz w:val="28"/>
        </w:rPr>
        <w:t xml:space="preserve">
      Ескерту. 7-қосымша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қолданысқа енгізіледі) Бұйрығымен.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168400" cy="838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2010 жылғы 29 қыркүйектегі № 275 бұйрығына 7-қосымша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 от 10 сентября 2010 года № 275</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0732102</w:t>
            </w:r>
            <w:r>
              <w:br/>
            </w:r>
            <w:r>
              <w:rPr>
                <w:rFonts w:ascii="Times New Roman"/>
                <w:b w:val="false"/>
                <w:i w:val="false"/>
                <w:color w:val="000000"/>
                <w:sz w:val="20"/>
              </w:rPr>
              <w:t>
</w:t>
            </w:r>
            <w:r>
              <w:rPr>
                <w:rFonts w:ascii="Times New Roman"/>
                <w:b w:val="false"/>
                <w:i w:val="false"/>
                <w:color w:val="000000"/>
                <w:sz w:val="20"/>
              </w:rPr>
              <w:t>Код статистической формы 0732102</w:t>
            </w:r>
          </w:p>
          <w:p>
            <w:pPr>
              <w:spacing w:after="20"/>
              <w:ind w:left="20"/>
              <w:jc w:val="both"/>
            </w:pPr>
            <w:r>
              <w:rPr>
                <w:rFonts w:ascii="Times New Roman"/>
                <w:b/>
                <w:i w:val="false"/>
                <w:color w:val="000000"/>
                <w:sz w:val="20"/>
              </w:rPr>
              <w:t>1-базар</w:t>
            </w:r>
            <w:r>
              <w:br/>
            </w:r>
            <w:r>
              <w:rPr>
                <w:rFonts w:ascii="Times New Roman"/>
                <w:b w:val="false"/>
                <w:i w:val="false"/>
                <w:color w:val="000000"/>
                <w:sz w:val="20"/>
              </w:rPr>
              <w:t>
</w:t>
            </w:r>
            <w:r>
              <w:rPr>
                <w:rFonts w:ascii="Times New Roman"/>
                <w:b w:val="false"/>
                <w:i w:val="false"/>
                <w:color w:val="000000"/>
                <w:sz w:val="20"/>
              </w:rPr>
              <w:t>1-рынок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Базарда сауда қызметін жүзеге асыратын жеке тұлғаларды іріктемелі зерттеу сауалнамасы</w:t>
            </w:r>
            <w:r>
              <w:br/>
            </w:r>
            <w:r>
              <w:rPr>
                <w:rFonts w:ascii="Times New Roman"/>
                <w:b w:val="false"/>
                <w:i w:val="false"/>
                <w:color w:val="000000"/>
                <w:sz w:val="20"/>
              </w:rPr>
              <w:t>
</w:t>
            </w:r>
            <w:r>
              <w:rPr>
                <w:rFonts w:ascii="Times New Roman"/>
                <w:b w:val="false"/>
                <w:i w:val="false"/>
                <w:color w:val="000000"/>
                <w:sz w:val="20"/>
              </w:rPr>
              <w:t>Анкета выборочного обследования физических лиц, торгующих на рынках</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_   тоқсан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   квартал |_|_|_|_|  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Базарда сауда жасайтын жеке тұлғалар сұралады.</w:t>
            </w:r>
            <w:r>
              <w:br/>
            </w:r>
            <w:r>
              <w:rPr>
                <w:rFonts w:ascii="Times New Roman"/>
                <w:b w:val="false"/>
                <w:i w:val="false"/>
                <w:color w:val="000000"/>
                <w:sz w:val="20"/>
              </w:rPr>
              <w:t>
</w:t>
            </w:r>
            <w:r>
              <w:rPr>
                <w:rFonts w:ascii="Times New Roman"/>
                <w:b w:val="false"/>
                <w:i w:val="false"/>
                <w:color w:val="000000"/>
                <w:sz w:val="20"/>
              </w:rPr>
              <w:t>Опрашиваются физические лица, торгующие на рынках</w:t>
            </w:r>
          </w:p>
        </w:tc>
      </w:tr>
    </w:tbl>
    <w:p>
      <w:pPr>
        <w:spacing w:after="0"/>
        <w:ind w:left="0"/>
        <w:jc w:val="left"/>
      </w:pPr>
      <w:r>
        <w:rPr>
          <w:rFonts w:ascii="Times New Roman"/>
          <w:b/>
          <w:i w:val="false"/>
          <w:color w:val="000000"/>
        </w:rPr>
        <w:t xml:space="preserve"> Кұрметті респондент!</w:t>
      </w:r>
      <w:r>
        <w:br/>
      </w:r>
      <w:r>
        <w:rPr>
          <w:rFonts w:ascii="Times New Roman"/>
          <w:b/>
          <w:i w:val="false"/>
          <w:color w:val="000000"/>
        </w:rPr>
        <w:t>
Уважаемый респондент!</w:t>
      </w:r>
    </w:p>
    <w:p>
      <w:pPr>
        <w:spacing w:after="0"/>
        <w:ind w:left="0"/>
        <w:jc w:val="both"/>
      </w:pPr>
      <w:r>
        <w:rPr>
          <w:rFonts w:ascii="Times New Roman"/>
          <w:b/>
          <w:i w:val="false"/>
          <w:color w:val="000000"/>
          <w:sz w:val="28"/>
        </w:rPr>
        <w:t>Қазақстан Республикасы Статистика агенттігі Сізге пікіртерімге қатысқаныңыз үшін алдын-ала алғыс айтады және осы сауалнама сұрақтарына жауап беруіңізді өтіне сұрайды. Сауалнама жасырын түрде жүргізіледі, ал Сізден алынған деректер Қазақстан Республикасының қолданыстағы заңнамасына сәйкес жария етілмейді және тауарларды өткізудің барлық арналарын есепке ала отырып республикадағы тауар айналымы көлемін сипаттайтын көрсеткіштердің орташа статистикалық есебі үшін ғана пайдаланылады.</w:t>
      </w:r>
    </w:p>
    <w:p>
      <w:pPr>
        <w:spacing w:after="0"/>
        <w:ind w:left="0"/>
        <w:jc w:val="both"/>
      </w:pPr>
      <w:r>
        <w:rPr>
          <w:rFonts w:ascii="Times New Roman"/>
          <w:b w:val="false"/>
          <w:i w:val="false"/>
          <w:color w:val="000000"/>
          <w:sz w:val="28"/>
        </w:rPr>
        <w:t>Агентство Республики Казахстан по статистике заранее благодарит Вас за участие в опросе и убедительно просит ответить на вопросы настоящей анкеты. Анкетирование анонимное, а полученные от Вас данные, согласно действующему законодательству Республики Казахстан, не разглашаются и будут использованы только для расчета среднестатистических показателей, характеризующих объемы товарооборота в республике с учетом всех каналов реализации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2877"/>
        <w:gridCol w:w="2878"/>
        <w:gridCol w:w="2485"/>
        <w:gridCol w:w="1963"/>
      </w:tblGrid>
      <w:tr>
        <w:trPr>
          <w:trHeight w:val="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аудан</w:t>
            </w:r>
            <w:r>
              <w:rPr>
                <w:rFonts w:ascii="Times New Roman"/>
                <w:b w:val="false"/>
                <w:i w:val="false"/>
                <w:color w:val="000000"/>
                <w:sz w:val="20"/>
              </w:rPr>
              <w:t xml:space="preserve"> Город, район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Базардың атауы</w:t>
            </w:r>
            <w:r>
              <w:rPr>
                <w:rFonts w:ascii="Times New Roman"/>
                <w:b w:val="false"/>
                <w:i w:val="false"/>
                <w:color w:val="000000"/>
                <w:sz w:val="20"/>
              </w:rPr>
              <w:t xml:space="preserve"> Наименование рынка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 типі</w:t>
            </w:r>
            <w:r>
              <w:rPr>
                <w:rFonts w:ascii="Times New Roman"/>
                <w:b w:val="false"/>
                <w:i w:val="false"/>
                <w:color w:val="000000"/>
                <w:sz w:val="20"/>
              </w:rPr>
              <w:t xml:space="preserve"> Тип рынка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азық-түлік</w:t>
            </w:r>
            <w:r>
              <w:rPr>
                <w:rFonts w:ascii="Times New Roman"/>
                <w:b w:val="false"/>
                <w:i w:val="false"/>
                <w:color w:val="000000"/>
                <w:sz w:val="20"/>
              </w:rPr>
              <w:t xml:space="preserve"> продовольственный</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азық-түлік емес</w:t>
            </w:r>
            <w:r>
              <w:rPr>
                <w:rFonts w:ascii="Times New Roman"/>
                <w:b w:val="false"/>
                <w:i w:val="false"/>
                <w:color w:val="000000"/>
                <w:sz w:val="20"/>
              </w:rPr>
              <w:t xml:space="preserve"> непродовольствен-ный</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r>
              <w:rPr>
                <w:rFonts w:ascii="Times New Roman"/>
                <w:b/>
                <w:i w:val="false"/>
                <w:color w:val="000000"/>
                <w:sz w:val="20"/>
              </w:rPr>
              <w:t>мамандандырылған</w:t>
            </w:r>
            <w:r>
              <w:rPr>
                <w:rFonts w:ascii="Times New Roman"/>
                <w:b w:val="false"/>
                <w:i w:val="false"/>
                <w:color w:val="000000"/>
                <w:sz w:val="20"/>
              </w:rPr>
              <w:t>  специализированный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30200"/>
                          </a:xfrm>
                          <a:prstGeom prst="rect">
                            <a:avLst/>
                          </a:prstGeom>
                        </pic:spPr>
                      </pic:pic>
                    </a:graphicData>
                  </a:graphic>
                </wp:inline>
              </w:drawing>
            </w:r>
            <w:r>
              <w:rPr>
                <w:rFonts w:ascii="Times New Roman"/>
                <w:b/>
                <w:i w:val="false"/>
                <w:color w:val="000000"/>
                <w:sz w:val="20"/>
              </w:rPr>
              <w:t>әмбебап</w:t>
            </w:r>
            <w:r>
              <w:rPr>
                <w:rFonts w:ascii="Times New Roman"/>
                <w:b w:val="false"/>
                <w:i w:val="false"/>
                <w:color w:val="000000"/>
                <w:sz w:val="20"/>
              </w:rPr>
              <w:t>  универсальный</w:t>
            </w:r>
          </w:p>
        </w:tc>
      </w:tr>
    </w:tbl>
    <w:p>
      <w:pPr>
        <w:spacing w:after="0"/>
        <w:ind w:left="0"/>
        <w:jc w:val="both"/>
      </w:pPr>
      <w:r>
        <w:rPr>
          <w:rFonts w:ascii="Times New Roman"/>
          <w:b/>
          <w:i w:val="false"/>
          <w:color w:val="000000"/>
          <w:sz w:val="28"/>
        </w:rPr>
        <w:t xml:space="preserve">1. Сіз айына неше күн сатасыз           </w:t>
      </w:r>
      <w:r>
        <w:rPr>
          <w:rFonts w:ascii="Times New Roman"/>
          <w:b w:val="false"/>
          <w:i w:val="false"/>
          <w:color w:val="000000"/>
          <w:sz w:val="28"/>
        </w:rPr>
        <w:t>_ _</w:t>
      </w:r>
      <w:r>
        <w:rPr>
          <w:rFonts w:ascii="Times New Roman"/>
          <w:b/>
          <w:i w:val="false"/>
          <w:color w:val="000000"/>
          <w:sz w:val="28"/>
        </w:rPr>
        <w:t>        күндер</w:t>
      </w:r>
      <w:r>
        <w:br/>
      </w:r>
      <w:r>
        <w:rPr>
          <w:rFonts w:ascii="Times New Roman"/>
          <w:b w:val="false"/>
          <w:i w:val="false"/>
          <w:color w:val="000000"/>
          <w:sz w:val="28"/>
        </w:rPr>
        <w:t xml:space="preserve">
Сколько дней в течение месяца Вы торгуете  </w:t>
      </w:r>
      <w:r>
        <w:rPr>
          <w:rFonts w:ascii="Times New Roman"/>
          <w:b w:val="false"/>
          <w:i w:val="false"/>
          <w:color w:val="000000"/>
          <w:sz w:val="28"/>
        </w:rPr>
        <w:t>|_|_|</w:t>
      </w:r>
      <w:r>
        <w:rPr>
          <w:rFonts w:ascii="Times New Roman"/>
          <w:b w:val="false"/>
          <w:i w:val="false"/>
          <w:color w:val="000000"/>
          <w:sz w:val="28"/>
        </w:rPr>
        <w:t>         дней</w:t>
      </w:r>
      <w:r>
        <w:br/>
      </w:r>
      <w:r>
        <w:rPr>
          <w:rFonts w:ascii="Times New Roman"/>
          <w:b w:val="false"/>
          <w:i w:val="false"/>
          <w:color w:val="000000"/>
          <w:sz w:val="28"/>
        </w:rPr>
        <w:t>
</w:t>
      </w:r>
      <w:r>
        <w:rPr>
          <w:rFonts w:ascii="Times New Roman"/>
          <w:b/>
          <w:i w:val="false"/>
          <w:color w:val="000000"/>
          <w:sz w:val="28"/>
        </w:rPr>
        <w:t>2. Сіз көрсеткен кезең аралығында қанша сомаға саттыңыз, мың теңге (бір баған ғана толтырылады)</w:t>
      </w:r>
      <w:r>
        <w:br/>
      </w:r>
      <w:r>
        <w:rPr>
          <w:rFonts w:ascii="Times New Roman"/>
          <w:b w:val="false"/>
          <w:i w:val="false"/>
          <w:color w:val="000000"/>
          <w:sz w:val="28"/>
        </w:rPr>
        <w:t>
На какую сумму Вы продали товаров за указанный период, в тысячах тенге (заполняется только одна графа)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968"/>
        <w:gridCol w:w="3876"/>
        <w:gridCol w:w="3876"/>
      </w:tblGrid>
      <w:tr>
        <w:trPr>
          <w:trHeight w:val="16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атауы</w:t>
            </w:r>
            <w:r>
              <w:br/>
            </w:r>
            <w:r>
              <w:rPr>
                <w:rFonts w:ascii="Times New Roman"/>
                <w:b w:val="false"/>
                <w:i w:val="false"/>
                <w:color w:val="000000"/>
                <w:sz w:val="20"/>
              </w:rPr>
              <w:t>
</w:t>
            </w:r>
            <w:r>
              <w:rPr>
                <w:rFonts w:ascii="Times New Roman"/>
                <w:b w:val="false"/>
                <w:i w:val="false"/>
                <w:color w:val="000000"/>
                <w:sz w:val="20"/>
              </w:rPr>
              <w:t>Вид товара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1 күнге есептегендегі сатылған тауарлар көлемі</w:t>
            </w:r>
            <w:r>
              <w:br/>
            </w:r>
            <w:r>
              <w:rPr>
                <w:rFonts w:ascii="Times New Roman"/>
                <w:b w:val="false"/>
                <w:i w:val="false"/>
                <w:color w:val="000000"/>
                <w:sz w:val="20"/>
              </w:rPr>
              <w:t>
</w:t>
            </w:r>
            <w:r>
              <w:rPr>
                <w:rFonts w:ascii="Times New Roman"/>
                <w:b w:val="false"/>
                <w:i w:val="false"/>
                <w:color w:val="000000"/>
                <w:sz w:val="20"/>
              </w:rPr>
              <w:t>Объем проданных товаров в расчете на 1 день торговли</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1 айға есептегендегі сатылған тауарлар көлемі</w:t>
            </w:r>
            <w:r>
              <w:br/>
            </w:r>
            <w:r>
              <w:rPr>
                <w:rFonts w:ascii="Times New Roman"/>
                <w:b w:val="false"/>
                <w:i w:val="false"/>
                <w:color w:val="000000"/>
                <w:sz w:val="20"/>
              </w:rPr>
              <w:t>
</w:t>
            </w:r>
            <w:r>
              <w:rPr>
                <w:rFonts w:ascii="Times New Roman"/>
                <w:b w:val="false"/>
                <w:i w:val="false"/>
                <w:color w:val="000000"/>
                <w:sz w:val="20"/>
              </w:rPr>
              <w:t>Объем проданных товаров в расчете на 1 месяц торговли</w:t>
            </w:r>
          </w:p>
        </w:tc>
      </w:tr>
      <w:tr>
        <w:trPr>
          <w:trHeight w:val="16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Жалпы өткізген өнімдер көлемінен, %-бен көрсетіңіз:</w:t>
      </w:r>
      <w:r>
        <w:br/>
      </w:r>
      <w:r>
        <w:rPr>
          <w:rFonts w:ascii="Times New Roman"/>
          <w:b w:val="false"/>
          <w:i w:val="false"/>
          <w:color w:val="000000"/>
          <w:sz w:val="28"/>
        </w:rPr>
        <w:t>
Укажите, в % от общего объема реализованной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353"/>
        <w:gridCol w:w="3073"/>
        <w:gridCol w:w="26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атауы</w:t>
            </w:r>
            <w:r>
              <w:br/>
            </w:r>
            <w:r>
              <w:rPr>
                <w:rFonts w:ascii="Times New Roman"/>
                <w:b w:val="false"/>
                <w:i w:val="false"/>
                <w:color w:val="000000"/>
                <w:sz w:val="20"/>
              </w:rPr>
              <w:t>
</w:t>
            </w:r>
            <w:r>
              <w:rPr>
                <w:rFonts w:ascii="Times New Roman"/>
                <w:b w:val="false"/>
                <w:i w:val="false"/>
                <w:color w:val="000000"/>
                <w:sz w:val="20"/>
              </w:rPr>
              <w:t>Вид товара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rPr>
                <w:rFonts w:ascii="Times New Roman"/>
                <w:b w:val="false"/>
                <w:i w:val="false"/>
                <w:color w:val="000000"/>
                <w:sz w:val="20"/>
              </w:rPr>
              <w:t xml:space="preserve"> Продовольственные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rPr>
                <w:rFonts w:ascii="Times New Roman"/>
                <w:b w:val="false"/>
                <w:i w:val="false"/>
                <w:color w:val="000000"/>
                <w:sz w:val="20"/>
              </w:rPr>
              <w:t xml:space="preserve"> Непродовольственные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Отандық тауарлар</w:t>
            </w:r>
            <w:r>
              <w:br/>
            </w:r>
            <w:r>
              <w:rPr>
                <w:rFonts w:ascii="Times New Roman"/>
                <w:b w:val="false"/>
                <w:i w:val="false"/>
                <w:color w:val="000000"/>
                <w:sz w:val="20"/>
              </w:rPr>
              <w:t>
</w:t>
            </w:r>
            <w:r>
              <w:rPr>
                <w:rFonts w:ascii="Times New Roman"/>
                <w:b w:val="false"/>
                <w:i w:val="false"/>
                <w:color w:val="000000"/>
                <w:sz w:val="20"/>
              </w:rPr>
              <w:t>Отечественные товары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қосалқы шаруашылығынан, саяжайдан, фермерлік шаруашылықтан өсірілген өнімдер, үй шаруашылығы жағдайында өндірілген тауарлар</w:t>
            </w:r>
            <w:r>
              <w:br/>
            </w:r>
            <w:r>
              <w:rPr>
                <w:rFonts w:ascii="Times New Roman"/>
                <w:b w:val="false"/>
                <w:i w:val="false"/>
                <w:color w:val="000000"/>
                <w:sz w:val="20"/>
              </w:rPr>
              <w:t>
</w:t>
            </w:r>
            <w:r>
              <w:rPr>
                <w:rFonts w:ascii="Times New Roman"/>
                <w:b w:val="false"/>
                <w:i w:val="false"/>
                <w:color w:val="000000"/>
                <w:sz w:val="20"/>
              </w:rPr>
              <w:t>продукция выращенная на своем приусадебном участке, даче, фермерском хозяйстве, товары, произведенные в домашних условиях</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Импорттық тауарлар</w:t>
            </w:r>
            <w:r>
              <w:br/>
            </w:r>
            <w:r>
              <w:rPr>
                <w:rFonts w:ascii="Times New Roman"/>
                <w:b w:val="false"/>
                <w:i w:val="false"/>
                <w:color w:val="000000"/>
                <w:sz w:val="20"/>
              </w:rPr>
              <w:t>
</w:t>
            </w:r>
            <w:r>
              <w:rPr>
                <w:rFonts w:ascii="Times New Roman"/>
                <w:b w:val="false"/>
                <w:i w:val="false"/>
                <w:color w:val="000000"/>
                <w:sz w:val="20"/>
              </w:rPr>
              <w:t>Импортные товары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4. Сіз өткізетін тауарлардың орташа үстеме бағасы қандай, </w:t>
      </w:r>
      <w:r>
        <w:rPr>
          <w:rFonts w:ascii="Times New Roman"/>
          <w:b w:val="false"/>
          <w:i w:val="false"/>
          <w:color w:val="000000"/>
          <w:sz w:val="28"/>
        </w:rPr>
        <w:t>%-</w:t>
      </w:r>
      <w:r>
        <w:rPr>
          <w:rFonts w:ascii="Times New Roman"/>
          <w:b/>
          <w:i w:val="false"/>
          <w:color w:val="000000"/>
          <w:sz w:val="28"/>
        </w:rPr>
        <w:t xml:space="preserve">бен </w:t>
      </w:r>
      <w:r>
        <w:rPr>
          <w:rFonts w:ascii="Times New Roman"/>
          <w:b w:val="false"/>
          <w:i w:val="false"/>
          <w:color w:val="000000"/>
          <w:sz w:val="28"/>
        </w:rPr>
        <w:t>                                                                               _ _ _</w:t>
      </w:r>
      <w:r>
        <w:br/>
      </w:r>
      <w:r>
        <w:rPr>
          <w:rFonts w:ascii="Times New Roman"/>
          <w:b w:val="false"/>
          <w:i w:val="false"/>
          <w:color w:val="000000"/>
          <w:sz w:val="28"/>
        </w:rPr>
        <w:t>
Какова в среднем торговая наценка на реализуемые Вами товары,в %</w:t>
      </w:r>
      <w:r>
        <w:rPr>
          <w:rFonts w:ascii="Times New Roman"/>
          <w:b w:val="false"/>
          <w:i w:val="false"/>
          <w:color w:val="000000"/>
          <w:sz w:val="28"/>
        </w:rPr>
        <w:t>|_|_|_|</w:t>
      </w:r>
    </w:p>
    <w:p>
      <w:pPr>
        <w:spacing w:after="0"/>
        <w:ind w:left="0"/>
        <w:jc w:val="left"/>
      </w:pPr>
      <w:r>
        <w:rPr>
          <w:rFonts w:ascii="Times New Roman"/>
          <w:b/>
          <w:i w:val="false"/>
          <w:color w:val="000000"/>
        </w:rPr>
        <w:t xml:space="preserve"> Ынтымақтастығыңыз үшін алғыс айтамыз!</w:t>
      </w:r>
      <w:r>
        <w:br/>
      </w:r>
      <w:r>
        <w:rPr>
          <w:rFonts w:ascii="Times New Roman"/>
          <w:b/>
          <w:i w:val="false"/>
          <w:color w:val="000000"/>
        </w:rPr>
        <w:t>
Благодарим за сотрудничество!</w:t>
      </w:r>
    </w:p>
    <w:bookmarkStart w:name="z138"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8-қосымша   </w:t>
      </w:r>
    </w:p>
    <w:bookmarkEnd w:id="45"/>
    <w:p>
      <w:pPr>
        <w:spacing w:after="0"/>
        <w:ind w:left="0"/>
        <w:jc w:val="both"/>
      </w:pPr>
      <w:r>
        <w:rPr>
          <w:rFonts w:ascii="Times New Roman"/>
          <w:b w:val="false"/>
          <w:i w:val="false"/>
          <w:color w:val="ff0000"/>
          <w:sz w:val="28"/>
        </w:rPr>
        <w:t xml:space="preserve">      Ескерту. 8-қосымша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қолданысқа енгізіледі) Бұйрығымен.</w:t>
      </w:r>
    </w:p>
    <w:p>
      <w:pPr>
        <w:spacing w:after="0"/>
        <w:ind w:left="0"/>
        <w:jc w:val="left"/>
      </w:pPr>
      <w:r>
        <w:rPr>
          <w:rFonts w:ascii="Times New Roman"/>
          <w:b/>
          <w:i w:val="false"/>
          <w:color w:val="000000"/>
        </w:rPr>
        <w:t xml:space="preserve"> «Базарда сауда қызметін жүзеге асыратын жеке тұлғаларды іріктемелі зерттеу сауалнамасы» жалпымемлекеттік статистикалық байқаудың статистикалық нысанын толтыру жөніндегі нұсқаулық коды 0732102, индексі 1-базар, кезеңділігі тоқсандық)</w:t>
      </w:r>
    </w:p>
    <w:bookmarkStart w:name="z77" w:id="4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«Базарда сауда қызметін жүзеге асыратын жеке тұлғаларды іріктемелі зерттеу сауалнамасы» (коды 0732102, индексі 1-базар,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нысанын толтыру мақсатында қолданылады:</w:t>
      </w:r>
      <w:r>
        <w:br/>
      </w:r>
      <w:r>
        <w:rPr>
          <w:rFonts w:ascii="Times New Roman"/>
          <w:b w:val="false"/>
          <w:i w:val="false"/>
          <w:color w:val="000000"/>
          <w:sz w:val="28"/>
        </w:rPr>
        <w:t>
      1) сауда нарығы – тұрақты негізде әрекет ететін, жақындағы аумақтан оқшауланған, сауда қызметіне және аумағының шегінде автокөлік құралдарының тұрағына арналған алаңшамен қамтамасыз етілген, аумаққа, басқаруға және қорғауға шаруашылық қызмет көрсетудің орталықтандырылған қызметі бар ерекшеленген мүліктік кешен;</w:t>
      </w:r>
      <w:r>
        <w:br/>
      </w:r>
      <w:r>
        <w:rPr>
          <w:rFonts w:ascii="Times New Roman"/>
          <w:b w:val="false"/>
          <w:i w:val="false"/>
          <w:color w:val="000000"/>
          <w:sz w:val="28"/>
        </w:rPr>
        <w:t>
</w:t>
      </w:r>
      <w:r>
        <w:rPr>
          <w:rFonts w:ascii="Times New Roman"/>
          <w:b w:val="false"/>
          <w:i w:val="false"/>
          <w:color w:val="000000"/>
          <w:sz w:val="28"/>
        </w:rPr>
        <w:t>
      2) сауданың үстеме бағасы – өнімдерді сату және сатып алу бағасымен өткізілген қосылған құнға салық, акциздер және басқа да өнімдерге салынатын салықтарды шегергендегі тауарлардың құны арасындағы айырмашылық, яғни тауарларды сату және пайданы алу бойынша шығындарды өтеуді қамтамасыз ететін баға бөлігі;</w:t>
      </w:r>
      <w:r>
        <w:br/>
      </w:r>
      <w:r>
        <w:rPr>
          <w:rFonts w:ascii="Times New Roman"/>
          <w:b w:val="false"/>
          <w:i w:val="false"/>
          <w:color w:val="000000"/>
          <w:sz w:val="28"/>
        </w:rPr>
        <w:t>
</w:t>
      </w:r>
      <w:r>
        <w:rPr>
          <w:rFonts w:ascii="Times New Roman"/>
          <w:b w:val="false"/>
          <w:i w:val="false"/>
          <w:color w:val="000000"/>
          <w:sz w:val="28"/>
        </w:rPr>
        <w:t>
      3) тауарлар мен қызмет көрсетулерді өткізу көлемі</w:t>
      </w:r>
      <w:r>
        <w:rPr>
          <w:rFonts w:ascii="Times New Roman"/>
          <w:b/>
          <w:i w:val="false"/>
          <w:color w:val="000000"/>
          <w:sz w:val="28"/>
        </w:rPr>
        <w:t xml:space="preserve"> – </w:t>
      </w:r>
      <w:r>
        <w:rPr>
          <w:rFonts w:ascii="Times New Roman"/>
          <w:b w:val="false"/>
          <w:i w:val="false"/>
          <w:color w:val="000000"/>
          <w:sz w:val="28"/>
        </w:rPr>
        <w:t>сатушыларға сатылған тауарлар, өнімдер және көрсетілетін қызметтер бойынша алынған ақшалай түсімдердің сомасы.</w:t>
      </w:r>
      <w:r>
        <w:br/>
      </w:r>
      <w:r>
        <w:rPr>
          <w:rFonts w:ascii="Times New Roman"/>
          <w:b w:val="false"/>
          <w:i w:val="false"/>
          <w:color w:val="000000"/>
          <w:sz w:val="28"/>
        </w:rPr>
        <w:t>
</w:t>
      </w:r>
      <w:r>
        <w:rPr>
          <w:rFonts w:ascii="Times New Roman"/>
          <w:b w:val="false"/>
          <w:i w:val="false"/>
          <w:color w:val="000000"/>
          <w:sz w:val="28"/>
        </w:rPr>
        <w:t>
      3. Базарларды зерттеу азық-түлік, азық-түлік емес, мамандандырылған және әмбебап базарларында жүзеге асырылады. Зерттеумен келесі жеке тұлғалар санаттарының қызметі қамтылады: біржолғы талон бойынша базарда сауда қызметін жүзеге асыратындар, жеке кәсіпкерлер. Сауалнамамен базар аумағында сауда қызметін жүзеге асыратын заңды тұлғалар қамтылмайды.</w:t>
      </w:r>
      <w:r>
        <w:br/>
      </w:r>
      <w:r>
        <w:rPr>
          <w:rFonts w:ascii="Times New Roman"/>
          <w:b w:val="false"/>
          <w:i w:val="false"/>
          <w:color w:val="000000"/>
          <w:sz w:val="28"/>
        </w:rPr>
        <w:t>
</w:t>
      </w:r>
      <w:r>
        <w:rPr>
          <w:rFonts w:ascii="Times New Roman"/>
          <w:b w:val="false"/>
          <w:i w:val="false"/>
          <w:color w:val="000000"/>
          <w:sz w:val="28"/>
        </w:rPr>
        <w:t>
      Сұралғандардың сөзінен сауалнамада сауда күндерінің саны, орта күндік (орта айлық) айналым, сатылатын тауарлар түрі, тауардың шығуы, сауда үстемесінің мөлшері толтырылады. Тауарларды өткізу көлемі сауда үстемесін қосатын нақты сатылу бағасында келтіріледі, бүтін санда көрсетіледі. Статистикалық сауалнама қосымша интервьюермен толтырылады: жекелеген тауарлық топтар бойынша сатушылар санын бөлу көзбе-көз анықталады, өткізу көлемі сауал негізінде анықталады.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1-бөлімде көрсетілген күндер саны 31-ден аспауы тиіс.</w:t>
      </w:r>
      <w:r>
        <w:br/>
      </w:r>
      <w:r>
        <w:rPr>
          <w:rFonts w:ascii="Times New Roman"/>
          <w:b w:val="false"/>
          <w:i w:val="false"/>
          <w:color w:val="000000"/>
          <w:sz w:val="28"/>
        </w:rPr>
        <w:t>
</w:t>
      </w:r>
      <w:r>
        <w:rPr>
          <w:rFonts w:ascii="Times New Roman"/>
          <w:b w:val="false"/>
          <w:i w:val="false"/>
          <w:color w:val="000000"/>
          <w:sz w:val="28"/>
        </w:rPr>
        <w:t>
      2-бөлімде тауарларды бір күнде бір (айда) сату көлемі туралы ақпарат толтырылады.</w:t>
      </w:r>
      <w:r>
        <w:br/>
      </w:r>
      <w:r>
        <w:rPr>
          <w:rFonts w:ascii="Times New Roman"/>
          <w:b w:val="false"/>
          <w:i w:val="false"/>
          <w:color w:val="000000"/>
          <w:sz w:val="28"/>
        </w:rPr>
        <w:t>
</w:t>
      </w:r>
      <w:r>
        <w:rPr>
          <w:rFonts w:ascii="Times New Roman"/>
          <w:b w:val="false"/>
          <w:i w:val="false"/>
          <w:color w:val="000000"/>
          <w:sz w:val="28"/>
        </w:rPr>
        <w:t>
      3 және 4-бөлімде көрсетілген мәндер 100%-дан аспауы керек.</w:t>
      </w:r>
    </w:p>
    <w:bookmarkEnd w:id="46"/>
    <w:bookmarkStart w:name="z146" w:id="47"/>
    <w:p>
      <w:pPr>
        <w:spacing w:after="0"/>
        <w:ind w:left="0"/>
        <w:jc w:val="both"/>
      </w:pP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171"/>
        <w:gridCol w:w="4562"/>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168400" cy="838200"/>
                          </a:xfrm>
                          <a:prstGeom prst="rect">
                            <a:avLst/>
                          </a:prstGeom>
                        </pic:spPr>
                      </pic:pic>
                    </a:graphicData>
                  </a:graphic>
                </wp:inline>
              </w:drawing>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2010 жылғы 29 қыркүйек</w:t>
            </w:r>
            <w:r>
              <w:br/>
            </w:r>
            <w:r>
              <w:rPr>
                <w:rFonts w:ascii="Times New Roman"/>
                <w:b w:val="false"/>
                <w:i w:val="false"/>
                <w:color w:val="000000"/>
                <w:sz w:val="20"/>
              </w:rPr>
              <w:t>
</w:t>
            </w:r>
            <w:r>
              <w:rPr>
                <w:rFonts w:ascii="Times New Roman"/>
                <w:b/>
                <w:i w:val="false"/>
                <w:color w:val="000000"/>
                <w:sz w:val="20"/>
              </w:rPr>
              <w:t>№ 275 бұйрығына</w:t>
            </w:r>
            <w:r>
              <w:br/>
            </w:r>
            <w:r>
              <w:rPr>
                <w:rFonts w:ascii="Times New Roman"/>
                <w:b w:val="false"/>
                <w:i w:val="false"/>
                <w:color w:val="000000"/>
                <w:sz w:val="20"/>
              </w:rPr>
              <w:t>
</w:t>
            </w:r>
            <w:r>
              <w:rPr>
                <w:rFonts w:ascii="Times New Roman"/>
                <w:b/>
                <w:i w:val="false"/>
                <w:color w:val="000000"/>
                <w:sz w:val="20"/>
              </w:rPr>
              <w:t>9-қосымша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9 к приказу председателя Агентства 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29 сентябрь 2010 года № 275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саласындағы уәкілетті органның аумақтық органына тапсырады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уполномоченного органа в области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13"/>
              <w:gridCol w:w="1193"/>
              <w:gridCol w:w="1133"/>
              <w:gridCol w:w="1073"/>
              <w:gridCol w:w="23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0701101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0701101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Тауарларды, қызмет көрсетулерді өткізу туралы есеп</w:t>
            </w:r>
          </w:p>
          <w:p>
            <w:pPr>
              <w:spacing w:after="20"/>
              <w:ind w:left="20"/>
              <w:jc w:val="both"/>
            </w:pPr>
            <w:r>
              <w:rPr>
                <w:rFonts w:ascii="Times New Roman"/>
                <w:b w:val="false"/>
                <w:i w:val="false"/>
                <w:color w:val="000000"/>
                <w:sz w:val="20"/>
              </w:rPr>
              <w:t>Отчет о реализации товаров, услуг</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2-сауда</w:t>
            </w:r>
            <w:r>
              <w:br/>
            </w:r>
            <w:r>
              <w:rPr>
                <w:rFonts w:ascii="Times New Roman"/>
                <w:b w:val="false"/>
                <w:i w:val="false"/>
                <w:color w:val="000000"/>
                <w:sz w:val="20"/>
              </w:rPr>
              <w:t>
</w:t>
            </w:r>
            <w:r>
              <w:rPr>
                <w:rFonts w:ascii="Times New Roman"/>
                <w:b w:val="false"/>
                <w:i w:val="false"/>
                <w:color w:val="000000"/>
                <w:sz w:val="20"/>
              </w:rPr>
              <w:t>2-торговля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ай</w:t>
            </w:r>
            <w:r>
              <w:rPr>
                <w:rFonts w:ascii="Times New Roman"/>
                <w:b w:val="false"/>
                <w:i w:val="false"/>
                <w:color w:val="000000"/>
                <w:sz w:val="20"/>
              </w:rPr>
              <w:t>   </w:t>
            </w:r>
            <w:r>
              <w:rPr>
                <w:rFonts w:ascii="Times New Roman"/>
                <w:b/>
                <w:i w:val="false"/>
                <w:color w:val="000000"/>
                <w:sz w:val="20"/>
              </w:rPr>
              <w:t xml:space="preserve"> _ _ _ _  жыл</w:t>
            </w:r>
            <w:r>
              <w:br/>
            </w:r>
            <w:r>
              <w:rPr>
                <w:rFonts w:ascii="Times New Roman"/>
                <w:b w:val="false"/>
                <w:i w:val="false"/>
                <w:color w:val="000000"/>
                <w:sz w:val="20"/>
              </w:rPr>
              <w:t>
</w:t>
            </w:r>
            <w:r>
              <w:rPr>
                <w:rFonts w:ascii="Times New Roman"/>
                <w:b w:val="false"/>
                <w:i w:val="false"/>
                <w:color w:val="000000"/>
                <w:sz w:val="20"/>
              </w:rPr>
              <w:t>Отчетный период |_| месяц |_|_|_|_|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ЭҚЖЖ кодына жататын экономикалық қызметтің негізгі түрлері ЭҚЖЖ (Экономикалық қызмет түрлерінің жалпы жіктеуіші) сәйкес, жалпы қызметкерлер саны 20-дан асатын заңды тұлғалар және (немесе) олардың бағынысындағы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численностью работников свыше 20 человек, основной вид экономической деятельности которых относится согласно ОКЭД (Общий классификатор видов экономической деятельности) к: коду ОКЭД 45- оптовая и розничная торговля автомобилями и мотоциклами, и их ремонт; коду ОКЭД 46 - оптовая торговля, за исключением, автомобилей и мотоциклов; коду ОКЭД 47 - розничная торговля, кроме торговли автомобилями и мотоциклами; коду ОКЭД 56 - услуги по предоставлению продуктов питания и напитков.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3-ші күні.</w:t>
            </w:r>
            <w:r>
              <w:br/>
            </w:r>
            <w:r>
              <w:rPr>
                <w:rFonts w:ascii="Times New Roman"/>
                <w:b w:val="false"/>
                <w:i w:val="false"/>
                <w:color w:val="000000"/>
                <w:sz w:val="20"/>
              </w:rPr>
              <w:t>
</w:t>
            </w:r>
            <w:r>
              <w:rPr>
                <w:rFonts w:ascii="Times New Roman"/>
                <w:b w:val="false"/>
                <w:i w:val="false"/>
                <w:color w:val="000000"/>
                <w:sz w:val="20"/>
              </w:rPr>
              <w:t>Срок предоставления - 3-го числа после отчетного периода.</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47" w:id="48"/>
    <w:p>
      <w:pPr>
        <w:spacing w:after="0"/>
        <w:ind w:left="0"/>
        <w:jc w:val="both"/>
      </w:pPr>
      <w:r>
        <w:rPr>
          <w:rFonts w:ascii="Times New Roman"/>
          <w:b w:val="false"/>
          <w:i w:val="false"/>
          <w:color w:val="000000"/>
          <w:sz w:val="28"/>
        </w:rPr>
        <w:t>
</w:t>
      </w:r>
      <w:r>
        <w:rPr>
          <w:rFonts w:ascii="Times New Roman"/>
          <w:b/>
          <w:i w:val="false"/>
          <w:color w:val="000000"/>
          <w:sz w:val="28"/>
        </w:rPr>
        <w:t>1. Тауарларды өткізудің жалпы көлемін көрсетіңіз</w:t>
      </w:r>
      <w:r>
        <w:br/>
      </w:r>
      <w:r>
        <w:rPr>
          <w:rFonts w:ascii="Times New Roman"/>
          <w:b w:val="false"/>
          <w:i w:val="false"/>
          <w:color w:val="000000"/>
          <w:sz w:val="28"/>
        </w:rPr>
        <w:t>
   Укажите общий объем реализации товаров</w:t>
      </w:r>
    </w:p>
    <w:bookmarkEnd w:id="48"/>
    <w:p>
      <w:pPr>
        <w:spacing w:after="0"/>
        <w:ind w:left="0"/>
        <w:jc w:val="both"/>
      </w:pPr>
      <w:r>
        <w:rPr>
          <w:rFonts w:ascii="Times New Roman"/>
          <w:b/>
          <w:i w:val="false"/>
          <w:color w:val="000000"/>
          <w:sz w:val="28"/>
        </w:rPr>
        <w:t xml:space="preserve">мың теңге </w:t>
      </w:r>
      <w:r>
        <w:br/>
      </w: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7664"/>
        <w:gridCol w:w="2229"/>
        <w:gridCol w:w="2230"/>
      </w:tblGrid>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w:t>
            </w:r>
            <w:r>
              <w:br/>
            </w:r>
            <w:r>
              <w:rPr>
                <w:rFonts w:ascii="Times New Roman"/>
                <w:b w:val="false"/>
                <w:i w:val="false"/>
                <w:color w:val="000000"/>
                <w:sz w:val="20"/>
              </w:rPr>
              <w:t>
</w:t>
            </w:r>
            <w:r>
              <w:rPr>
                <w:rFonts w:ascii="Times New Roman"/>
                <w:b w:val="false"/>
                <w:i w:val="false"/>
                <w:color w:val="000000"/>
                <w:sz w:val="20"/>
              </w:rPr>
              <w:t>Оптовая торговля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w:t>
            </w:r>
          </w:p>
        </w:tc>
      </w:tr>
      <w:tr>
        <w:trPr>
          <w:trHeight w:val="2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өткізу көлемі</w:t>
            </w:r>
            <w:r>
              <w:br/>
            </w:r>
            <w:r>
              <w:rPr>
                <w:rFonts w:ascii="Times New Roman"/>
                <w:b w:val="false"/>
                <w:i w:val="false"/>
                <w:color w:val="000000"/>
                <w:sz w:val="20"/>
              </w:rPr>
              <w:t>
</w:t>
            </w:r>
            <w:r>
              <w:rPr>
                <w:rFonts w:ascii="Times New Roman"/>
                <w:b w:val="false"/>
                <w:i w:val="false"/>
                <w:color w:val="000000"/>
                <w:sz w:val="20"/>
              </w:rPr>
              <w:t>Объем реализации товаров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сомадан сату көлемін белгілеңіз</w:t>
            </w:r>
            <w:r>
              <w:br/>
            </w:r>
            <w:r>
              <w:rPr>
                <w:rFonts w:ascii="Times New Roman"/>
                <w:b w:val="false"/>
                <w:i w:val="false"/>
                <w:color w:val="000000"/>
                <w:sz w:val="20"/>
              </w:rPr>
              <w:t>
</w:t>
            </w:r>
            <w:r>
              <w:rPr>
                <w:rFonts w:ascii="Times New Roman"/>
                <w:b w:val="false"/>
                <w:i w:val="false"/>
                <w:color w:val="000000"/>
                <w:sz w:val="20"/>
              </w:rPr>
              <w:t>из указанной суммы выделите объем продаж</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w:t>
            </w:r>
            <w:r>
              <w:br/>
            </w:r>
            <w:r>
              <w:rPr>
                <w:rFonts w:ascii="Times New Roman"/>
                <w:b w:val="false"/>
                <w:i w:val="false"/>
                <w:color w:val="000000"/>
                <w:sz w:val="20"/>
              </w:rPr>
              <w:t>
</w:t>
            </w:r>
            <w:r>
              <w:rPr>
                <w:rFonts w:ascii="Times New Roman"/>
                <w:b w:val="false"/>
                <w:i w:val="false"/>
                <w:color w:val="000000"/>
                <w:sz w:val="20"/>
              </w:rPr>
              <w:t>непродовольственных товаров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сату көлемін белгілеңіз</w:t>
            </w:r>
            <w:r>
              <w:br/>
            </w:r>
            <w:r>
              <w:rPr>
                <w:rFonts w:ascii="Times New Roman"/>
                <w:b w:val="false"/>
                <w:i w:val="false"/>
                <w:color w:val="000000"/>
                <w:sz w:val="20"/>
              </w:rPr>
              <w:t>
</w:t>
            </w:r>
            <w:r>
              <w:rPr>
                <w:rFonts w:ascii="Times New Roman"/>
                <w:b w:val="false"/>
                <w:i w:val="false"/>
                <w:color w:val="000000"/>
                <w:sz w:val="20"/>
              </w:rPr>
              <w:t>из них выделите объем продаж</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мен жеңіл автокөлік құралдары</w:t>
            </w:r>
            <w:r>
              <w:br/>
            </w:r>
            <w:r>
              <w:rPr>
                <w:rFonts w:ascii="Times New Roman"/>
                <w:b w:val="false"/>
                <w:i w:val="false"/>
                <w:color w:val="000000"/>
                <w:sz w:val="20"/>
              </w:rPr>
              <w:t>
</w:t>
            </w:r>
            <w:r>
              <w:rPr>
                <w:rFonts w:ascii="Times New Roman"/>
                <w:b w:val="false"/>
                <w:i w:val="false"/>
                <w:color w:val="000000"/>
                <w:sz w:val="20"/>
              </w:rPr>
              <w:t>автомобилей и легковых автотранспортных средств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автокөлік құралдары</w:t>
            </w:r>
            <w:r>
              <w:br/>
            </w:r>
            <w:r>
              <w:rPr>
                <w:rFonts w:ascii="Times New Roman"/>
                <w:b w:val="false"/>
                <w:i w:val="false"/>
                <w:color w:val="000000"/>
                <w:sz w:val="20"/>
              </w:rPr>
              <w:t>
</w:t>
            </w:r>
            <w:r>
              <w:rPr>
                <w:rFonts w:ascii="Times New Roman"/>
                <w:b w:val="false"/>
                <w:i w:val="false"/>
                <w:color w:val="000000"/>
                <w:sz w:val="20"/>
              </w:rPr>
              <w:t>прочих автотранспортных средств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w:t>
            </w:r>
            <w:r>
              <w:br/>
            </w:r>
            <w:r>
              <w:rPr>
                <w:rFonts w:ascii="Times New Roman"/>
                <w:b w:val="false"/>
                <w:i w:val="false"/>
                <w:color w:val="000000"/>
                <w:sz w:val="20"/>
              </w:rPr>
              <w:t>
</w:t>
            </w:r>
            <w:r>
              <w:rPr>
                <w:rFonts w:ascii="Times New Roman"/>
                <w:b w:val="false"/>
                <w:i w:val="false"/>
                <w:color w:val="000000"/>
                <w:sz w:val="20"/>
              </w:rPr>
              <w:t>бензина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және газ тәрізді өзге де отын мен ұқсас өнімдер</w:t>
            </w:r>
            <w:r>
              <w:br/>
            </w:r>
            <w:r>
              <w:rPr>
                <w:rFonts w:ascii="Times New Roman"/>
                <w:b w:val="false"/>
                <w:i w:val="false"/>
                <w:color w:val="000000"/>
                <w:sz w:val="20"/>
              </w:rPr>
              <w:t>
</w:t>
            </w:r>
            <w:r>
              <w:rPr>
                <w:rFonts w:ascii="Times New Roman"/>
                <w:b w:val="false"/>
                <w:i w:val="false"/>
                <w:color w:val="000000"/>
                <w:sz w:val="20"/>
              </w:rPr>
              <w:t>топлива жидкого и газообразного прочего и продуктов аналогичных</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Қазақстандық өндіріс тауарларын өткізудің жалпы көлемі (1 жолдан)</w:t>
            </w:r>
            <w:r>
              <w:br/>
            </w:r>
            <w:r>
              <w:rPr>
                <w:rFonts w:ascii="Times New Roman"/>
                <w:b w:val="false"/>
                <w:i w:val="false"/>
                <w:color w:val="000000"/>
                <w:sz w:val="20"/>
              </w:rPr>
              <w:t>
</w:t>
            </w:r>
            <w:r>
              <w:rPr>
                <w:rFonts w:ascii="Times New Roman"/>
                <w:b w:val="false"/>
                <w:i w:val="false"/>
                <w:color w:val="000000"/>
                <w:sz w:val="20"/>
              </w:rPr>
              <w:t>Объем реализации товаров казахстанского производства (из строки 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соңындағы тауарлардың қалдығы</w:t>
            </w:r>
            <w:r>
              <w:br/>
            </w:r>
            <w:r>
              <w:rPr>
                <w:rFonts w:ascii="Times New Roman"/>
                <w:b w:val="false"/>
                <w:i w:val="false"/>
                <w:color w:val="000000"/>
                <w:sz w:val="20"/>
              </w:rPr>
              <w:t>
</w:t>
            </w:r>
            <w:r>
              <w:rPr>
                <w:rFonts w:ascii="Times New Roman"/>
                <w:b w:val="false"/>
                <w:i w:val="false"/>
                <w:color w:val="000000"/>
                <w:sz w:val="20"/>
              </w:rPr>
              <w:t>Остатки товаров на конец отчетного месяца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49"/>
    <w:p>
      <w:pPr>
        <w:spacing w:after="0"/>
        <w:ind w:left="0"/>
        <w:jc w:val="both"/>
      </w:pPr>
      <w:r>
        <w:rPr>
          <w:rFonts w:ascii="Times New Roman"/>
          <w:b w:val="false"/>
          <w:i w:val="false"/>
          <w:color w:val="000000"/>
          <w:sz w:val="28"/>
        </w:rPr>
        <w:t>
</w:t>
      </w:r>
      <w:r>
        <w:rPr>
          <w:rFonts w:ascii="Times New Roman"/>
          <w:b/>
          <w:i w:val="false"/>
          <w:color w:val="000000"/>
          <w:sz w:val="28"/>
        </w:rPr>
        <w:t>2. Қызмет көрсету көлемін көрсетіңіз</w:t>
      </w:r>
      <w:r>
        <w:br/>
      </w:r>
      <w:r>
        <w:rPr>
          <w:rFonts w:ascii="Times New Roman"/>
          <w:b w:val="false"/>
          <w:i w:val="false"/>
          <w:color w:val="000000"/>
          <w:sz w:val="28"/>
        </w:rPr>
        <w:t>
   Укажите объем реализации услуг</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935"/>
        <w:gridCol w:w="3237"/>
      </w:tblGrid>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Сыйақыға немесе шарт негізінде көтерме сауда көлемі</w:t>
            </w:r>
            <w:r>
              <w:br/>
            </w:r>
            <w:r>
              <w:rPr>
                <w:rFonts w:ascii="Times New Roman"/>
                <w:b w:val="false"/>
                <w:i w:val="false"/>
                <w:color w:val="000000"/>
                <w:sz w:val="20"/>
              </w:rPr>
              <w:t>
</w:t>
            </w:r>
            <w:r>
              <w:rPr>
                <w:rFonts w:ascii="Times New Roman"/>
                <w:b w:val="false"/>
                <w:i w:val="false"/>
                <w:color w:val="000000"/>
                <w:sz w:val="20"/>
              </w:rPr>
              <w:t>Объем реализации оптовой торговли за вознаграждение или на договорной основе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құралдарына техникалық қызмет көрсету және жөндеу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техническому обслуживанию и ремонту автотранспортных средств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 мен сусындарды ұсыну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предоставлению продуктов питания и напитков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r>
        <w:br/>
      </w:r>
      <w:r>
        <w:rPr>
          <w:rFonts w:ascii="Times New Roman"/>
          <w:b w:val="false"/>
          <w:i w:val="false"/>
          <w:color w:val="000000"/>
          <w:sz w:val="28"/>
        </w:rPr>
        <w:t xml:space="preserve">
             ________________________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 (Ф.И.О., подпись) _____________________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49"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10-қосымша   </w:t>
      </w:r>
    </w:p>
    <w:bookmarkEnd w:id="50"/>
    <w:p>
      <w:pPr>
        <w:spacing w:after="0"/>
        <w:ind w:left="0"/>
        <w:jc w:val="left"/>
      </w:pPr>
      <w:r>
        <w:rPr>
          <w:rFonts w:ascii="Times New Roman"/>
          <w:b/>
          <w:i w:val="false"/>
          <w:color w:val="000000"/>
        </w:rPr>
        <w:t xml:space="preserve"> «Тауарларды, қызмет көрсетулерді өткізу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0701101, индексі 2-сауда, кезеңділігі айлық)</w:t>
      </w:r>
    </w:p>
    <w:bookmarkStart w:name="z150" w:id="51"/>
    <w:p>
      <w:pPr>
        <w:spacing w:after="0"/>
        <w:ind w:left="0"/>
        <w:jc w:val="both"/>
      </w:pPr>
      <w:r>
        <w:rPr>
          <w:rFonts w:ascii="Times New Roman"/>
          <w:b w:val="false"/>
          <w:i w:val="false"/>
          <w:color w:val="000000"/>
          <w:sz w:val="28"/>
        </w:rPr>
        <w:t>
      1. Негізгі нұсқаулық Қазақстан Республикасының «Мемлекеттік статистика туралы»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жалпымемлекеттік статистикалық байқау «Тауарларды, қызмет көрсетулерді өткізу туралы есеп» (коды 0701101, индексі 2-сауда, кезеңділігі айлық) статистикалық нысанын толтыру тәртібін бөлшектейді.</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көтерме сауда - жаңа және бұрын пайдаланылған тауарларды бөлшек сауда сатушыларға, өнеркәсіптік, коммерциялық, институционалды немесе кәсіби пайдаланушыларға немесе көтерме сауда сатушыларға, сондай-ақ осындай тұлғалардың немесе компаниялардың атынан тауарларды сатып алған кезде делдал немесе агент ретінде қызмет ететіндерге немесе осы тауарларды сататындарға алып-сату (өңдемей сату);</w:t>
      </w:r>
      <w:r>
        <w:br/>
      </w:r>
      <w:r>
        <w:rPr>
          <w:rFonts w:ascii="Times New Roman"/>
          <w:b w:val="false"/>
          <w:i w:val="false"/>
          <w:color w:val="000000"/>
          <w:sz w:val="28"/>
        </w:rPr>
        <w:t>
</w:t>
      </w:r>
      <w:r>
        <w:rPr>
          <w:rFonts w:ascii="Times New Roman"/>
          <w:b w:val="false"/>
          <w:i w:val="false"/>
          <w:color w:val="000000"/>
          <w:sz w:val="28"/>
        </w:rPr>
        <w:t>
      2) бөлшек сауда - жаңа және бұрын пайдаланылған көпшілік қолды тауарларды жеке тұтыну немесе үйде пайдалану немесе кәдеге жарату үшін халыққа алып-сату (өңдемей сату);</w:t>
      </w:r>
      <w:r>
        <w:br/>
      </w:r>
      <w:r>
        <w:rPr>
          <w:rFonts w:ascii="Times New Roman"/>
          <w:b w:val="false"/>
          <w:i w:val="false"/>
          <w:color w:val="000000"/>
          <w:sz w:val="28"/>
        </w:rPr>
        <w:t>
</w:t>
      </w:r>
      <w:r>
        <w:rPr>
          <w:rFonts w:ascii="Times New Roman"/>
          <w:b w:val="false"/>
          <w:i w:val="false"/>
          <w:color w:val="000000"/>
          <w:sz w:val="28"/>
        </w:rPr>
        <w:t>
      3) сыйақыға немесе шарт негізінде жасалатын көтерме сауда - мәмілелерді басқа тұлғалардың немесе фирмалардың атынан немесе есебінен жүзеге асыратын комиссиялық агенттердің, тауарлық брокерлердің және көтерме сауданың барлық басқа делдалдарының қызметі;</w:t>
      </w:r>
      <w:r>
        <w:br/>
      </w:r>
      <w:r>
        <w:rPr>
          <w:rFonts w:ascii="Times New Roman"/>
          <w:b w:val="false"/>
          <w:i w:val="false"/>
          <w:color w:val="000000"/>
          <w:sz w:val="28"/>
        </w:rPr>
        <w:t>
</w:t>
      </w:r>
      <w:r>
        <w:rPr>
          <w:rFonts w:ascii="Times New Roman"/>
          <w:b w:val="false"/>
          <w:i w:val="false"/>
          <w:color w:val="000000"/>
          <w:sz w:val="28"/>
        </w:rPr>
        <w:t>
      4) автомобильдерге техникалық қызмет көрсету және жөндеу бойынша қызметтер</w:t>
      </w:r>
      <w:r>
        <w:rPr>
          <w:rFonts w:ascii="Times New Roman"/>
          <w:b/>
          <w:i w:val="false"/>
          <w:color w:val="000000"/>
          <w:sz w:val="28"/>
        </w:rPr>
        <w:t xml:space="preserve"> - </w:t>
      </w:r>
      <w:r>
        <w:rPr>
          <w:rFonts w:ascii="Times New Roman"/>
          <w:b w:val="false"/>
          <w:i w:val="false"/>
          <w:color w:val="000000"/>
          <w:sz w:val="28"/>
        </w:rPr>
        <w:t>көлік құралдары бөлшектерін, электр жабдықтарын, шанақтарды жөндеу бойынша қызметтерді, сондай-ақ жууды, жылтыратуды, бояуды, жел қаққыш шыныларды, терезелерді жөндеу, дөңгелек қаптарын, камераларды жөндеуді, оларды құру немесе ауыстыруды, бөліктері мен керек-жарақтарын орнатуды қамтиды;</w:t>
      </w:r>
      <w:r>
        <w:br/>
      </w:r>
      <w:r>
        <w:rPr>
          <w:rFonts w:ascii="Times New Roman"/>
          <w:b w:val="false"/>
          <w:i w:val="false"/>
          <w:color w:val="000000"/>
          <w:sz w:val="28"/>
        </w:rPr>
        <w:t>
</w:t>
      </w:r>
      <w:r>
        <w:rPr>
          <w:rFonts w:ascii="Times New Roman"/>
          <w:b w:val="false"/>
          <w:i w:val="false"/>
          <w:color w:val="000000"/>
          <w:sz w:val="28"/>
        </w:rPr>
        <w:t>
      5) тамақ өнімдері мен сусындарды ұсыну бойынша қызметтер - өзі шығарған өнімдерді, тез арада пайдалануға жарамды басқа азық-түлік тауарларын өндірумен, өңдеумен, өткізумен және тұтынуды ұйымдастырумен байланысты кәсіпкерлік қызмет;</w:t>
      </w:r>
      <w:r>
        <w:br/>
      </w:r>
      <w:r>
        <w:rPr>
          <w:rFonts w:ascii="Times New Roman"/>
          <w:b w:val="false"/>
          <w:i w:val="false"/>
          <w:color w:val="000000"/>
          <w:sz w:val="28"/>
        </w:rPr>
        <w:t>
</w:t>
      </w:r>
      <w:r>
        <w:rPr>
          <w:rFonts w:ascii="Times New Roman"/>
          <w:b w:val="false"/>
          <w:i w:val="false"/>
          <w:color w:val="000000"/>
          <w:sz w:val="28"/>
        </w:rPr>
        <w:t>
      6) көтерме және бөлшек саудадағы тауарлар қалдығы - белгілі бір күні сауда кәсіпорындарындағы, қоймалардағы, жолдағы тауарлар саны.</w:t>
      </w:r>
      <w:r>
        <w:br/>
      </w:r>
      <w:r>
        <w:rPr>
          <w:rFonts w:ascii="Times New Roman"/>
          <w:b w:val="false"/>
          <w:i w:val="false"/>
          <w:color w:val="000000"/>
          <w:sz w:val="28"/>
        </w:rPr>
        <w:t>
</w:t>
      </w:r>
      <w:r>
        <w:rPr>
          <w:rFonts w:ascii="Times New Roman"/>
          <w:b w:val="false"/>
          <w:i w:val="false"/>
          <w:color w:val="000000"/>
          <w:sz w:val="28"/>
        </w:rPr>
        <w:t>
      3. Тауарлар мен қызметтерді өткізу көлеміне заңды тұлғалардың қолма-қол ақшаға және қолма-қол ақшасыз тұтынушыларға сатылған тауар, өнім және көрсетілген қызмет үшін түскен ақшалай түсім сомасы кіреді. Алған күн болып, ақшалай қаражаттың төлемге нақты түскеніне қарамастан, тауарларды (жұмыстар, қызметтер) өткізген күн танылады.</w:t>
      </w:r>
      <w:r>
        <w:br/>
      </w:r>
      <w:r>
        <w:rPr>
          <w:rFonts w:ascii="Times New Roman"/>
          <w:b w:val="false"/>
          <w:i w:val="false"/>
          <w:color w:val="000000"/>
          <w:sz w:val="28"/>
        </w:rPr>
        <w:t>
      Статистикалық байқаудың мақсаттары үшін тауарларды өткізу көлемі сауда үстеме бағасын қамтитын, қосылған құнға салықтарсыз, акциздерсіз нақты сату бағаларында беріледі.</w:t>
      </w:r>
      <w:r>
        <w:br/>
      </w:r>
      <w:r>
        <w:rPr>
          <w:rFonts w:ascii="Times New Roman"/>
          <w:b w:val="false"/>
          <w:i w:val="false"/>
          <w:color w:val="000000"/>
          <w:sz w:val="28"/>
        </w:rPr>
        <w:t>
      Бөлшек сауда айналымына бөлшек сауда желісінен заңды тұлғаларға және дара кәсіпкерлерге босатылған тауарлардың құны қосылмайды.</w:t>
      </w:r>
      <w:r>
        <w:br/>
      </w:r>
      <w:r>
        <w:rPr>
          <w:rFonts w:ascii="Times New Roman"/>
          <w:b w:val="false"/>
          <w:i w:val="false"/>
          <w:color w:val="000000"/>
          <w:sz w:val="28"/>
        </w:rPr>
        <w:t>
      Сыйақы үшін көтерме сауда айналымы делдалдық қызмет нәтижесінде алынған табыс (сыйақы) ретінде анықталады.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1 Бөлім. Тауарларды өткізудің жалпы көлемі көрсетіледі</w:t>
      </w:r>
      <w:r>
        <w:br/>
      </w:r>
      <w:r>
        <w:rPr>
          <w:rFonts w:ascii="Times New Roman"/>
          <w:b w:val="false"/>
          <w:i w:val="false"/>
          <w:color w:val="000000"/>
          <w:sz w:val="28"/>
        </w:rPr>
        <w:t>
      1 жол = 1.1 жол + 1.2 жол барлық бағандар бойынша</w:t>
      </w:r>
      <w:r>
        <w:br/>
      </w:r>
      <w:r>
        <w:rPr>
          <w:rFonts w:ascii="Times New Roman"/>
          <w:b w:val="false"/>
          <w:i w:val="false"/>
          <w:color w:val="000000"/>
          <w:sz w:val="28"/>
        </w:rPr>
        <w:t xml:space="preserve">
      1.2 жол </w:t>
      </w:r>
      <w:r>
        <w:rPr>
          <w:rFonts w:ascii="Times New Roman"/>
          <w:b w:val="false"/>
          <w:i w:val="false"/>
          <w:color w:val="000000"/>
          <w:sz w:val="28"/>
          <w:u w:val="single"/>
        </w:rPr>
        <w:t>&gt;</w:t>
      </w:r>
      <w:r>
        <w:rPr>
          <w:rFonts w:ascii="Times New Roman"/>
          <w:b w:val="false"/>
          <w:i w:val="false"/>
          <w:color w:val="000000"/>
          <w:sz w:val="28"/>
        </w:rPr>
        <w:t xml:space="preserve"> 1.3 жол + 1.4 жол + 1.5 жол + 1.6 жол барлық бағандар бойынша</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2 жол барлық бағандар бойынша</w:t>
      </w:r>
    </w:p>
    <w:bookmarkEnd w:id="51"/>
    <w:bookmarkStart w:name="z279" w:id="52"/>
    <w:p>
      <w:pPr>
        <w:spacing w:after="0"/>
        <w:ind w:left="0"/>
        <w:jc w:val="both"/>
      </w:pPr>
      <w:r>
        <w:rPr>
          <w:rFonts w:ascii="Times New Roman"/>
          <w:b w:val="false"/>
          <w:i w:val="false"/>
          <w:color w:val="ff0000"/>
          <w:sz w:val="28"/>
        </w:rPr>
        <w:t xml:space="preserve">
      Ескерту. 11-қосымша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қолданысқа енгізіледі) Бұйрығымен.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168400" cy="838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2010 жылғы 29 қыркүйектегі № 275</w:t>
            </w:r>
            <w:r>
              <w:br/>
            </w:r>
            <w:r>
              <w:rPr>
                <w:rFonts w:ascii="Times New Roman"/>
                <w:b w:val="false"/>
                <w:i w:val="false"/>
                <w:color w:val="000000"/>
                <w:sz w:val="20"/>
              </w:rPr>
              <w:t>
</w:t>
            </w:r>
            <w:r>
              <w:rPr>
                <w:rFonts w:ascii="Times New Roman"/>
                <w:b w:val="false"/>
                <w:i w:val="false"/>
                <w:color w:val="000000"/>
                <w:sz w:val="20"/>
              </w:rPr>
              <w:t>бұйрығына 11-қосымша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 от 29 сентября 2010 года № 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0661104</w:t>
            </w:r>
            <w:r>
              <w:br/>
            </w:r>
            <w:r>
              <w:rPr>
                <w:rFonts w:ascii="Times New Roman"/>
                <w:b w:val="false"/>
                <w:i w:val="false"/>
                <w:color w:val="000000"/>
                <w:sz w:val="20"/>
              </w:rPr>
              <w:t>
</w:t>
            </w:r>
            <w:r>
              <w:rPr>
                <w:rFonts w:ascii="Times New Roman"/>
                <w:b w:val="false"/>
                <w:i w:val="false"/>
                <w:color w:val="000000"/>
                <w:sz w:val="20"/>
              </w:rPr>
              <w:t>Код статистической формы 0661104</w:t>
            </w:r>
          </w:p>
          <w:p>
            <w:pPr>
              <w:spacing w:after="20"/>
              <w:ind w:left="20"/>
              <w:jc w:val="both"/>
            </w:pPr>
            <w:r>
              <w:rPr>
                <w:rFonts w:ascii="Times New Roman"/>
                <w:b/>
                <w:i w:val="false"/>
                <w:color w:val="000000"/>
                <w:sz w:val="20"/>
              </w:rPr>
              <w:t>1-ОЭБ</w:t>
            </w:r>
            <w:r>
              <w:br/>
            </w:r>
            <w:r>
              <w:rPr>
                <w:rFonts w:ascii="Times New Roman"/>
                <w:b w:val="false"/>
                <w:i w:val="false"/>
                <w:color w:val="000000"/>
                <w:sz w:val="20"/>
              </w:rPr>
              <w:t>
</w:t>
            </w:r>
            <w:r>
              <w:rPr>
                <w:rFonts w:ascii="Times New Roman"/>
                <w:b w:val="false"/>
                <w:i w:val="false"/>
                <w:color w:val="000000"/>
                <w:sz w:val="20"/>
              </w:rPr>
              <w:t>1-ТЭБ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Отын-энергетикалық баланс</w:t>
            </w:r>
            <w:r>
              <w:br/>
            </w:r>
            <w:r>
              <w:rPr>
                <w:rFonts w:ascii="Times New Roman"/>
                <w:b w:val="false"/>
                <w:i w:val="false"/>
                <w:color w:val="000000"/>
                <w:sz w:val="20"/>
              </w:rPr>
              <w:t>
</w:t>
            </w:r>
            <w:r>
              <w:rPr>
                <w:rFonts w:ascii="Times New Roman"/>
                <w:b w:val="false"/>
                <w:i w:val="false"/>
                <w:color w:val="000000"/>
                <w:sz w:val="20"/>
              </w:rPr>
              <w:t>Топливно-энергетический баланс</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rPr>
                <w:rFonts w:ascii="Times New Roman"/>
                <w:b w:val="false"/>
                <w:i w:val="false"/>
                <w:color w:val="000000"/>
                <w:sz w:val="20"/>
              </w:rPr>
              <w:t xml:space="preserve">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25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25 марта.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          |_|_|_|_|_|_|_|_| |_|_|_|_|</w:t>
            </w:r>
            <w:r>
              <w:br/>
            </w:r>
            <w:r>
              <w:rPr>
                <w:rFonts w:ascii="Times New Roman"/>
                <w:b w:val="false"/>
                <w:i w:val="false"/>
                <w:color w:val="000000"/>
                <w:sz w:val="20"/>
              </w:rPr>
              <w:t>
</w:t>
            </w:r>
            <w:r>
              <w:rPr>
                <w:rFonts w:ascii="Times New Roman"/>
                <w:b w:val="false"/>
                <w:i w:val="false"/>
                <w:color w:val="000000"/>
                <w:sz w:val="20"/>
              </w:rPr>
              <w:t>Код ОКПО</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bl>
    <w:p>
      <w:pPr>
        <w:spacing w:after="0"/>
        <w:ind w:left="0"/>
        <w:jc w:val="both"/>
      </w:pPr>
      <w:r>
        <w:rPr>
          <w:rFonts w:ascii="Times New Roman"/>
          <w:b/>
          <w:i w:val="false"/>
          <w:color w:val="000000"/>
          <w:sz w:val="28"/>
        </w:rPr>
        <w:t>1. Отын мен энергия ресурстары туралы ақпаратты көрсетіңіз</w:t>
      </w:r>
      <w:r>
        <w:br/>
      </w:r>
      <w:r>
        <w:rPr>
          <w:rFonts w:ascii="Times New Roman"/>
          <w:b w:val="false"/>
          <w:i w:val="false"/>
          <w:color w:val="000000"/>
          <w:sz w:val="28"/>
        </w:rPr>
        <w:t>
</w:t>
      </w:r>
      <w:r>
        <w:rPr>
          <w:rFonts w:ascii="Times New Roman"/>
          <w:b w:val="false"/>
          <w:i w:val="false"/>
          <w:color w:val="000000"/>
          <w:sz w:val="28"/>
        </w:rPr>
        <w:t>Укажите информацию о ресурсах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2059"/>
        <w:gridCol w:w="2348"/>
        <w:gridCol w:w="1727"/>
        <w:gridCol w:w="2048"/>
        <w:gridCol w:w="2113"/>
        <w:gridCol w:w="1493"/>
      </w:tblGrid>
      <w:tr>
        <w:trPr>
          <w:trHeight w:val="30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 ки</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rPr>
                <w:rFonts w:ascii="Times New Roman"/>
                <w:b w:val="false"/>
                <w:i w:val="false"/>
                <w:color w:val="000000"/>
                <w:sz w:val="20"/>
              </w:rPr>
              <w:t xml:space="preserve"> Виды топлива и энергии</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Ресурстар</w:t>
            </w:r>
            <w:r>
              <w:br/>
            </w:r>
            <w:r>
              <w:rPr>
                <w:rFonts w:ascii="Times New Roman"/>
                <w:b w:val="false"/>
                <w:i w:val="false"/>
                <w:color w:val="000000"/>
                <w:sz w:val="20"/>
              </w:rPr>
              <w:t>
</w:t>
            </w:r>
            <w:r>
              <w:rPr>
                <w:rFonts w:ascii="Times New Roman"/>
                <w:b w:val="false"/>
                <w:i w:val="false"/>
                <w:color w:val="000000"/>
                <w:sz w:val="20"/>
              </w:rPr>
              <w:t>Ресурсы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ресурстардың барлығы</w:t>
            </w:r>
            <w:r>
              <w:br/>
            </w:r>
            <w:r>
              <w:rPr>
                <w:rFonts w:ascii="Times New Roman"/>
                <w:b w:val="false"/>
                <w:i w:val="false"/>
                <w:color w:val="000000"/>
                <w:sz w:val="20"/>
              </w:rPr>
              <w:t>
</w:t>
            </w:r>
            <w:r>
              <w:rPr>
                <w:rFonts w:ascii="Times New Roman"/>
                <w:b w:val="false"/>
                <w:i w:val="false"/>
                <w:color w:val="000000"/>
                <w:sz w:val="20"/>
              </w:rPr>
              <w:t>всего ресурсов</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қалдық</w:t>
            </w:r>
            <w:r>
              <w:br/>
            </w:r>
            <w:r>
              <w:rPr>
                <w:rFonts w:ascii="Times New Roman"/>
                <w:b w:val="false"/>
                <w:i w:val="false"/>
                <w:color w:val="000000"/>
                <w:sz w:val="20"/>
              </w:rPr>
              <w:t>
</w:t>
            </w:r>
            <w:r>
              <w:rPr>
                <w:rFonts w:ascii="Times New Roman"/>
                <w:b w:val="false"/>
                <w:i w:val="false"/>
                <w:color w:val="000000"/>
                <w:sz w:val="20"/>
              </w:rPr>
              <w:t>остатки на начало года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шығарылғаны (өндірілге ні)</w:t>
            </w:r>
            <w:r>
              <w:br/>
            </w:r>
            <w:r>
              <w:rPr>
                <w:rFonts w:ascii="Times New Roman"/>
                <w:b w:val="false"/>
                <w:i w:val="false"/>
                <w:color w:val="000000"/>
                <w:sz w:val="20"/>
              </w:rPr>
              <w:t>
</w:t>
            </w:r>
            <w:r>
              <w:rPr>
                <w:rFonts w:ascii="Times New Roman"/>
                <w:b w:val="false"/>
                <w:i w:val="false"/>
                <w:color w:val="000000"/>
                <w:sz w:val="20"/>
              </w:rPr>
              <w:t>производство (добыча)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көздер тарапынан түскені</w:t>
            </w:r>
            <w:r>
              <w:rPr>
                <w:rFonts w:ascii="Times New Roman"/>
                <w:b w:val="false"/>
                <w:i w:val="false"/>
                <w:color w:val="000000"/>
                <w:sz w:val="20"/>
              </w:rPr>
              <w:t xml:space="preserve"> поступило со стороны из всех источников</w:t>
            </w:r>
          </w:p>
        </w:tc>
        <w:tc>
          <w:tcPr>
            <w:tcW w:w="0" w:type="auto"/>
            <w:vMerge/>
            <w:tcBorders>
              <w:top w:val="nil"/>
              <w:left w:val="single" w:color="cfcfcf" w:sz="5"/>
              <w:bottom w:val="single" w:color="cfcfcf" w:sz="5"/>
              <w:right w:val="single" w:color="cfcfcf" w:sz="5"/>
            </w:tcBorders>
          </w:tcPr>
          <w:p/>
        </w:tc>
      </w:tr>
      <w:tr>
        <w:trPr>
          <w:trHeight w:val="24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rPr>
                <w:rFonts w:ascii="Times New Roman"/>
                <w:b w:val="false"/>
                <w:i w:val="false"/>
                <w:color w:val="000000"/>
                <w:sz w:val="20"/>
              </w:rPr>
              <w:t xml:space="preserve"> Уголь каменный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Брикеттер, түйіршіктер және тас көмірден алынған қатты отынның осыған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rPr>
                <w:rFonts w:ascii="Times New Roman"/>
                <w:b w:val="false"/>
                <w:i w:val="false"/>
                <w:color w:val="000000"/>
                <w:sz w:val="20"/>
              </w:rPr>
              <w:t xml:space="preserve"> Лигнит (уголь бурый)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 (көмірсутектің табиғи қоспасы), шайырлы минералдардын алынған мұнайды қоса</w:t>
            </w:r>
            <w:r>
              <w:br/>
            </w:r>
            <w:r>
              <w:rPr>
                <w:rFonts w:ascii="Times New Roman"/>
                <w:b w:val="false"/>
                <w:i w:val="false"/>
                <w:color w:val="000000"/>
                <w:sz w:val="20"/>
              </w:rPr>
              <w:t>
</w:t>
            </w:r>
            <w:r>
              <w:rPr>
                <w:rFonts w:ascii="Times New Roman"/>
                <w:b w:val="false"/>
                <w:i w:val="false"/>
                <w:color w:val="000000"/>
                <w:sz w:val="20"/>
              </w:rPr>
              <w:t>Нефть сырая (природная смесь углеводородов), включая нефть, полученную из минералов битуминозных</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күйіндегі табиғи газ (тауарлық шығару)</w:t>
            </w:r>
            <w:r>
              <w:br/>
            </w:r>
            <w:r>
              <w:rPr>
                <w:rFonts w:ascii="Times New Roman"/>
                <w:b w:val="false"/>
                <w:i w:val="false"/>
                <w:color w:val="000000"/>
                <w:sz w:val="20"/>
              </w:rPr>
              <w:t>
</w:t>
            </w:r>
            <w:r>
              <w:rPr>
                <w:rFonts w:ascii="Times New Roman"/>
                <w:b w:val="false"/>
                <w:i w:val="false"/>
                <w:color w:val="000000"/>
                <w:sz w:val="20"/>
              </w:rPr>
              <w:t>Газ природный (естественн й) в газообразном состоянии (товарный выпуск)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rPr>
                <w:rFonts w:ascii="Times New Roman"/>
                <w:b w:val="false"/>
                <w:i w:val="false"/>
                <w:color w:val="000000"/>
                <w:sz w:val="20"/>
              </w:rPr>
              <w:t xml:space="preserve"> 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реторлы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мен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Авиациялық піспекті қозғалтқыштарға арналған авиациялық бензин (айдау температурасы 30-220 градус Цельсии)</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30-220 градусов Цельсия) для двигателей авиационных поршневых</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қорғасыны бар 0,013 г/л одан жоғары TEL немесе TML қосылмаған ұшқынды тұтандыру қозғалтқышқа арналған (қызу температураы 30-220 Цельсия градусы)</w:t>
            </w:r>
            <w:r>
              <w:rPr>
                <w:rFonts w:ascii="Times New Roman"/>
                <w:b w:val="false"/>
                <w:i w:val="false"/>
                <w:color w:val="000000"/>
                <w:sz w:val="20"/>
              </w:rPr>
              <w:t xml:space="preserve"> мотор бензині</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Жанатын мазут отыны</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отыны</w:t>
            </w:r>
            <w:r>
              <w:br/>
            </w:r>
            <w:r>
              <w:rPr>
                <w:rFonts w:ascii="Times New Roman"/>
                <w:b w:val="false"/>
                <w:i w:val="false"/>
                <w:color w:val="000000"/>
                <w:sz w:val="20"/>
              </w:rPr>
              <w:t>
</w:t>
            </w:r>
            <w:r>
              <w:rPr>
                <w:rFonts w:ascii="Times New Roman"/>
                <w:b w:val="false"/>
                <w:i w:val="false"/>
                <w:color w:val="000000"/>
                <w:sz w:val="20"/>
              </w:rPr>
              <w:t>Топливо древесное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тығыздығы текше м</w:t>
            </w:r>
            <w:r>
              <w:br/>
            </w:r>
            <w:r>
              <w:rPr>
                <w:rFonts w:ascii="Times New Roman"/>
                <w:b w:val="false"/>
                <w:i w:val="false"/>
                <w:color w:val="000000"/>
                <w:sz w:val="20"/>
              </w:rPr>
              <w:t>
</w:t>
            </w:r>
            <w:r>
              <w:rPr>
                <w:rFonts w:ascii="Times New Roman"/>
                <w:b w:val="false"/>
                <w:i w:val="false"/>
                <w:color w:val="000000"/>
                <w:sz w:val="20"/>
              </w:rPr>
              <w:t>куб. м плот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майлар, этилен, пропилен, бутилен және өзге де мұнай газдарын қоса</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араласқан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коксы</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битумдары</w:t>
            </w:r>
            <w:r>
              <w:br/>
            </w:r>
            <w:r>
              <w:rPr>
                <w:rFonts w:ascii="Times New Roman"/>
                <w:b w:val="false"/>
                <w:i w:val="false"/>
                <w:color w:val="000000"/>
                <w:sz w:val="20"/>
              </w:rPr>
              <w:t>
</w:t>
            </w:r>
            <w:r>
              <w:rPr>
                <w:rFonts w:ascii="Times New Roman"/>
                <w:b w:val="false"/>
                <w:i w:val="false"/>
                <w:color w:val="000000"/>
                <w:sz w:val="20"/>
              </w:rPr>
              <w:t>Битумы нефтяной и сланцевый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газы</w:t>
            </w:r>
            <w:r>
              <w:br/>
            </w:r>
            <w:r>
              <w:rPr>
                <w:rFonts w:ascii="Times New Roman"/>
                <w:b w:val="false"/>
                <w:i w:val="false"/>
                <w:color w:val="000000"/>
                <w:sz w:val="20"/>
              </w:rPr>
              <w:t>
</w:t>
            </w:r>
            <w:r>
              <w:rPr>
                <w:rFonts w:ascii="Times New Roman"/>
                <w:b w:val="false"/>
                <w:i w:val="false"/>
                <w:color w:val="000000"/>
                <w:sz w:val="20"/>
              </w:rPr>
              <w:t>Газ доменный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Коксты газ</w:t>
            </w:r>
            <w:r>
              <w:br/>
            </w:r>
            <w:r>
              <w:rPr>
                <w:rFonts w:ascii="Times New Roman"/>
                <w:b w:val="false"/>
                <w:i w:val="false"/>
                <w:color w:val="000000"/>
                <w:sz w:val="20"/>
              </w:rPr>
              <w:t>
</w:t>
            </w:r>
            <w:r>
              <w:rPr>
                <w:rFonts w:ascii="Times New Roman"/>
                <w:b w:val="false"/>
                <w:i w:val="false"/>
                <w:color w:val="000000"/>
                <w:sz w:val="20"/>
              </w:rPr>
              <w:t>Газ коксовый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 зауыттарында айдаумен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 энергия, произведенн ая гидроэлектро 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 гия геотермальная, произведенная геотермальными электростанциями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Отын мен энергияны бөлу туралы ақпаратты көрсетіңіз</w:t>
      </w:r>
      <w:r>
        <w:br/>
      </w:r>
      <w:r>
        <w:rPr>
          <w:rFonts w:ascii="Times New Roman"/>
          <w:b w:val="false"/>
          <w:i w:val="false"/>
          <w:color w:val="000000"/>
          <w:sz w:val="28"/>
        </w:rPr>
        <w:t>
Укажите информацию о распределении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608"/>
        <w:gridCol w:w="1475"/>
        <w:gridCol w:w="695"/>
        <w:gridCol w:w="892"/>
        <w:gridCol w:w="1221"/>
        <w:gridCol w:w="690"/>
        <w:gridCol w:w="1214"/>
        <w:gridCol w:w="690"/>
        <w:gridCol w:w="734"/>
        <w:gridCol w:w="1651"/>
      </w:tblGrid>
      <w:tr>
        <w:trPr>
          <w:trHeight w:val="24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 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Бөлу</w:t>
            </w:r>
            <w:r>
              <w:br/>
            </w:r>
            <w:r>
              <w:rPr>
                <w:rFonts w:ascii="Times New Roman"/>
                <w:b w:val="false"/>
                <w:i w:val="false"/>
                <w:color w:val="000000"/>
                <w:sz w:val="20"/>
              </w:rPr>
              <w:t>
</w:t>
            </w:r>
            <w:r>
              <w:rPr>
                <w:rFonts w:ascii="Times New Roman"/>
                <w:b w:val="false"/>
                <w:i w:val="false"/>
                <w:color w:val="000000"/>
                <w:sz w:val="20"/>
              </w:rPr>
              <w:t>Распределение</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отынның қалдықтары</w:t>
            </w:r>
            <w:r>
              <w:br/>
            </w:r>
            <w:r>
              <w:rPr>
                <w:rFonts w:ascii="Times New Roman"/>
                <w:b w:val="false"/>
                <w:i w:val="false"/>
                <w:color w:val="000000"/>
                <w:sz w:val="20"/>
              </w:rPr>
              <w:t>
</w:t>
            </w:r>
            <w:r>
              <w:rPr>
                <w:rFonts w:ascii="Times New Roman"/>
                <w:b w:val="false"/>
                <w:i w:val="false"/>
                <w:color w:val="000000"/>
                <w:sz w:val="20"/>
              </w:rPr>
              <w:t>Остатки на конец отчетного года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шығындалғаны</w:t>
            </w:r>
            <w:r>
              <w:br/>
            </w:r>
            <w:r>
              <w:rPr>
                <w:rFonts w:ascii="Times New Roman"/>
                <w:b w:val="false"/>
                <w:i w:val="false"/>
                <w:color w:val="000000"/>
                <w:sz w:val="20"/>
              </w:rPr>
              <w:t>
</w:t>
            </w:r>
            <w:r>
              <w:rPr>
                <w:rFonts w:ascii="Times New Roman"/>
                <w:b w:val="false"/>
                <w:i w:val="false"/>
                <w:color w:val="000000"/>
                <w:sz w:val="20"/>
              </w:rPr>
              <w:t>израсходовано</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w:t>
            </w:r>
          </w:p>
          <w:p>
            <w:pPr>
              <w:spacing w:after="20"/>
              <w:ind w:left="20"/>
              <w:jc w:val="both"/>
            </w:pPr>
            <w:r>
              <w:rPr>
                <w:rFonts w:ascii="Times New Roman"/>
                <w:b w:val="false"/>
                <w:i w:val="false"/>
                <w:color w:val="000000"/>
                <w:sz w:val="20"/>
              </w:rPr>
              <w:t>потери</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және басқа да кәсіпорындарға жіберілгені</w:t>
            </w:r>
          </w:p>
          <w:p>
            <w:pPr>
              <w:spacing w:after="20"/>
              <w:ind w:left="20"/>
              <w:jc w:val="both"/>
            </w:pPr>
            <w:r>
              <w:rPr>
                <w:rFonts w:ascii="Times New Roman"/>
                <w:b w:val="false"/>
                <w:i w:val="false"/>
                <w:color w:val="000000"/>
                <w:sz w:val="20"/>
              </w:rPr>
              <w:t>отпущено на сторону другим предприятиям и населению</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және отынның басқа тү іне жаңартуға</w:t>
            </w:r>
            <w:r>
              <w:br/>
            </w:r>
            <w:r>
              <w:rPr>
                <w:rFonts w:ascii="Times New Roman"/>
                <w:b w:val="false"/>
                <w:i w:val="false"/>
                <w:color w:val="000000"/>
                <w:sz w:val="20"/>
              </w:rPr>
              <w:t>
</w:t>
            </w:r>
            <w:r>
              <w:rPr>
                <w:rFonts w:ascii="Times New Roman"/>
                <w:b w:val="false"/>
                <w:i w:val="false"/>
                <w:color w:val="000000"/>
                <w:sz w:val="20"/>
              </w:rPr>
              <w:t>на пре бра  ова  ие в дру гиевиды энергии и топлива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ретінде</w:t>
            </w:r>
          </w:p>
          <w:p>
            <w:pPr>
              <w:spacing w:after="20"/>
              <w:ind w:left="20"/>
              <w:jc w:val="both"/>
            </w:pPr>
            <w:r>
              <w:rPr>
                <w:rFonts w:ascii="Times New Roman"/>
                <w:b w:val="false"/>
                <w:i w:val="false"/>
                <w:color w:val="000000"/>
                <w:sz w:val="20"/>
              </w:rPr>
              <w:t>в качестве сырья</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отынға қажетті емес материал түрінде</w:t>
            </w:r>
          </w:p>
          <w:p>
            <w:pPr>
              <w:spacing w:after="20"/>
              <w:ind w:left="20"/>
              <w:jc w:val="both"/>
            </w:pPr>
            <w:r>
              <w:rPr>
                <w:rFonts w:ascii="Times New Roman"/>
                <w:b w:val="false"/>
                <w:i w:val="false"/>
                <w:color w:val="000000"/>
                <w:sz w:val="20"/>
              </w:rPr>
              <w:t xml:space="preserve">в качестве </w:t>
            </w:r>
            <w:r>
              <w:br/>
            </w:r>
            <w:r>
              <w:rPr>
                <w:rFonts w:ascii="Times New Roman"/>
                <w:b w:val="false"/>
                <w:i w:val="false"/>
                <w:color w:val="000000"/>
                <w:sz w:val="20"/>
              </w:rPr>
              <w:t>
</w:t>
            </w:r>
            <w:r>
              <w:rPr>
                <w:rFonts w:ascii="Times New Roman"/>
                <w:b w:val="false"/>
                <w:i w:val="false"/>
                <w:color w:val="000000"/>
                <w:sz w:val="20"/>
              </w:rPr>
              <w:t>материала на нетопливные нужды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отын мен энергия ретінде</w:t>
            </w:r>
          </w:p>
          <w:p>
            <w:pPr>
              <w:spacing w:after="20"/>
              <w:ind w:left="20"/>
              <w:jc w:val="both"/>
            </w:pPr>
            <w:r>
              <w:rPr>
                <w:rFonts w:ascii="Times New Roman"/>
                <w:b w:val="false"/>
                <w:i w:val="false"/>
                <w:color w:val="000000"/>
                <w:sz w:val="20"/>
              </w:rPr>
              <w:t>непосредственно в качестве топлива или энергии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отының басқа түрлеріне өндеу</w:t>
            </w:r>
          </w:p>
          <w:p>
            <w:pPr>
              <w:spacing w:after="20"/>
              <w:ind w:left="20"/>
              <w:jc w:val="both"/>
            </w:pPr>
            <w:r>
              <w:rPr>
                <w:rFonts w:ascii="Times New Roman"/>
                <w:b w:val="false"/>
                <w:i w:val="false"/>
                <w:color w:val="000000"/>
                <w:sz w:val="20"/>
              </w:rPr>
              <w:t>на переработку в другие виды топлива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химия-мұнай мен химиялық өндіріске және отындық емес басқада өнім</w:t>
            </w:r>
          </w:p>
          <w:p>
            <w:pPr>
              <w:spacing w:after="20"/>
              <w:ind w:left="20"/>
              <w:jc w:val="both"/>
            </w:pPr>
            <w:r>
              <w:rPr>
                <w:rFonts w:ascii="Times New Roman"/>
                <w:b w:val="false"/>
                <w:i w:val="false"/>
                <w:color w:val="000000"/>
                <w:sz w:val="20"/>
              </w:rPr>
              <w:t>на производство химической, нефтехимической и другой нетопливнойпродукции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Уголь каменный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Брикеттер, түйіршіктер және тас көмірден алынған қатты отынның осыған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 (көмірсутегінің табиғи қоспасы), шайырлы минералдардан алынған мұнайды қоса</w:t>
            </w:r>
            <w:r>
              <w:br/>
            </w:r>
            <w:r>
              <w:rPr>
                <w:rFonts w:ascii="Times New Roman"/>
                <w:b w:val="false"/>
                <w:i w:val="false"/>
                <w:color w:val="000000"/>
                <w:sz w:val="20"/>
              </w:rPr>
              <w:t>
</w:t>
            </w:r>
            <w:r>
              <w:rPr>
                <w:rFonts w:ascii="Times New Roman"/>
                <w:b w:val="false"/>
                <w:i w:val="false"/>
                <w:color w:val="000000"/>
                <w:sz w:val="20"/>
              </w:rPr>
              <w:t>Нефть сырая (природная смесь углеводородов), включая нефть, полученную из минералов битуминозных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күйіндегі табиғи газ (тауарлық шығару)</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реторлы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мен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Авиациялық піспекті қозғалтқыштарға арналған авиациялық бензин (айдау температурасы  30-220 градус Цельсии)</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30-220 градусов Цельсия) для двигателей авиационных поршневых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қорғасыны бар 0,013 г/л одан жоғары TEL немесе TML қосылмаған ұшқынды тұтандыру қозғалтқышқа арналған (қызу температурасы 30-220 Цельсия градусы) мотор бензині</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Жанатын мазут отыны</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отыны</w:t>
            </w:r>
            <w:r>
              <w:br/>
            </w:r>
            <w:r>
              <w:rPr>
                <w:rFonts w:ascii="Times New Roman"/>
                <w:b w:val="false"/>
                <w:i w:val="false"/>
                <w:color w:val="000000"/>
                <w:sz w:val="20"/>
              </w:rPr>
              <w:t>
</w:t>
            </w:r>
            <w:r>
              <w:rPr>
                <w:rFonts w:ascii="Times New Roman"/>
                <w:b w:val="false"/>
                <w:i w:val="false"/>
                <w:color w:val="000000"/>
                <w:sz w:val="20"/>
              </w:rPr>
              <w:t>Топливо древесное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тығыздығы текше м</w:t>
            </w:r>
            <w:r>
              <w:br/>
            </w:r>
            <w:r>
              <w:rPr>
                <w:rFonts w:ascii="Times New Roman"/>
                <w:b w:val="false"/>
                <w:i w:val="false"/>
                <w:color w:val="000000"/>
                <w:sz w:val="20"/>
              </w:rPr>
              <w:t>
</w:t>
            </w:r>
            <w:r>
              <w:rPr>
                <w:rFonts w:ascii="Times New Roman"/>
                <w:b w:val="false"/>
                <w:i w:val="false"/>
                <w:color w:val="000000"/>
                <w:sz w:val="20"/>
              </w:rPr>
              <w:t>куб. м плот</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майлар, этилен, пропилен, бутилен және өзге де мұнай газдарын қоса</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араласқан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коксы</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тақтатас битумдары</w:t>
            </w:r>
            <w:r>
              <w:br/>
            </w:r>
            <w:r>
              <w:rPr>
                <w:rFonts w:ascii="Times New Roman"/>
                <w:b w:val="false"/>
                <w:i w:val="false"/>
                <w:color w:val="000000"/>
                <w:sz w:val="20"/>
              </w:rPr>
              <w:t>
</w:t>
            </w:r>
            <w:r>
              <w:rPr>
                <w:rFonts w:ascii="Times New Roman"/>
                <w:b w:val="false"/>
                <w:i w:val="false"/>
                <w:color w:val="000000"/>
                <w:sz w:val="20"/>
              </w:rPr>
              <w:t>Битумы нефтяной и сланцевый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газы</w:t>
            </w:r>
            <w:r>
              <w:br/>
            </w:r>
            <w:r>
              <w:rPr>
                <w:rFonts w:ascii="Times New Roman"/>
                <w:b w:val="false"/>
                <w:i w:val="false"/>
                <w:color w:val="000000"/>
                <w:sz w:val="20"/>
              </w:rPr>
              <w:t>
</w:t>
            </w:r>
            <w:r>
              <w:rPr>
                <w:rFonts w:ascii="Times New Roman"/>
                <w:b w:val="false"/>
                <w:i w:val="false"/>
                <w:color w:val="000000"/>
                <w:sz w:val="20"/>
              </w:rPr>
              <w:t>Газ доменный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Коксты газ</w:t>
            </w:r>
            <w:r>
              <w:br/>
            </w:r>
            <w:r>
              <w:rPr>
                <w:rFonts w:ascii="Times New Roman"/>
                <w:b w:val="false"/>
                <w:i w:val="false"/>
                <w:color w:val="000000"/>
                <w:sz w:val="20"/>
              </w:rPr>
              <w:t>
</w:t>
            </w:r>
            <w:r>
              <w:rPr>
                <w:rFonts w:ascii="Times New Roman"/>
                <w:b w:val="false"/>
                <w:i w:val="false"/>
                <w:color w:val="000000"/>
                <w:sz w:val="20"/>
              </w:rPr>
              <w:t>Газ коксовый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 зауыттарында айдаумен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p>
          <w:p>
            <w:pPr>
              <w:spacing w:after="20"/>
              <w:ind w:left="20"/>
              <w:jc w:val="both"/>
            </w:pPr>
            <w:r>
              <w:rPr>
                <w:rFonts w:ascii="Times New Roman"/>
                <w:b w:val="false"/>
                <w:i w:val="false"/>
                <w:color w:val="000000"/>
                <w:sz w:val="20"/>
              </w:rPr>
              <w:t>тыс. кВт.ч</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3. Отынның және энергияның айналымы туралы ақпаратты көрсетіңіз (1 бөлімнің 3 бағаның, 2 бөлімнің 12 бағаның ашу)</w:t>
      </w:r>
      <w:r>
        <w:br/>
      </w:r>
      <w:r>
        <w:rPr>
          <w:rFonts w:ascii="Times New Roman"/>
          <w:b w:val="false"/>
          <w:i w:val="false"/>
          <w:color w:val="000000"/>
          <w:sz w:val="28"/>
        </w:rPr>
        <w:t>
Укажите информацию об оборотах топлива и энергии (расшифровка граф 3 раздела 1, графы 12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62"/>
        <w:gridCol w:w="1538"/>
        <w:gridCol w:w="515"/>
        <w:gridCol w:w="603"/>
        <w:gridCol w:w="603"/>
        <w:gridCol w:w="515"/>
        <w:gridCol w:w="2640"/>
        <w:gridCol w:w="692"/>
        <w:gridCol w:w="604"/>
        <w:gridCol w:w="868"/>
        <w:gridCol w:w="1263"/>
        <w:gridCol w:w="997"/>
        <w:gridCol w:w="374"/>
      </w:tblGrid>
      <w:tr>
        <w:trPr>
          <w:trHeight w:val="225"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көздерден түскені – барлығы: (бағ. 1= бағ.2+ бағ 4+ бағ.5)</w:t>
            </w:r>
            <w:r>
              <w:br/>
            </w:r>
            <w:r>
              <w:rPr>
                <w:rFonts w:ascii="Times New Roman"/>
                <w:b w:val="false"/>
                <w:i w:val="false"/>
                <w:color w:val="000000"/>
                <w:sz w:val="20"/>
              </w:rPr>
              <w:t>
</w:t>
            </w:r>
            <w:r>
              <w:rPr>
                <w:rFonts w:ascii="Times New Roman"/>
                <w:b w:val="false"/>
                <w:i w:val="false"/>
                <w:color w:val="000000"/>
                <w:sz w:val="20"/>
              </w:rPr>
              <w:t>Посту пило со стороны из всех источников –всего: (гр.1=гр.2+гр.4+гр.5)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көздерден халыққа,ұйымдарға, басқа да жіберілгені – барлығы (6 бағ=бағ.7+ бағ.9+ бағ.10+ бағ.11+ бағ.12).</w:t>
            </w:r>
            <w:r>
              <w:br/>
            </w:r>
            <w:r>
              <w:rPr>
                <w:rFonts w:ascii="Times New Roman"/>
                <w:b w:val="false"/>
                <w:i w:val="false"/>
                <w:color w:val="000000"/>
                <w:sz w:val="20"/>
              </w:rPr>
              <w:t>
</w:t>
            </w:r>
            <w:r>
              <w:rPr>
                <w:rFonts w:ascii="Times New Roman"/>
                <w:b w:val="false"/>
                <w:i w:val="false"/>
                <w:color w:val="000000"/>
                <w:sz w:val="20"/>
              </w:rPr>
              <w:t>Отпущено на сторону другим, организациям, населению из всех источников – всего (гр.6=гр.7+гр.9+гр.10+гр.11+гр.12)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ұйымдардан және кәсіпорындардан</w:t>
            </w:r>
            <w:r>
              <w:br/>
            </w:r>
            <w:r>
              <w:rPr>
                <w:rFonts w:ascii="Times New Roman"/>
                <w:b w:val="false"/>
                <w:i w:val="false"/>
                <w:color w:val="000000"/>
                <w:sz w:val="20"/>
              </w:rPr>
              <w:t>
</w:t>
            </w:r>
            <w:r>
              <w:rPr>
                <w:rFonts w:ascii="Times New Roman"/>
                <w:b w:val="false"/>
                <w:i w:val="false"/>
                <w:color w:val="000000"/>
                <w:sz w:val="20"/>
              </w:rPr>
              <w:t>предприятиям и организациям</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 бойынша</w:t>
            </w:r>
            <w:r>
              <w:br/>
            </w:r>
            <w:r>
              <w:rPr>
                <w:rFonts w:ascii="Times New Roman"/>
                <w:b w:val="false"/>
                <w:i w:val="false"/>
                <w:color w:val="000000"/>
                <w:sz w:val="20"/>
              </w:rPr>
              <w:t>
</w:t>
            </w:r>
            <w:r>
              <w:rPr>
                <w:rFonts w:ascii="Times New Roman"/>
                <w:b w:val="false"/>
                <w:i w:val="false"/>
                <w:color w:val="000000"/>
                <w:sz w:val="20"/>
              </w:rPr>
              <w:t>по импорту</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ұйымдармен және кәсіпорындарға</w:t>
            </w:r>
            <w:r>
              <w:br/>
            </w:r>
            <w:r>
              <w:rPr>
                <w:rFonts w:ascii="Times New Roman"/>
                <w:b w:val="false"/>
                <w:i w:val="false"/>
                <w:color w:val="000000"/>
                <w:sz w:val="20"/>
              </w:rPr>
              <w:t>
</w:t>
            </w:r>
            <w:r>
              <w:rPr>
                <w:rFonts w:ascii="Times New Roman"/>
                <w:b w:val="false"/>
                <w:i w:val="false"/>
                <w:color w:val="000000"/>
                <w:sz w:val="20"/>
              </w:rPr>
              <w:t>предприятиям и организациям</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бункеровка</w:t>
            </w:r>
            <w:r>
              <w:br/>
            </w:r>
            <w:r>
              <w:rPr>
                <w:rFonts w:ascii="Times New Roman"/>
                <w:b w:val="false"/>
                <w:i w:val="false"/>
                <w:color w:val="000000"/>
                <w:sz w:val="20"/>
              </w:rPr>
              <w:t>
</w:t>
            </w:r>
            <w:r>
              <w:rPr>
                <w:rFonts w:ascii="Times New Roman"/>
                <w:b w:val="false"/>
                <w:i w:val="false"/>
                <w:color w:val="000000"/>
                <w:sz w:val="20"/>
              </w:rPr>
              <w:t>бункеровка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облысынан</w:t>
            </w:r>
            <w:r>
              <w:br/>
            </w:r>
            <w:r>
              <w:rPr>
                <w:rFonts w:ascii="Times New Roman"/>
                <w:b w:val="false"/>
                <w:i w:val="false"/>
                <w:color w:val="000000"/>
                <w:sz w:val="20"/>
              </w:rPr>
              <w:t>
</w:t>
            </w:r>
            <w:r>
              <w:rPr>
                <w:rFonts w:ascii="Times New Roman"/>
                <w:b w:val="false"/>
                <w:i w:val="false"/>
                <w:color w:val="000000"/>
                <w:sz w:val="20"/>
              </w:rPr>
              <w:t>своей области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қаланың, облыстың коды</w:t>
            </w:r>
            <w:r>
              <w:br/>
            </w:r>
            <w:r>
              <w:rPr>
                <w:rFonts w:ascii="Times New Roman"/>
                <w:b w:val="false"/>
                <w:i w:val="false"/>
                <w:color w:val="000000"/>
                <w:sz w:val="20"/>
              </w:rPr>
              <w:t>
</w:t>
            </w:r>
            <w:r>
              <w:rPr>
                <w:rFonts w:ascii="Times New Roman"/>
                <w:b w:val="false"/>
                <w:i w:val="false"/>
                <w:color w:val="000000"/>
                <w:sz w:val="20"/>
              </w:rPr>
              <w:t>код области, города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облыстардан</w:t>
            </w:r>
            <w:r>
              <w:br/>
            </w:r>
            <w:r>
              <w:rPr>
                <w:rFonts w:ascii="Times New Roman"/>
                <w:b w:val="false"/>
                <w:i w:val="false"/>
                <w:color w:val="000000"/>
                <w:sz w:val="20"/>
              </w:rPr>
              <w:t>
</w:t>
            </w:r>
            <w:r>
              <w:rPr>
                <w:rFonts w:ascii="Times New Roman"/>
                <w:b w:val="false"/>
                <w:i w:val="false"/>
                <w:color w:val="000000"/>
                <w:sz w:val="20"/>
              </w:rPr>
              <w:t>других областей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облысынан</w:t>
            </w:r>
            <w:r>
              <w:br/>
            </w:r>
            <w:r>
              <w:rPr>
                <w:rFonts w:ascii="Times New Roman"/>
                <w:b w:val="false"/>
                <w:i w:val="false"/>
                <w:color w:val="000000"/>
                <w:sz w:val="20"/>
              </w:rPr>
              <w:t>
</w:t>
            </w:r>
            <w:r>
              <w:rPr>
                <w:rFonts w:ascii="Times New Roman"/>
                <w:b w:val="false"/>
                <w:i w:val="false"/>
                <w:color w:val="000000"/>
                <w:sz w:val="20"/>
              </w:rPr>
              <w:t>своей области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қаланың, облыстың коды</w:t>
            </w:r>
            <w:r>
              <w:br/>
            </w:r>
            <w:r>
              <w:rPr>
                <w:rFonts w:ascii="Times New Roman"/>
                <w:b w:val="false"/>
                <w:i w:val="false"/>
                <w:color w:val="000000"/>
                <w:sz w:val="20"/>
              </w:rPr>
              <w:t>
</w:t>
            </w:r>
            <w:r>
              <w:rPr>
                <w:rFonts w:ascii="Times New Roman"/>
                <w:b w:val="false"/>
                <w:i w:val="false"/>
                <w:color w:val="000000"/>
                <w:sz w:val="20"/>
              </w:rPr>
              <w:t>код области, города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облыстардан</w:t>
            </w:r>
            <w:r>
              <w:br/>
            </w:r>
            <w:r>
              <w:rPr>
                <w:rFonts w:ascii="Times New Roman"/>
                <w:b w:val="false"/>
                <w:i w:val="false"/>
                <w:color w:val="000000"/>
                <w:sz w:val="20"/>
              </w:rPr>
              <w:t>
</w:t>
            </w:r>
            <w:r>
              <w:rPr>
                <w:rFonts w:ascii="Times New Roman"/>
                <w:b w:val="false"/>
                <w:i w:val="false"/>
                <w:color w:val="000000"/>
                <w:sz w:val="20"/>
              </w:rPr>
              <w:t>других областей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___________________________ Адрес______________________</w:t>
      </w:r>
      <w:r>
        <w:br/>
      </w:r>
      <w:r>
        <w:rPr>
          <w:rFonts w:ascii="Times New Roman"/>
          <w:b w:val="false"/>
          <w:i w:val="false"/>
          <w:color w:val="000000"/>
          <w:sz w:val="28"/>
        </w:rPr>
        <w:t xml:space="preserve">
___________________________              </w:t>
      </w:r>
      <w:r>
        <w:rPr>
          <w:rFonts w:ascii="Times New Roman"/>
          <w:b/>
          <w:i w:val="false"/>
          <w:color w:val="000000"/>
          <w:sz w:val="28"/>
        </w:rPr>
        <w:t>Телефоны</w:t>
      </w:r>
      <w:r>
        <w:br/>
      </w:r>
      <w:r>
        <w:rPr>
          <w:rFonts w:ascii="Times New Roman"/>
          <w:b w:val="false"/>
          <w:i w:val="false"/>
          <w:color w:val="000000"/>
          <w:sz w:val="28"/>
        </w:rPr>
        <w:t>
                                         Телефон:____________________</w:t>
      </w:r>
      <w:r>
        <w:br/>
      </w:r>
      <w:r>
        <w:rPr>
          <w:rFonts w:ascii="Times New Roman"/>
          <w:b w:val="false"/>
          <w:i w:val="false"/>
          <w:color w:val="000000"/>
          <w:sz w:val="28"/>
        </w:rPr>
        <w:t>
</w:t>
      </w: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____________________ Тел._____________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____________________________ (Ф.И.О., подпись)__________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     (Аты-жөні, тегі, қолы)</w:t>
      </w:r>
      <w:r>
        <w:br/>
      </w:r>
      <w:r>
        <w:rPr>
          <w:rFonts w:ascii="Times New Roman"/>
          <w:b w:val="false"/>
          <w:i w:val="false"/>
          <w:color w:val="000000"/>
          <w:sz w:val="28"/>
        </w:rPr>
        <w:t>
Главный бухгалтер ____________________ (Ф.И.О., подпись)_____________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87" w:id="53"/>
    <w:p>
      <w:pPr>
        <w:spacing w:after="0"/>
        <w:ind w:left="0"/>
        <w:jc w:val="both"/>
      </w:pPr>
      <w:r>
        <w:rPr>
          <w:rFonts w:ascii="Times New Roman"/>
          <w:b w:val="false"/>
          <w:i w:val="false"/>
          <w:color w:val="000000"/>
          <w:sz w:val="28"/>
        </w:rPr>
        <w:t>
«Отын-энергетикалық баланс»</w:t>
      </w:r>
      <w:r>
        <w:br/>
      </w:r>
      <w:r>
        <w:rPr>
          <w:rFonts w:ascii="Times New Roman"/>
          <w:b w:val="false"/>
          <w:i w:val="false"/>
          <w:color w:val="000000"/>
          <w:sz w:val="28"/>
        </w:rPr>
        <w:t>
статистикалық нысанына</w:t>
      </w:r>
      <w:r>
        <w:br/>
      </w:r>
      <w:r>
        <w:rPr>
          <w:rFonts w:ascii="Times New Roman"/>
          <w:b w:val="false"/>
          <w:i w:val="false"/>
          <w:color w:val="000000"/>
          <w:sz w:val="28"/>
        </w:rPr>
        <w:t>
(1-ОЭБ индексі, 0661104-коды,</w:t>
      </w:r>
      <w:r>
        <w:br/>
      </w:r>
      <w:r>
        <w:rPr>
          <w:rFonts w:ascii="Times New Roman"/>
          <w:b w:val="false"/>
          <w:i w:val="false"/>
          <w:color w:val="000000"/>
          <w:sz w:val="28"/>
        </w:rPr>
        <w:t>
кезеңділігі жылдық) қосымша</w:t>
      </w:r>
    </w:p>
    <w:bookmarkEnd w:id="53"/>
    <w:bookmarkStart w:name="z88" w:id="54"/>
    <w:p>
      <w:pPr>
        <w:spacing w:after="0"/>
        <w:ind w:left="0"/>
        <w:jc w:val="left"/>
      </w:pPr>
      <w:r>
        <w:rPr>
          <w:rFonts w:ascii="Times New Roman"/>
          <w:b/>
          <w:i w:val="false"/>
          <w:color w:val="000000"/>
        </w:rPr>
        <w:t xml:space="preserve"> 
Жылу энергиясын қайта есептеу коэффициенті</w:t>
      </w:r>
    </w:p>
    <w:bookmarkEnd w:id="54"/>
    <w:bookmarkStart w:name="z89" w:id="55"/>
    <w:p>
      <w:pPr>
        <w:spacing w:after="0"/>
        <w:ind w:left="0"/>
        <w:jc w:val="both"/>
      </w:pPr>
      <w:r>
        <w:rPr>
          <w:rFonts w:ascii="Times New Roman"/>
          <w:b w:val="false"/>
          <w:i w:val="false"/>
          <w:color w:val="000000"/>
          <w:sz w:val="28"/>
        </w:rPr>
        <w:t>
      Жылу энергиясын босатуды жүйелі анықтау үшін өлшеу құралдары жоқ жекелеген кәсіпорындар мен ұйымдар үшін, бұларда тұтыну шамалы болған жағдайда, отын шығысы мен қазандықтың орташа пайдалы әсер коэффициенті (бұдан әрі - ПӘК) бойынша осы көрсеткішті есептеу арқылы анықтайды. Қазандықтың ПӘК орташа өлшемі мерзімдік жылу-техникалық сынақ негізінде анықталады.</w:t>
      </w:r>
      <w:r>
        <w:br/>
      </w:r>
      <w:r>
        <w:rPr>
          <w:rFonts w:ascii="Times New Roman"/>
          <w:b w:val="false"/>
          <w:i w:val="false"/>
          <w:color w:val="000000"/>
          <w:sz w:val="28"/>
        </w:rPr>
        <w:t>
</w:t>
      </w:r>
      <w:r>
        <w:rPr>
          <w:rFonts w:ascii="Times New Roman"/>
          <w:b w:val="false"/>
          <w:i w:val="false"/>
          <w:color w:val="000000"/>
          <w:sz w:val="28"/>
        </w:rPr>
        <w:t>
      Қазандықтың ПӘК белгілі болған жағдайда, төменде келтірілген кесте бойынша босатылған 1 Гкал жылуға отынның үлес шығысын пайдалануға болады:</w:t>
      </w:r>
    </w:p>
    <w:bookmarkEnd w:id="55"/>
    <w:p>
      <w:pPr>
        <w:spacing w:after="0"/>
        <w:ind w:left="0"/>
        <w:jc w:val="both"/>
      </w:pPr>
      <w:r>
        <w:rPr>
          <w:rFonts w:ascii="Times New Roman"/>
          <w:b w:val="false"/>
          <w:i w:val="false"/>
          <w:color w:val="000000"/>
          <w:sz w:val="28"/>
        </w:rPr>
        <w:t>1 Гкал босатылған жылуға отынның үлес шығысы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3603"/>
        <w:gridCol w:w="3204"/>
        <w:gridCol w:w="3738"/>
      </w:tblGrid>
      <w:tr>
        <w:trPr>
          <w:trHeight w:val="28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пайдалы әсер коэффициенті (нетто),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1 гигакалорияға шартты отын шығысы, кг шартты отын/1 Гкал</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пайдалы әсер коэффициенті (нетто),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1 гигакалорияға шартты отын шығысы, кг шартты отын/1 Гкал</w:t>
            </w:r>
          </w:p>
        </w:tc>
      </w:tr>
      <w:tr>
        <w:trPr>
          <w:trHeight w:val="19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w:t>
            </w:r>
          </w:p>
        </w:tc>
      </w:tr>
      <w:tr>
        <w:trPr>
          <w:trHeight w:val="24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28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w:t>
            </w:r>
          </w:p>
        </w:tc>
      </w:tr>
      <w:tr>
        <w:trPr>
          <w:trHeight w:val="13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w:t>
            </w:r>
          </w:p>
        </w:tc>
      </w:tr>
      <w:tr>
        <w:trPr>
          <w:trHeight w:val="13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13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p>
        </w:tc>
      </w:tr>
      <w:tr>
        <w:trPr>
          <w:trHeight w:val="7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7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15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158,99</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153,61</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22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150,38</w:t>
            </w:r>
          </w:p>
        </w:tc>
      </w:tr>
    </w:tbl>
    <w:bookmarkStart w:name="z91" w:id="56"/>
    <w:p>
      <w:pPr>
        <w:spacing w:after="0"/>
        <w:ind w:left="0"/>
        <w:jc w:val="both"/>
      </w:pPr>
      <w:r>
        <w:rPr>
          <w:rFonts w:ascii="Times New Roman"/>
          <w:b w:val="false"/>
          <w:i w:val="false"/>
          <w:color w:val="000000"/>
          <w:sz w:val="28"/>
        </w:rPr>
        <w:t>
      Есепті кезеңде қазандықтағы отын шығысын және қазандықтың ПӘК білгеннен кейін, босатылған жылу энергиясын есептеу арқылы анықтауға болады. Есепті кезеңде қазандық 1000 тонна көмірді жұмсады, оның калориялық эквиваленті 0,8 ал қазандықтың ПӘК 72 %-ға тең. Есепті кезеңдегі шартты отын шығысы мынаған тең: Шартты отын = 1000х0,8 = 800т. Қазандықтың ПЭК 72% болғанда, жоғарыда келтірілген кестеге сәйкес 1 Гкал шығаруға 198,41 кг шартты отын қажет болатындықтан, босатылатын жылу энергиясының мөлшері мынаған тең:</w:t>
      </w:r>
    </w:p>
    <w:bookmarkEnd w:id="56"/>
    <w:p>
      <w:pPr>
        <w:spacing w:after="0"/>
        <w:ind w:left="0"/>
        <w:jc w:val="both"/>
      </w:pPr>
      <w:r>
        <w:rPr>
          <w:rFonts w:ascii="Times New Roman"/>
          <w:b w:val="false"/>
          <w:i w:val="false"/>
          <w:color w:val="000000"/>
          <w:sz w:val="28"/>
        </w:rPr>
        <w:t xml:space="preserve">Q = </w:t>
      </w: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73100" cy="406400"/>
                    </a:xfrm>
                    <a:prstGeom prst="rect">
                      <a:avLst/>
                    </a:prstGeom>
                  </pic:spPr>
                </pic:pic>
              </a:graphicData>
            </a:graphic>
          </wp:inline>
        </w:drawing>
      </w:r>
      <w:r>
        <w:rPr>
          <w:rFonts w:ascii="Times New Roman"/>
          <w:b w:val="false"/>
          <w:i w:val="false"/>
          <w:color w:val="000000"/>
          <w:sz w:val="28"/>
        </w:rPr>
        <w:t>=4032 Гкал</w:t>
      </w:r>
    </w:p>
    <w:bookmarkStart w:name="z92" w:id="57"/>
    <w:p>
      <w:pPr>
        <w:spacing w:after="0"/>
        <w:ind w:left="0"/>
        <w:jc w:val="both"/>
      </w:pPr>
      <w:r>
        <w:rPr>
          <w:rFonts w:ascii="Times New Roman"/>
          <w:b w:val="false"/>
          <w:i w:val="false"/>
          <w:color w:val="000000"/>
          <w:sz w:val="28"/>
        </w:rPr>
        <w:t>
      Шығарылған ыстық судың немесе будың жылу энергиясын қайта есептеу тиісті қысымда және температура қызуында судың немесе будың жылу мөлшері бойынша есептейді. Қазандық жылына орташа қысымы 14 ата. қаныққан будың 2000 тоннасын шығарады. Осындай қысымда будың жылу мөлшері 662,2 ккал/кг бу болады. Демек, жалпы бөлінген бу мөлшері 2000х1000х666,2=1332,4 Гкал тең.</w:t>
      </w:r>
    </w:p>
    <w:bookmarkEnd w:id="57"/>
    <w:bookmarkStart w:name="z164"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12-қосымша   </w:t>
      </w:r>
    </w:p>
    <w:bookmarkEnd w:id="58"/>
    <w:p>
      <w:pPr>
        <w:spacing w:after="0"/>
        <w:ind w:left="0"/>
        <w:jc w:val="both"/>
      </w:pPr>
      <w:r>
        <w:rPr>
          <w:rFonts w:ascii="Times New Roman"/>
          <w:b w:val="false"/>
          <w:i w:val="false"/>
          <w:color w:val="ff0000"/>
          <w:sz w:val="28"/>
        </w:rPr>
        <w:t xml:space="preserve">      Ескерту. 12-қосымша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қолданысқа енгізіледі) Бұйрығымен.</w:t>
      </w:r>
    </w:p>
    <w:p>
      <w:pPr>
        <w:spacing w:after="0"/>
        <w:ind w:left="0"/>
        <w:jc w:val="left"/>
      </w:pPr>
      <w:r>
        <w:rPr>
          <w:rFonts w:ascii="Times New Roman"/>
          <w:b/>
          <w:i w:val="false"/>
          <w:color w:val="000000"/>
        </w:rPr>
        <w:t xml:space="preserve"> «Отын-энергетика балансы» жалпымемлекеттік статистикалық байқаудың статистикалық нысанын толтыру жөніндегі нұсқаулық (коды 0661104, индексі 1-ОЭБ, кезеңділігі жылдық)</w:t>
      </w:r>
    </w:p>
    <w:bookmarkStart w:name="z165" w:id="59"/>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«Отын-энергетика балансы» жалпымемлекеттік статистикалық байқаудың (коды 0661104, индексі 1-ОЭБ, кезеңділігі жылдық)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баланс ресурстары отын-энергетикалық ресурстарды қалыптастыру көздерін сипаттайтын баптар тізбесінен тұрады;</w:t>
      </w:r>
      <w:r>
        <w:br/>
      </w:r>
      <w:r>
        <w:rPr>
          <w:rFonts w:ascii="Times New Roman"/>
          <w:b w:val="false"/>
          <w:i w:val="false"/>
          <w:color w:val="000000"/>
          <w:sz w:val="28"/>
        </w:rPr>
        <w:t>
</w:t>
      </w:r>
      <w:r>
        <w:rPr>
          <w:rFonts w:ascii="Times New Roman"/>
          <w:b w:val="false"/>
          <w:i w:val="false"/>
          <w:color w:val="000000"/>
          <w:sz w:val="28"/>
        </w:rPr>
        <w:t>
      2) өндіріс (өндіру) - республика аумағында өндірілген немесе шығарылған отын-энергетикалық ресурстардың саны;</w:t>
      </w:r>
      <w:r>
        <w:br/>
      </w:r>
      <w:r>
        <w:rPr>
          <w:rFonts w:ascii="Times New Roman"/>
          <w:b w:val="false"/>
          <w:i w:val="false"/>
          <w:color w:val="000000"/>
          <w:sz w:val="28"/>
        </w:rPr>
        <w:t>
</w:t>
      </w:r>
      <w:r>
        <w:rPr>
          <w:rFonts w:ascii="Times New Roman"/>
          <w:b w:val="false"/>
          <w:i w:val="false"/>
          <w:color w:val="000000"/>
          <w:sz w:val="28"/>
        </w:rPr>
        <w:t>
      3) импорт - басқа елдерден алынған отындар саны (Тәуелсіз Мемлекеттер Достастығы елдерін қоса);</w:t>
      </w:r>
      <w:r>
        <w:br/>
      </w:r>
      <w:r>
        <w:rPr>
          <w:rFonts w:ascii="Times New Roman"/>
          <w:b w:val="false"/>
          <w:i w:val="false"/>
          <w:color w:val="000000"/>
          <w:sz w:val="28"/>
        </w:rPr>
        <w:t>
</w:t>
      </w:r>
      <w:r>
        <w:rPr>
          <w:rFonts w:ascii="Times New Roman"/>
          <w:b w:val="false"/>
          <w:i w:val="false"/>
          <w:color w:val="000000"/>
          <w:sz w:val="28"/>
        </w:rPr>
        <w:t>
      4) экспорт - жақын және алыс шетелге жеткізілген отын саны;</w:t>
      </w:r>
      <w:r>
        <w:br/>
      </w:r>
      <w:r>
        <w:rPr>
          <w:rFonts w:ascii="Times New Roman"/>
          <w:b w:val="false"/>
          <w:i w:val="false"/>
          <w:color w:val="000000"/>
          <w:sz w:val="28"/>
        </w:rPr>
        <w:t>
</w:t>
      </w:r>
      <w:r>
        <w:rPr>
          <w:rFonts w:ascii="Times New Roman"/>
          <w:b w:val="false"/>
          <w:i w:val="false"/>
          <w:color w:val="000000"/>
          <w:sz w:val="28"/>
        </w:rPr>
        <w:t>
      5) табиғи отын - көмір, жанғыш тақтатастар, отындық шымтезек, жылытуға арналған отын, мұнай, газ конденсатын қоса, табиғи газ;</w:t>
      </w:r>
      <w:r>
        <w:br/>
      </w:r>
      <w:r>
        <w:rPr>
          <w:rFonts w:ascii="Times New Roman"/>
          <w:b w:val="false"/>
          <w:i w:val="false"/>
          <w:color w:val="000000"/>
          <w:sz w:val="28"/>
        </w:rPr>
        <w:t>
</w:t>
      </w:r>
      <w:r>
        <w:rPr>
          <w:rFonts w:ascii="Times New Roman"/>
          <w:b w:val="false"/>
          <w:i w:val="false"/>
          <w:color w:val="000000"/>
          <w:sz w:val="28"/>
        </w:rPr>
        <w:t>
      6) табиғи энергетикалық ресурстарға - гидроэнергия, атом геотермалды және жел энергиясы және электр және жылу энергиясы базасында өнделгендер саны бойынша есептелетіндер жатады.</w:t>
      </w:r>
      <w:r>
        <w:br/>
      </w:r>
      <w:r>
        <w:rPr>
          <w:rFonts w:ascii="Times New Roman"/>
          <w:b w:val="false"/>
          <w:i w:val="false"/>
          <w:color w:val="000000"/>
          <w:sz w:val="28"/>
        </w:rPr>
        <w:t>
</w:t>
      </w:r>
      <w:r>
        <w:rPr>
          <w:rFonts w:ascii="Times New Roman"/>
          <w:b w:val="false"/>
          <w:i w:val="false"/>
          <w:color w:val="000000"/>
          <w:sz w:val="28"/>
        </w:rPr>
        <w:t>
      3. «Отын мен энергия ресурстары туралы ақпарат» 1-бөлімі мынадай жағдайда, егер кәсіпорын басқа кәсіпорындар мен ұйымдардан, отынды (энергия) түсуі, өндіріс өндірілгені немесе есепті кезеңде қалдығы бар жағдайы бойынша жүзеге асырса толтырылады.</w:t>
      </w:r>
      <w:r>
        <w:br/>
      </w:r>
      <w:r>
        <w:rPr>
          <w:rFonts w:ascii="Times New Roman"/>
          <w:b w:val="false"/>
          <w:i w:val="false"/>
          <w:color w:val="000000"/>
          <w:sz w:val="28"/>
        </w:rPr>
        <w:t>
</w:t>
      </w:r>
      <w:r>
        <w:rPr>
          <w:rFonts w:ascii="Times New Roman"/>
          <w:b w:val="false"/>
          <w:i w:val="false"/>
          <w:color w:val="000000"/>
          <w:sz w:val="28"/>
        </w:rPr>
        <w:t>
      «Өндіріс» (өндіру) 2-бағанында кәсіпорынның өз аумағындағы салада жүзеге асырған жеке өндіруі немесе отын мен энергияның әрбір түрін өндіргені жазылады. Бұл орайда отынды немесе энергияны өндіруші болып саналатын кәсіпорындар, өз қажетіне, сондай-ақ өткізуші ұйымдарға немесе тікелей тұтынушыларға жеткізуге арналған, облыстың өз аумағында алынған, өндірілген отын мен энергияның барлық мөлшерін 2-бағанда көрсетеді.</w:t>
      </w:r>
      <w:r>
        <w:br/>
      </w:r>
      <w:r>
        <w:rPr>
          <w:rFonts w:ascii="Times New Roman"/>
          <w:b w:val="false"/>
          <w:i w:val="false"/>
          <w:color w:val="000000"/>
          <w:sz w:val="28"/>
        </w:rPr>
        <w:t>
</w:t>
      </w:r>
      <w:r>
        <w:rPr>
          <w:rFonts w:ascii="Times New Roman"/>
          <w:b w:val="false"/>
          <w:i w:val="false"/>
          <w:color w:val="000000"/>
          <w:sz w:val="28"/>
        </w:rPr>
        <w:t>
      «Сырттағы барлық көздерден түскені» 3-бағанында импорт бойынша Республиканың барлық областары мен өз облысындағы кәсіпорындардан энергия мен отынның әрбір түрінің түсуі көрсетіледі. Импорт бойынша түсу, кейіннен тұтынушыларға жеткізу үшін отынды импорттан тікелей алып, өнімді өткізуді жүзеге асыратын сауда ұйымдарының балансында көрсетіледі. Сондай-ақ, 3 бағанға өз облысындағы және басқа облыстардағы кәсіпорындардан түскені, сонымен қоса өзге де түскендері мен басқа да отын түрлерінен аударылғаны енгізіледі.</w:t>
      </w:r>
      <w:r>
        <w:br/>
      </w:r>
      <w:r>
        <w:rPr>
          <w:rFonts w:ascii="Times New Roman"/>
          <w:b w:val="false"/>
          <w:i w:val="false"/>
          <w:color w:val="000000"/>
          <w:sz w:val="28"/>
        </w:rPr>
        <w:t>
</w:t>
      </w:r>
      <w:r>
        <w:rPr>
          <w:rFonts w:ascii="Times New Roman"/>
          <w:b w:val="false"/>
          <w:i w:val="false"/>
          <w:color w:val="000000"/>
          <w:sz w:val="28"/>
        </w:rPr>
        <w:t>
      Мұнай өнімдерін қамтамасыз ететін кәсіпорыннан мұнайды ауыстырып тиеу базасынан басқа өткізетін сауда ұйымдарынан тұтынушыларға жеткізу немесе экспортқа тиеу үшін жөнелтілген отындар, осы кәсіпорынның ресурстық та, үлестіру бөлігіне де көрсетілмейді, өйткені отынды тікелей тұтынушыларға немесе экспортқа тиелген мұнай өнімдерін қамтамасыз ету осы ұйымының балансында көрсетіледі. Есеп беретін кәсіпорынның қаражатынан тыс төленген және бухгалтерияда баланстан тыс шоттарда ескерілген, мемлекеттік резерв үшін жинауға түскен отын 3-бағанға жазылмайды.</w:t>
      </w:r>
      <w:r>
        <w:br/>
      </w:r>
      <w:r>
        <w:rPr>
          <w:rFonts w:ascii="Times New Roman"/>
          <w:b w:val="false"/>
          <w:i w:val="false"/>
          <w:color w:val="000000"/>
          <w:sz w:val="28"/>
        </w:rPr>
        <w:t>
</w:t>
      </w:r>
      <w:r>
        <w:rPr>
          <w:rFonts w:ascii="Times New Roman"/>
          <w:b w:val="false"/>
          <w:i w:val="false"/>
          <w:color w:val="000000"/>
          <w:sz w:val="28"/>
        </w:rPr>
        <w:t>
      «Барлық ресурстар» 4-бағанында 1, 2 және 3 бағандағы отын мен энергияның әрбір түрінің жалпы ресурстары көрсетіледі.</w:t>
      </w:r>
      <w:r>
        <w:br/>
      </w:r>
      <w:r>
        <w:rPr>
          <w:rFonts w:ascii="Times New Roman"/>
          <w:b w:val="false"/>
          <w:i w:val="false"/>
          <w:color w:val="000000"/>
          <w:sz w:val="28"/>
        </w:rPr>
        <w:t>
</w:t>
      </w:r>
      <w:r>
        <w:rPr>
          <w:rFonts w:ascii="Times New Roman"/>
          <w:b w:val="false"/>
          <w:i w:val="false"/>
          <w:color w:val="000000"/>
          <w:sz w:val="28"/>
        </w:rPr>
        <w:t>
      «Есепті жыл соңына қалдықтар» 1 және 12 бағандарында өндірістік, құрылыс, ауыл шаруашылық немесе басқа да қажеттіліктер үшін есептен шығарылған, бірақ есепті жылдың басында әлі де нақты жұмсалмаған отын энергетикалық ресурстар (бұдан әрі – ОЭР) барлық түрінің кәсіпорында, ведомстволық қоймалар мен жабдықтау базаларында, қазандықта, цех қоймаларында, өндірістік агрегаттарда, үйінділерде, бункерлерде, тұрақты және жылжымалы ыдыстарда, сондай-ақ паровоздарда, деполарда, автомобиль бактарында болатын қалдықтар көрсетіледі. Отын-энергетикалық ресурстарды тұтынушы кәсіпорындар, сонымен қоса бір мезгілде отын-энергетикалық ресурстарын өндіруші болып табылатын, сондай-ақ өткізуші ұйымдар - отын жеткізушілер 1 және 12-бағандарға тұтынушы ретінде, яғни кәсіпорынның немесе өткізуші ұйымның өз қажеті үшін арналған қалдықтар, сондай-ақ өткізуші ұйымдарға жіберетін немесе тікелей тұтынушыларға жеткізетін қалдықтар жазылады.</w:t>
      </w:r>
      <w:r>
        <w:br/>
      </w:r>
      <w:r>
        <w:rPr>
          <w:rFonts w:ascii="Times New Roman"/>
          <w:b w:val="false"/>
          <w:i w:val="false"/>
          <w:color w:val="000000"/>
          <w:sz w:val="28"/>
        </w:rPr>
        <w:t>
</w:t>
      </w:r>
      <w:r>
        <w:rPr>
          <w:rFonts w:ascii="Times New Roman"/>
          <w:b w:val="false"/>
          <w:i w:val="false"/>
          <w:color w:val="000000"/>
          <w:sz w:val="28"/>
        </w:rPr>
        <w:t>
      Мұнай құбыры кәсіпорындары мен магистралдық газ құбыры кәсіпорындары 1 және 12-бағандарға құбырлардағы, аралық ыдыстардағы, газгольдердегі мұнай, мұнай өнімдері мен табиғи газ қалдықтарын және жер асты газ қоймаларындағы газ қалдықтарын енгізеді. Мемлекеттік резерв пен қорға қалдырылған отын қалдықтары 1 және 12-бағандарға жазылмайды.</w:t>
      </w:r>
      <w:r>
        <w:br/>
      </w:r>
      <w:r>
        <w:rPr>
          <w:rFonts w:ascii="Times New Roman"/>
          <w:b w:val="false"/>
          <w:i w:val="false"/>
          <w:color w:val="000000"/>
          <w:sz w:val="28"/>
        </w:rPr>
        <w:t>
</w:t>
      </w:r>
      <w:r>
        <w:rPr>
          <w:rFonts w:ascii="Times New Roman"/>
          <w:b w:val="false"/>
          <w:i w:val="false"/>
          <w:color w:val="000000"/>
          <w:sz w:val="28"/>
        </w:rPr>
        <w:t>
      2-бөлімнің 5-бағанын балансты отынды немесе энергияны басқа түрдегі энергияға өзгертетін, яғни отынды электр және жылу энергиясына өзгертетін (электр стансалары мен қазандықтары бар кәсіпорындар) және электр энергиясына – жылу энергиясын бөлетін (электр қазандықтары бар кәсіпорындар) кәсіпорындар толтырады. Сондай-ақ, отын мен энергияны басқа түрдегі энергияға өзгерткенде болатын ысырап енгізіледі.</w:t>
      </w:r>
      <w:r>
        <w:br/>
      </w:r>
      <w:r>
        <w:rPr>
          <w:rFonts w:ascii="Times New Roman"/>
          <w:b w:val="false"/>
          <w:i w:val="false"/>
          <w:color w:val="000000"/>
          <w:sz w:val="28"/>
        </w:rPr>
        <w:t>
</w:t>
      </w:r>
      <w:r>
        <w:rPr>
          <w:rFonts w:ascii="Times New Roman"/>
          <w:b w:val="false"/>
          <w:i w:val="false"/>
          <w:color w:val="000000"/>
          <w:sz w:val="28"/>
        </w:rPr>
        <w:t>
      6 және 7-бағандарда мұнай өңдеу кәсіпорындарында, мұнайды тұрақтандыру қондырғыларында, газ өңдейтін, сланец, кокс-газ, кокс-химия, көмірді байыту фабрикаларында және өзге де отын өңдейтін кәсіпорындарда отынды шикізат ретінде басқа түрге өңдеуге жұмсалған отынның жекелеген түрлерінің мөлшері толтырылады (өңдеген және брикеттеген кезде технологиялық ысырапсыз болғанда, 10-бағанда ескеріледі).</w:t>
      </w:r>
      <w:r>
        <w:br/>
      </w:r>
      <w:r>
        <w:rPr>
          <w:rFonts w:ascii="Times New Roman"/>
          <w:b w:val="false"/>
          <w:i w:val="false"/>
          <w:color w:val="000000"/>
          <w:sz w:val="28"/>
        </w:rPr>
        <w:t>
</w:t>
      </w:r>
      <w:r>
        <w:rPr>
          <w:rFonts w:ascii="Times New Roman"/>
          <w:b w:val="false"/>
          <w:i w:val="false"/>
          <w:color w:val="000000"/>
          <w:sz w:val="28"/>
        </w:rPr>
        <w:t>
      Отынның басқа түрлерін өндіруге шикізат ретінде жұмсалатын мұнай мен газ – мұнайды тұрақтандыру қондырғылары мен газ өңдейтін кәсіпорындардағы өңделген мұнай мен газ өнімдері 7-бағанда өнім қалдығы жиынтығына тең мөлшерде жазылуы тиіс (технологиялық ысырапсызы 10-бағанында ескерілуі тиіс).</w:t>
      </w:r>
      <w:r>
        <w:br/>
      </w:r>
      <w:r>
        <w:rPr>
          <w:rFonts w:ascii="Times New Roman"/>
          <w:b w:val="false"/>
          <w:i w:val="false"/>
          <w:color w:val="000000"/>
          <w:sz w:val="28"/>
        </w:rPr>
        <w:t>
</w:t>
      </w:r>
      <w:r>
        <w:rPr>
          <w:rFonts w:ascii="Times New Roman"/>
          <w:b w:val="false"/>
          <w:i w:val="false"/>
          <w:color w:val="000000"/>
          <w:sz w:val="28"/>
        </w:rPr>
        <w:t>
      Мұнай өңдейтін кәсіпорындарда мұнай шығыны 7-бағанда өндірісте тек отын өнімі үшін жұмсалған (мазут, бензин, дизель және керосин) көлемде жазылады. Сондай-ақ, 7-бағанда химия, мұнай химиясы және басқа да отындық емес өндірістердің шикізаты ретінде жұмсалған отын мөлшері (технологиялық ысырапты қоспағанда 10-бағанда) жазылады.</w:t>
      </w:r>
      <w:r>
        <w:br/>
      </w:r>
      <w:r>
        <w:rPr>
          <w:rFonts w:ascii="Times New Roman"/>
          <w:b w:val="false"/>
          <w:i w:val="false"/>
          <w:color w:val="000000"/>
          <w:sz w:val="28"/>
        </w:rPr>
        <w:t>
</w:t>
      </w:r>
      <w:r>
        <w:rPr>
          <w:rFonts w:ascii="Times New Roman"/>
          <w:b w:val="false"/>
          <w:i w:val="false"/>
          <w:color w:val="000000"/>
          <w:sz w:val="28"/>
        </w:rPr>
        <w:t>
      8-бағанда отындық емес қажеттіліктерге материал ретіндегі отын шығыны ескеріледі. Бұған, мәселен, жағар май ретінде пайдаланылатын мазут пен мотор отыны; бөлшектерді жууға жұмсалған керосин мен бензин; мұнай скважинасын бұрғылаған кезде балшықты ерітіндіге қоспа ретінде пайдаланылатын көмір, сондай-ақ жер асты қысымынан айдап шығатын газ және өндірілетін мұнайды газ лифтімен қамтамасыз ету, сондай-ақ, газ құбырын үрлеу, топырақ құймасы қалыбын әзірлеуге жұмсалатын көмір мен мазут, скважинаны жууға, автомобиль жолының төсемін жабуға пайдаланылатын мұнай, ыдыстық тақтайша, жоңқа тағы сол сияқты өндіруге жұмсалатын отындық ағаш ескеріледі.</w:t>
      </w:r>
      <w:r>
        <w:br/>
      </w:r>
      <w:r>
        <w:rPr>
          <w:rFonts w:ascii="Times New Roman"/>
          <w:b w:val="false"/>
          <w:i w:val="false"/>
          <w:color w:val="000000"/>
          <w:sz w:val="28"/>
        </w:rPr>
        <w:t>
</w:t>
      </w:r>
      <w:r>
        <w:rPr>
          <w:rFonts w:ascii="Times New Roman"/>
          <w:b w:val="false"/>
          <w:i w:val="false"/>
          <w:color w:val="000000"/>
          <w:sz w:val="28"/>
        </w:rPr>
        <w:t>
      Өнімділігі ең кемі 20 Гкал/сағат болатын тұрмыстық жылыту қазандығындағы отын шығыны осы бағанда көрсетілмейді, «Тікелей отын немесе энергия ретінде жұмсалғаны» 9-бағанда ескеріліп, коммуналдық және мәдени-тұрмыстық қажеттілік шығыны ретінде ажыратылады.</w:t>
      </w:r>
      <w:r>
        <w:br/>
      </w:r>
      <w:r>
        <w:rPr>
          <w:rFonts w:ascii="Times New Roman"/>
          <w:b w:val="false"/>
          <w:i w:val="false"/>
          <w:color w:val="000000"/>
          <w:sz w:val="28"/>
        </w:rPr>
        <w:t>
</w:t>
      </w:r>
      <w:r>
        <w:rPr>
          <w:rFonts w:ascii="Times New Roman"/>
          <w:b w:val="false"/>
          <w:i w:val="false"/>
          <w:color w:val="000000"/>
          <w:sz w:val="28"/>
        </w:rPr>
        <w:t>
      9-бағанда өндірістік-технологиялық (өндірістің технологиялық процесінде ысырап болатындарын қосқанда), ауыл шаруашылық, құрылыс, көлік, коммуналдық-тұрмыстық және басқа да мақсатқа жұмсалатын отын мен энергия мөлшері, яғни оларды алдын ала басқа энергия түріне (электр және жылу энергиясы) ауыстырмағаны жазылады. Осында өнеркәсіптегі және отын пешіндегі, аппараттардағы, басқа да технологиялық қондырғылардағы, жұмыс машиналарындағы, механизмдердегі, әртүрлі көлік құралдарындағы көтергіш көлік жабдықтарындағы, ауыл шаруашылық машиналарындағы күш қозғалтқыштарын тікелей іске қосатын, сондай-ақ өндірістік және әкімшілік ғимараттарды жылытуға, жарық беруге және ыстық сумен қамтамасыз етуге, коммуналдық – тұрмыстық мақсатқа жұмсалатын отын мен энергия мөлшері жазылады. Осында электр стансалары мен қазандықтардың өз қажетіне жұмсалатын электр энергиясы жатады. Тұрмыстық жылытатын қазандықтардың өнімділігі 20 Гкал/сағат болғандығына қарамастан, ауыл шаруашылығында бу шығаруға және қазандыққа пайдаланылатын компрессорлық және газ генераторы қондырғыларында отын алдын ала энергияның басқа түріне өзгертіліп, кейіннен олар өндірістік-технологиялық немесе көліктік мақсатқа жұмсалады да, бұлар отын және энергия ретінде жұмсалып, 9-бағандағы баланста көрсетіледі. Бұлай болатын себебі, осындай қондырғылары бар кәсіпорындарда, әдетте, өндірілген жылу энергиясын, сығылған ауаны немесе газ генераторы есебінің жүйесі болмайды.</w:t>
      </w:r>
      <w:r>
        <w:br/>
      </w:r>
      <w:r>
        <w:rPr>
          <w:rFonts w:ascii="Times New Roman"/>
          <w:b w:val="false"/>
          <w:i w:val="false"/>
          <w:color w:val="000000"/>
          <w:sz w:val="28"/>
        </w:rPr>
        <w:t>
</w:t>
      </w:r>
      <w:r>
        <w:rPr>
          <w:rFonts w:ascii="Times New Roman"/>
          <w:b w:val="false"/>
          <w:i w:val="false"/>
          <w:color w:val="000000"/>
          <w:sz w:val="28"/>
        </w:rPr>
        <w:t>
      Электр стансаларының және электр бройлерлер қондырғыларының балансында болмайтын аудандық қазандықтардың жұмсаған электр энергиясы энергия басқармасында электр энергиясының пайдалы көлемінде ескерілмеуі тиіс. Энергия басқармасының жиынтық балансында электр энергиясының осы мөлшері 9-бағанда ескеріледі.</w:t>
      </w:r>
      <w:r>
        <w:br/>
      </w:r>
      <w:r>
        <w:rPr>
          <w:rFonts w:ascii="Times New Roman"/>
          <w:b w:val="false"/>
          <w:i w:val="false"/>
          <w:color w:val="000000"/>
          <w:sz w:val="28"/>
        </w:rPr>
        <w:t>
</w:t>
      </w:r>
      <w:r>
        <w:rPr>
          <w:rFonts w:ascii="Times New Roman"/>
          <w:b w:val="false"/>
          <w:i w:val="false"/>
          <w:color w:val="000000"/>
          <w:sz w:val="28"/>
        </w:rPr>
        <w:t>
      Әртүрлі өндірістік-технологиялық, құрылыс, ауыл шаруашылығы, көлік және коммуналдық-тұрмыстық мақсатта тікелей тұтынуға арналған жылу энергиясы 9-бағанда жазылады. Бу сорғыларына және бу балғаларына тікелей әсер ететін жылу энергиясының шығыны да 9-бағандағы баланста жазылады.</w:t>
      </w:r>
      <w:r>
        <w:br/>
      </w:r>
      <w:r>
        <w:rPr>
          <w:rFonts w:ascii="Times New Roman"/>
          <w:b w:val="false"/>
          <w:i w:val="false"/>
          <w:color w:val="000000"/>
          <w:sz w:val="28"/>
        </w:rPr>
        <w:t>
</w:t>
      </w:r>
      <w:r>
        <w:rPr>
          <w:rFonts w:ascii="Times New Roman"/>
          <w:b w:val="false"/>
          <w:i w:val="false"/>
          <w:color w:val="000000"/>
          <w:sz w:val="28"/>
        </w:rPr>
        <w:t>
      Кемелер бункерленетін немесе ұшақтарға май құятын теңіз және өзен порттары мен аэропорттарда, басқа облыстардың порттарына тіркелгені, аталған көлік құралдарына босатылған отын аталған көлік құралдарында өз шығыны ретінде 9-бағанда көрсетіледі.</w:t>
      </w:r>
      <w:r>
        <w:br/>
      </w:r>
      <w:r>
        <w:rPr>
          <w:rFonts w:ascii="Times New Roman"/>
          <w:b w:val="false"/>
          <w:i w:val="false"/>
          <w:color w:val="000000"/>
          <w:sz w:val="28"/>
        </w:rPr>
        <w:t>
</w:t>
      </w:r>
      <w:r>
        <w:rPr>
          <w:rFonts w:ascii="Times New Roman"/>
          <w:b w:val="false"/>
          <w:i w:val="false"/>
          <w:color w:val="000000"/>
          <w:sz w:val="28"/>
        </w:rPr>
        <w:t>
      10-бағанда көмір, металлургия және кокс-химия өнеркәсіптеріндегі байыту фабрикаларында көмірді жынысымен қоса байыту және сорттау шығындары (энергетикалық отын ретінде пайдаланылатын шламдар мен өнеркәсіптік өнімдерді есепке алмағанда), көмірді брикеттегенде, мұнайды тұзсыздандыру және суынан айыру кезіндегі шығындар, сондай-ақ оларды басқа түріне өңдеуге және химия, мұнай химиясы, басқа да отындық емес түрлерге өңдеуге байланысты технологиялық ысыраптар мен отын қалдықтары жазылады. Осы бағанда сонымен қоса сақтау, тасымалдау, актімен ресімдеу кезіндегі отынның барлық жетімсіздіктері мен ысыраптары жазылады. Бұған газ алауын жағу, мұнай және газ өңдеу (мұнай және газ өңдейтін кәсіпорындарда), домна және кокс газының атмосфераға шығуының (металлургия және кокс-химия кәсіпорындарда) ысыраптары, жалпы пайдаланатын желідегі электр мен жылу ысыраптары енгізіледі.</w:t>
      </w:r>
      <w:r>
        <w:br/>
      </w:r>
      <w:r>
        <w:rPr>
          <w:rFonts w:ascii="Times New Roman"/>
          <w:b w:val="false"/>
          <w:i w:val="false"/>
          <w:color w:val="000000"/>
          <w:sz w:val="28"/>
        </w:rPr>
        <w:t>
</w:t>
      </w:r>
      <w:r>
        <w:rPr>
          <w:rFonts w:ascii="Times New Roman"/>
          <w:b w:val="false"/>
          <w:i w:val="false"/>
          <w:color w:val="000000"/>
          <w:sz w:val="28"/>
        </w:rPr>
        <w:t>
      10-бағанға енгізілмейтіндер:</w:t>
      </w:r>
      <w:r>
        <w:br/>
      </w:r>
      <w:r>
        <w:rPr>
          <w:rFonts w:ascii="Times New Roman"/>
          <w:b w:val="false"/>
          <w:i w:val="false"/>
          <w:color w:val="000000"/>
          <w:sz w:val="28"/>
        </w:rPr>
        <w:t>
</w:t>
      </w:r>
      <w:r>
        <w:rPr>
          <w:rFonts w:ascii="Times New Roman"/>
          <w:b w:val="false"/>
          <w:i w:val="false"/>
          <w:color w:val="000000"/>
          <w:sz w:val="28"/>
        </w:rPr>
        <w:t>
      1) отынды басқа энергия түріне жаңғыртуға байланысты отын ысырабы;</w:t>
      </w:r>
      <w:r>
        <w:br/>
      </w:r>
      <w:r>
        <w:rPr>
          <w:rFonts w:ascii="Times New Roman"/>
          <w:b w:val="false"/>
          <w:i w:val="false"/>
          <w:color w:val="000000"/>
          <w:sz w:val="28"/>
        </w:rPr>
        <w:t>
</w:t>
      </w:r>
      <w:r>
        <w:rPr>
          <w:rFonts w:ascii="Times New Roman"/>
          <w:b w:val="false"/>
          <w:i w:val="false"/>
          <w:color w:val="000000"/>
          <w:sz w:val="28"/>
        </w:rPr>
        <w:t>
      2) өнеркәсіп өнімін өндіретін жалпы зауыттық нормалар шығынына енетін жалпы зауыттық тораптағы электр және жылу энергиясының ысырабы;</w:t>
      </w:r>
      <w:r>
        <w:br/>
      </w:r>
      <w:r>
        <w:rPr>
          <w:rFonts w:ascii="Times New Roman"/>
          <w:b w:val="false"/>
          <w:i w:val="false"/>
          <w:color w:val="000000"/>
          <w:sz w:val="28"/>
        </w:rPr>
        <w:t>
</w:t>
      </w:r>
      <w:r>
        <w:rPr>
          <w:rFonts w:ascii="Times New Roman"/>
          <w:b w:val="false"/>
          <w:i w:val="false"/>
          <w:color w:val="000000"/>
          <w:sz w:val="28"/>
        </w:rPr>
        <w:t>
      3) ағаш дайындау және ағаш өңдеу қалдықтары, пайдаланылған жағар майлар, сульфат сілтішелері, химия өндірісінің қалдықтары, лигнин және кәсіпорында әзірленген технологияның болмауы нәтижесінде пайдаланылмайтын өндірістің өзге де жанғыш қалдықтары.</w:t>
      </w:r>
      <w:r>
        <w:br/>
      </w:r>
      <w:r>
        <w:rPr>
          <w:rFonts w:ascii="Times New Roman"/>
          <w:b w:val="false"/>
          <w:i w:val="false"/>
          <w:color w:val="000000"/>
          <w:sz w:val="28"/>
        </w:rPr>
        <w:t>
</w:t>
      </w:r>
      <w:r>
        <w:rPr>
          <w:rFonts w:ascii="Times New Roman"/>
          <w:b w:val="false"/>
          <w:i w:val="false"/>
          <w:color w:val="000000"/>
          <w:sz w:val="28"/>
        </w:rPr>
        <w:t>
      11-бағанға есепті жылда сырттағы басқа кәсіпорындар мен халыққа босатылған, кәсіпорынның өзіндегі отын мен энергияны басқа кәсіпорындар мен ұйымдарға өз облыстары мен басқа облыстарға және экспортқа шығарылған және бункерленген, сондай-ақ халыққа, сонымен қоса өзіндегі жұмысшылар мен қызметшілерге берілген отын мен энергия жазылады. Сондай-ақ, бұл бағанда май құю стансаларының халыққа мұнай өнімдерін босатқаны жазылады.</w:t>
      </w:r>
      <w:r>
        <w:br/>
      </w:r>
      <w:r>
        <w:rPr>
          <w:rFonts w:ascii="Times New Roman"/>
          <w:b w:val="false"/>
          <w:i w:val="false"/>
          <w:color w:val="000000"/>
          <w:sz w:val="28"/>
        </w:rPr>
        <w:t>
</w:t>
      </w:r>
      <w:r>
        <w:rPr>
          <w:rFonts w:ascii="Times New Roman"/>
          <w:b w:val="false"/>
          <w:i w:val="false"/>
          <w:color w:val="000000"/>
          <w:sz w:val="28"/>
        </w:rPr>
        <w:t>
      3-бөлімнің 1-бағанында көрсетілген сырттағы бүкіл көздерден түскен жалпы отын мен энергиядан түскені бөлек көрсетіледі:</w:t>
      </w:r>
      <w:r>
        <w:br/>
      </w:r>
      <w:r>
        <w:rPr>
          <w:rFonts w:ascii="Times New Roman"/>
          <w:b w:val="false"/>
          <w:i w:val="false"/>
          <w:color w:val="000000"/>
          <w:sz w:val="28"/>
        </w:rPr>
        <w:t>
</w:t>
      </w:r>
      <w:r>
        <w:rPr>
          <w:rFonts w:ascii="Times New Roman"/>
          <w:b w:val="false"/>
          <w:i w:val="false"/>
          <w:color w:val="000000"/>
          <w:sz w:val="28"/>
        </w:rPr>
        <w:t>
      өз облысындағы кәсіпорындар мен ұйымдардан – 2-баған;</w:t>
      </w:r>
      <w:r>
        <w:br/>
      </w:r>
      <w:r>
        <w:rPr>
          <w:rFonts w:ascii="Times New Roman"/>
          <w:b w:val="false"/>
          <w:i w:val="false"/>
          <w:color w:val="000000"/>
          <w:sz w:val="28"/>
        </w:rPr>
        <w:t>
</w:t>
      </w:r>
      <w:r>
        <w:rPr>
          <w:rFonts w:ascii="Times New Roman"/>
          <w:b w:val="false"/>
          <w:i w:val="false"/>
          <w:color w:val="000000"/>
          <w:sz w:val="28"/>
        </w:rPr>
        <w:t>
      республиканың басқа облыстарында орналасқан кәсіпорындар мен ұйымдардан – 4-баған, облыс, қала коды – 3 баған;</w:t>
      </w:r>
      <w:r>
        <w:br/>
      </w:r>
      <w:r>
        <w:rPr>
          <w:rFonts w:ascii="Times New Roman"/>
          <w:b w:val="false"/>
          <w:i w:val="false"/>
          <w:color w:val="000000"/>
          <w:sz w:val="28"/>
        </w:rPr>
        <w:t>
</w:t>
      </w:r>
      <w:r>
        <w:rPr>
          <w:rFonts w:ascii="Times New Roman"/>
          <w:b w:val="false"/>
          <w:i w:val="false"/>
          <w:color w:val="000000"/>
          <w:sz w:val="28"/>
        </w:rPr>
        <w:t>
      көтерме кәсіпорындар немесе кәсіпорындар - энергия тасымалдаушылар түрлерін тікелей импорт бойынша алатын тұтынушылар (Қазақстан Республикасынан тыс), бұл түсудің мөлшері 3-бөлімнің 5-бағанында жазылады.</w:t>
      </w:r>
      <w:r>
        <w:br/>
      </w:r>
      <w:r>
        <w:rPr>
          <w:rFonts w:ascii="Times New Roman"/>
          <w:b w:val="false"/>
          <w:i w:val="false"/>
          <w:color w:val="000000"/>
          <w:sz w:val="28"/>
        </w:rPr>
        <w:t>
</w:t>
      </w:r>
      <w:r>
        <w:rPr>
          <w:rFonts w:ascii="Times New Roman"/>
          <w:b w:val="false"/>
          <w:i w:val="false"/>
          <w:color w:val="000000"/>
          <w:sz w:val="28"/>
        </w:rPr>
        <w:t>
      6-12-бағандарда 2-бөлім балансының 11-бағанында көрсетілген ОЭР әрбір босатылған түрі ажыратылады.</w:t>
      </w:r>
      <w:r>
        <w:br/>
      </w:r>
      <w:r>
        <w:rPr>
          <w:rFonts w:ascii="Times New Roman"/>
          <w:b w:val="false"/>
          <w:i w:val="false"/>
          <w:color w:val="000000"/>
          <w:sz w:val="28"/>
        </w:rPr>
        <w:t>
</w:t>
      </w:r>
      <w:r>
        <w:rPr>
          <w:rFonts w:ascii="Times New Roman"/>
          <w:b w:val="false"/>
          <w:i w:val="false"/>
          <w:color w:val="000000"/>
          <w:sz w:val="28"/>
        </w:rPr>
        <w:t>
      Бұл орайда босатылғаны бөліп көрсетіледі:</w:t>
      </w:r>
      <w:r>
        <w:br/>
      </w:r>
      <w:r>
        <w:rPr>
          <w:rFonts w:ascii="Times New Roman"/>
          <w:b w:val="false"/>
          <w:i w:val="false"/>
          <w:color w:val="000000"/>
          <w:sz w:val="28"/>
        </w:rPr>
        <w:t>
</w:t>
      </w:r>
      <w:r>
        <w:rPr>
          <w:rFonts w:ascii="Times New Roman"/>
          <w:b w:val="false"/>
          <w:i w:val="false"/>
          <w:color w:val="000000"/>
          <w:sz w:val="28"/>
        </w:rPr>
        <w:t>
      өз облысындағы кәсіпорындар мен ұйымдар – 7-бағанда;</w:t>
      </w:r>
      <w:r>
        <w:br/>
      </w:r>
      <w:r>
        <w:rPr>
          <w:rFonts w:ascii="Times New Roman"/>
          <w:b w:val="false"/>
          <w:i w:val="false"/>
          <w:color w:val="000000"/>
          <w:sz w:val="28"/>
        </w:rPr>
        <w:t>
      басқа облыста орналасқан ұйымдар мен кәсіпорындар – 9-бағанда, облыс, қала коды – 8-бағанда;</w:t>
      </w:r>
      <w:r>
        <w:br/>
      </w:r>
      <w:r>
        <w:rPr>
          <w:rFonts w:ascii="Times New Roman"/>
          <w:b w:val="false"/>
          <w:i w:val="false"/>
          <w:color w:val="000000"/>
          <w:sz w:val="28"/>
        </w:rPr>
        <w:t>
</w:t>
      </w:r>
      <w:r>
        <w:rPr>
          <w:rFonts w:ascii="Times New Roman"/>
          <w:b w:val="false"/>
          <w:i w:val="false"/>
          <w:color w:val="000000"/>
          <w:sz w:val="28"/>
        </w:rPr>
        <w:t>
      экспорттан түскен (Қазақстан Республикасынан тыс) ОЭР кейбір түрлерін тікелей тұтынушы кәсіпорындардан немесе көтерме кәсіпорындардан алатыны, осының түскен мөлшері 3-бөлімінің 10-бағанында жазылады.</w:t>
      </w:r>
      <w:r>
        <w:br/>
      </w:r>
      <w:r>
        <w:rPr>
          <w:rFonts w:ascii="Times New Roman"/>
          <w:b w:val="false"/>
          <w:i w:val="false"/>
          <w:color w:val="000000"/>
          <w:sz w:val="28"/>
        </w:rPr>
        <w:t>
</w:t>
      </w:r>
      <w:r>
        <w:rPr>
          <w:rFonts w:ascii="Times New Roman"/>
          <w:b w:val="false"/>
          <w:i w:val="false"/>
          <w:color w:val="000000"/>
          <w:sz w:val="28"/>
        </w:rPr>
        <w:t>
      3-бөлімнің 11-бағанын ОЭР шетел кемелері бункерленетін, әрі шетел ұшақтарына май құйылатын теңіз портымен және аэропортпен тиеуді жүзеге асыратын кәсіпорындар толтырады (Қазақстан Республикасынан тыс), осының түскен мөлшері 3-бөлімінің 10-бағанында жазылады;</w:t>
      </w:r>
      <w:r>
        <w:br/>
      </w:r>
      <w:r>
        <w:rPr>
          <w:rFonts w:ascii="Times New Roman"/>
          <w:b w:val="false"/>
          <w:i w:val="false"/>
          <w:color w:val="000000"/>
          <w:sz w:val="28"/>
        </w:rPr>
        <w:t>
      халықтан, сонымен қоса жұмысшылар мен қызметшілерден – 12-бағанда.</w:t>
      </w:r>
      <w:r>
        <w:br/>
      </w:r>
      <w:r>
        <w:rPr>
          <w:rFonts w:ascii="Times New Roman"/>
          <w:b w:val="false"/>
          <w:i w:val="false"/>
          <w:color w:val="000000"/>
          <w:sz w:val="28"/>
        </w:rPr>
        <w:t>
</w:t>
      </w:r>
      <w:r>
        <w:rPr>
          <w:rFonts w:ascii="Times New Roman"/>
          <w:b w:val="false"/>
          <w:i w:val="false"/>
          <w:color w:val="000000"/>
          <w:sz w:val="28"/>
        </w:rPr>
        <w:t>
      қосымша: х - осы көрсеткіш толтырылмайды.</w:t>
      </w:r>
      <w:r>
        <w:br/>
      </w:r>
      <w:r>
        <w:rPr>
          <w:rFonts w:ascii="Times New Roman"/>
          <w:b w:val="false"/>
          <w:i w:val="false"/>
          <w:color w:val="000000"/>
          <w:sz w:val="28"/>
        </w:rPr>
        <w:t>
</w:t>
      </w:r>
      <w:r>
        <w:rPr>
          <w:rFonts w:ascii="Times New Roman"/>
          <w:b w:val="false"/>
          <w:i w:val="false"/>
          <w:color w:val="000000"/>
          <w:sz w:val="28"/>
        </w:rPr>
        <w:t>
      5. Арифметика-логикалық бақылау</w:t>
      </w:r>
      <w:r>
        <w:br/>
      </w:r>
      <w:r>
        <w:rPr>
          <w:rFonts w:ascii="Times New Roman"/>
          <w:b w:val="false"/>
          <w:i w:val="false"/>
          <w:color w:val="000000"/>
          <w:sz w:val="28"/>
        </w:rPr>
        <w:t>
      1-бөлім «Отын мен энергия ресурстары туралы ақпаратты көрсетіңіз»</w:t>
      </w:r>
      <w:r>
        <w:br/>
      </w:r>
      <w:r>
        <w:rPr>
          <w:rFonts w:ascii="Times New Roman"/>
          <w:b w:val="false"/>
          <w:i w:val="false"/>
          <w:color w:val="000000"/>
          <w:sz w:val="28"/>
        </w:rPr>
        <w:t>
      4-баған = 1-баған - 3 баған сомасы;</w:t>
      </w:r>
      <w:r>
        <w:br/>
      </w:r>
      <w:r>
        <w:rPr>
          <w:rFonts w:ascii="Times New Roman"/>
          <w:b w:val="false"/>
          <w:i w:val="false"/>
          <w:color w:val="000000"/>
          <w:sz w:val="28"/>
        </w:rPr>
        <w:t>
      3-бөлім «Отын мен энергияның айналымы туралы»</w:t>
      </w:r>
      <w:r>
        <w:br/>
      </w:r>
      <w:r>
        <w:rPr>
          <w:rFonts w:ascii="Times New Roman"/>
          <w:b w:val="false"/>
          <w:i w:val="false"/>
          <w:color w:val="000000"/>
          <w:sz w:val="28"/>
        </w:rPr>
        <w:t>
      1-баған = 2, 4, 5-бағандардың қосындысы;</w:t>
      </w:r>
      <w:r>
        <w:br/>
      </w:r>
      <w:r>
        <w:rPr>
          <w:rFonts w:ascii="Times New Roman"/>
          <w:b w:val="false"/>
          <w:i w:val="false"/>
          <w:color w:val="000000"/>
          <w:sz w:val="28"/>
        </w:rPr>
        <w:t>
      6-баған = 7, 9, 10, 11, 12-бағандардың қосындысы.</w:t>
      </w:r>
    </w:p>
    <w:bookmarkEnd w:id="59"/>
    <w:bookmarkStart w:name="z174" w:id="60"/>
    <w:p>
      <w:pPr>
        <w:spacing w:after="0"/>
        <w:ind w:left="0"/>
        <w:jc w:val="both"/>
      </w:pP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171"/>
        <w:gridCol w:w="4562"/>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168400" cy="838200"/>
                          </a:xfrm>
                          <a:prstGeom prst="rect">
                            <a:avLst/>
                          </a:prstGeom>
                        </pic:spPr>
                      </pic:pic>
                    </a:graphicData>
                  </a:graphic>
                </wp:inline>
              </w:drawing>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2010 жылғы 29 қыркүйек</w:t>
            </w:r>
            <w:r>
              <w:br/>
            </w:r>
            <w:r>
              <w:rPr>
                <w:rFonts w:ascii="Times New Roman"/>
                <w:b w:val="false"/>
                <w:i w:val="false"/>
                <w:color w:val="000000"/>
                <w:sz w:val="20"/>
              </w:rPr>
              <w:t>
</w:t>
            </w:r>
            <w:r>
              <w:rPr>
                <w:rFonts w:ascii="Times New Roman"/>
                <w:b/>
                <w:i w:val="false"/>
                <w:color w:val="000000"/>
                <w:sz w:val="20"/>
              </w:rPr>
              <w:t>№ 275 бұйрығына</w:t>
            </w:r>
            <w:r>
              <w:br/>
            </w:r>
            <w:r>
              <w:rPr>
                <w:rFonts w:ascii="Times New Roman"/>
                <w:b w:val="false"/>
                <w:i w:val="false"/>
                <w:color w:val="000000"/>
                <w:sz w:val="20"/>
              </w:rPr>
              <w:t>
</w:t>
            </w:r>
            <w:r>
              <w:rPr>
                <w:rFonts w:ascii="Times New Roman"/>
                <w:b/>
                <w:i w:val="false"/>
                <w:color w:val="000000"/>
                <w:sz w:val="20"/>
              </w:rPr>
              <w:t>13-қосымша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13 к приказу председателя Агентства 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29 сентябрь 2010 года № 275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саласындағы уәкілетті органның аумақтық органына тапсырады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уполномоченного органа в области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213"/>
              <w:gridCol w:w="1093"/>
              <w:gridCol w:w="993"/>
              <w:gridCol w:w="1033"/>
              <w:gridCol w:w="26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0701101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0701101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Шетел капиталы қатысқан кәсіпорын</w:t>
            </w:r>
            <w:r>
              <w:br/>
            </w:r>
            <w:r>
              <w:rPr>
                <w:rFonts w:ascii="Times New Roman"/>
                <w:b/>
                <w:i w:val="false"/>
                <w:color w:val="000000"/>
              </w:rPr>
              <w:t>
қызметі туралы есеп</w:t>
            </w:r>
          </w:p>
          <w:p>
            <w:pPr>
              <w:spacing w:after="20"/>
              <w:ind w:left="20"/>
              <w:jc w:val="both"/>
            </w:pPr>
            <w:r>
              <w:rPr>
                <w:rFonts w:ascii="Times New Roman"/>
                <w:b w:val="false"/>
                <w:i w:val="false"/>
                <w:color w:val="000000"/>
                <w:sz w:val="20"/>
              </w:rPr>
              <w:t>Отчет о деятельности предприятия</w:t>
            </w:r>
            <w:r>
              <w:br/>
            </w:r>
            <w:r>
              <w:rPr>
                <w:rFonts w:ascii="Times New Roman"/>
                <w:b w:val="false"/>
                <w:i w:val="false"/>
                <w:color w:val="000000"/>
                <w:sz w:val="20"/>
              </w:rPr>
              <w:t>
с участием иностранного капитала</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1-СЭҚ</w:t>
            </w:r>
            <w:r>
              <w:br/>
            </w:r>
            <w:r>
              <w:rPr>
                <w:rFonts w:ascii="Times New Roman"/>
                <w:b w:val="false"/>
                <w:i w:val="false"/>
                <w:color w:val="000000"/>
                <w:sz w:val="20"/>
              </w:rPr>
              <w:t>
</w:t>
            </w:r>
            <w:r>
              <w:rPr>
                <w:rFonts w:ascii="Times New Roman"/>
                <w:b w:val="false"/>
                <w:i w:val="false"/>
                <w:color w:val="000000"/>
                <w:sz w:val="20"/>
              </w:rPr>
              <w:t>1-ВЭС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ай</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 месяц |_|_|_|_|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Аталған статистикалық есептілікті мүліктерінің (акциялардың, үлестердің) бір бөлігі шетелдік инвестордың иелігінде, не толығымен шетелдік инвестордың иелігіндегі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у которых часть имущества (акций, долей) принадлежит иностранному инвестору, либо полностью принадлежащие иностранным инвесторам.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5 сәуірде.</w:t>
            </w:r>
            <w:r>
              <w:br/>
            </w:r>
            <w:r>
              <w:rPr>
                <w:rFonts w:ascii="Times New Roman"/>
                <w:b w:val="false"/>
                <w:i w:val="false"/>
                <w:color w:val="000000"/>
                <w:sz w:val="20"/>
              </w:rPr>
              <w:t>
</w:t>
            </w:r>
            <w:r>
              <w:rPr>
                <w:rFonts w:ascii="Times New Roman"/>
                <w:b w:val="false"/>
                <w:i w:val="false"/>
                <w:color w:val="000000"/>
                <w:sz w:val="20"/>
              </w:rPr>
              <w:t>Срок представления – 5 апреля.</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75" w:id="61"/>
    <w:p>
      <w:pPr>
        <w:spacing w:after="0"/>
        <w:ind w:left="0"/>
        <w:jc w:val="both"/>
      </w:pPr>
      <w:r>
        <w:rPr>
          <w:rFonts w:ascii="Times New Roman"/>
          <w:b w:val="false"/>
          <w:i w:val="false"/>
          <w:color w:val="000000"/>
          <w:sz w:val="28"/>
        </w:rPr>
        <w:t>
</w:t>
      </w:r>
      <w:r>
        <w:rPr>
          <w:rFonts w:ascii="Times New Roman"/>
          <w:b/>
          <w:i w:val="false"/>
          <w:color w:val="000000"/>
          <w:sz w:val="28"/>
        </w:rPr>
        <w:t>1. Жарғылық капитал туралы серіктес елдер бойынша мәліметтер,</w:t>
      </w:r>
      <w:r>
        <w:br/>
      </w:r>
      <w:r>
        <w:rPr>
          <w:rFonts w:ascii="Times New Roman"/>
          <w:b w:val="false"/>
          <w:i w:val="false"/>
          <w:color w:val="000000"/>
          <w:sz w:val="28"/>
        </w:rPr>
        <w:t>
</w:t>
      </w:r>
      <w:r>
        <w:rPr>
          <w:rFonts w:ascii="Times New Roman"/>
          <w:b/>
          <w:i w:val="false"/>
          <w:color w:val="000000"/>
          <w:sz w:val="28"/>
        </w:rPr>
        <w:t>   мың теңге</w:t>
      </w:r>
      <w:r>
        <w:br/>
      </w:r>
      <w:r>
        <w:rPr>
          <w:rFonts w:ascii="Times New Roman"/>
          <w:b w:val="false"/>
          <w:i w:val="false"/>
          <w:color w:val="000000"/>
          <w:sz w:val="28"/>
        </w:rPr>
        <w:t>
   Сведения об уставном капитале по странам партнерам, тысяч тенге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3833"/>
        <w:gridCol w:w="1850"/>
        <w:gridCol w:w="3040"/>
        <w:gridCol w:w="2907"/>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Серіктес елдің коды</w:t>
            </w:r>
            <w:r>
              <w:br/>
            </w:r>
            <w:r>
              <w:rPr>
                <w:rFonts w:ascii="Times New Roman"/>
                <w:b w:val="false"/>
                <w:i w:val="false"/>
                <w:color w:val="000000"/>
                <w:sz w:val="20"/>
              </w:rPr>
              <w:t>
</w:t>
            </w:r>
            <w:r>
              <w:rPr>
                <w:rFonts w:ascii="Times New Roman"/>
                <w:b w:val="false"/>
                <w:i w:val="false"/>
                <w:color w:val="000000"/>
                <w:sz w:val="20"/>
              </w:rPr>
              <w:t>Код страны партнера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Құрылтай құжаттарынан алынған жарғылық капитал</w:t>
            </w:r>
            <w:r>
              <w:br/>
            </w:r>
            <w:r>
              <w:rPr>
                <w:rFonts w:ascii="Times New Roman"/>
                <w:b w:val="false"/>
                <w:i w:val="false"/>
                <w:color w:val="000000"/>
                <w:sz w:val="20"/>
              </w:rPr>
              <w:t>
</w:t>
            </w:r>
            <w:r>
              <w:rPr>
                <w:rFonts w:ascii="Times New Roman"/>
                <w:b w:val="false"/>
                <w:i w:val="false"/>
                <w:color w:val="000000"/>
                <w:sz w:val="20"/>
              </w:rPr>
              <w:t>Уставный капитал из учредительных документов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капиталдың нақты көлемі</w:t>
            </w:r>
            <w:r>
              <w:br/>
            </w:r>
            <w:r>
              <w:rPr>
                <w:rFonts w:ascii="Times New Roman"/>
                <w:b w:val="false"/>
                <w:i w:val="false"/>
                <w:color w:val="000000"/>
                <w:sz w:val="20"/>
              </w:rPr>
              <w:t>
</w:t>
            </w:r>
            <w:r>
              <w:rPr>
                <w:rFonts w:ascii="Times New Roman"/>
                <w:b w:val="false"/>
                <w:i w:val="false"/>
                <w:color w:val="000000"/>
                <w:sz w:val="20"/>
              </w:rPr>
              <w:t>Фактический объем уставного капитала</w:t>
            </w:r>
          </w:p>
        </w:tc>
      </w:tr>
      <w:tr>
        <w:trPr>
          <w:trHeight w:val="22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капитал – барлығы</w:t>
            </w:r>
            <w:r>
              <w:br/>
            </w:r>
            <w:r>
              <w:rPr>
                <w:rFonts w:ascii="Times New Roman"/>
                <w:b w:val="false"/>
                <w:i w:val="false"/>
                <w:color w:val="000000"/>
                <w:sz w:val="20"/>
              </w:rPr>
              <w:t>
</w:t>
            </w:r>
            <w:r>
              <w:rPr>
                <w:rFonts w:ascii="Times New Roman"/>
                <w:b w:val="false"/>
                <w:i w:val="false"/>
                <w:color w:val="000000"/>
                <w:sz w:val="20"/>
              </w:rPr>
              <w:t>Уставный капитал – всего</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p>
            <w:pPr>
              <w:spacing w:after="20"/>
              <w:ind w:left="20"/>
              <w:jc w:val="both"/>
            </w:pPr>
            <w:r>
              <w:rPr>
                <w:rFonts w:ascii="Times New Roman"/>
                <w:b/>
                <w:i w:val="false"/>
                <w:color w:val="000000"/>
                <w:sz w:val="20"/>
              </w:rPr>
              <w:t>казақстандық серіктестердің</w:t>
            </w:r>
            <w:r>
              <w:br/>
            </w:r>
            <w:r>
              <w:rPr>
                <w:rFonts w:ascii="Times New Roman"/>
                <w:b w:val="false"/>
                <w:i w:val="false"/>
                <w:color w:val="000000"/>
                <w:sz w:val="20"/>
              </w:rPr>
              <w:t>
</w:t>
            </w:r>
            <w:r>
              <w:rPr>
                <w:rFonts w:ascii="Times New Roman"/>
                <w:b w:val="false"/>
                <w:i w:val="false"/>
                <w:color w:val="000000"/>
                <w:sz w:val="20"/>
              </w:rPr>
              <w:t>казахстанских партнеров</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серіктестердің</w:t>
            </w:r>
            <w:r>
              <w:br/>
            </w:r>
            <w:r>
              <w:rPr>
                <w:rFonts w:ascii="Times New Roman"/>
                <w:b w:val="false"/>
                <w:i w:val="false"/>
                <w:color w:val="000000"/>
                <w:sz w:val="20"/>
              </w:rPr>
              <w:t>
</w:t>
            </w:r>
            <w:r>
              <w:rPr>
                <w:rFonts w:ascii="Times New Roman"/>
                <w:b w:val="false"/>
                <w:i w:val="false"/>
                <w:color w:val="000000"/>
                <w:sz w:val="20"/>
              </w:rPr>
              <w:t>зарубежных партнеров</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серіктес елдер бойынша:</w:t>
            </w:r>
            <w:r>
              <w:br/>
            </w:r>
            <w:r>
              <w:rPr>
                <w:rFonts w:ascii="Times New Roman"/>
                <w:b w:val="false"/>
                <w:i w:val="false"/>
                <w:color w:val="000000"/>
                <w:sz w:val="20"/>
              </w:rPr>
              <w:t>
</w:t>
            </w:r>
            <w:r>
              <w:rPr>
                <w:rFonts w:ascii="Times New Roman"/>
                <w:b w:val="false"/>
                <w:i w:val="false"/>
                <w:color w:val="000000"/>
                <w:sz w:val="20"/>
              </w:rPr>
              <w:t>в том числе по странам партнерам:</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62"/>
    <w:p>
      <w:pPr>
        <w:spacing w:after="0"/>
        <w:ind w:left="0"/>
        <w:jc w:val="both"/>
      </w:pPr>
      <w:r>
        <w:rPr>
          <w:rFonts w:ascii="Times New Roman"/>
          <w:b w:val="false"/>
          <w:i w:val="false"/>
          <w:color w:val="000000"/>
          <w:sz w:val="28"/>
        </w:rPr>
        <w:t>
</w:t>
      </w:r>
      <w:r>
        <w:rPr>
          <w:rFonts w:ascii="Times New Roman"/>
          <w:b/>
          <w:i w:val="false"/>
          <w:color w:val="000000"/>
          <w:sz w:val="28"/>
        </w:rPr>
        <w:t>2. Тауарлар мен қызметтердің экспорты мен импорты көлемі, мың</w:t>
      </w:r>
      <w:r>
        <w:br/>
      </w:r>
      <w:r>
        <w:rPr>
          <w:rFonts w:ascii="Times New Roman"/>
          <w:b w:val="false"/>
          <w:i w:val="false"/>
          <w:color w:val="000000"/>
          <w:sz w:val="28"/>
        </w:rPr>
        <w:t>
</w:t>
      </w:r>
      <w:r>
        <w:rPr>
          <w:rFonts w:ascii="Times New Roman"/>
          <w:b/>
          <w:i w:val="false"/>
          <w:color w:val="000000"/>
          <w:sz w:val="28"/>
        </w:rPr>
        <w:t>   теңге</w:t>
      </w:r>
      <w:r>
        <w:br/>
      </w:r>
      <w:r>
        <w:rPr>
          <w:rFonts w:ascii="Times New Roman"/>
          <w:b w:val="false"/>
          <w:i w:val="false"/>
          <w:color w:val="000000"/>
          <w:sz w:val="28"/>
        </w:rPr>
        <w:t>
   Объем экспорта и импорта товаров и услуг, тысяч тенге</w:t>
      </w:r>
    </w:p>
    <w:bookmarkEnd w:id="62"/>
    <w:bookmarkStart w:name="z177" w:id="63"/>
    <w:p>
      <w:pPr>
        <w:spacing w:after="0"/>
        <w:ind w:left="0"/>
        <w:jc w:val="both"/>
      </w:pPr>
      <w:r>
        <w:rPr>
          <w:rFonts w:ascii="Times New Roman"/>
          <w:b w:val="false"/>
          <w:i w:val="false"/>
          <w:color w:val="000000"/>
          <w:sz w:val="28"/>
        </w:rPr>
        <w:t>
</w:t>
      </w:r>
      <w:r>
        <w:rPr>
          <w:rFonts w:ascii="Times New Roman"/>
          <w:b/>
          <w:i w:val="false"/>
          <w:color w:val="000000"/>
          <w:sz w:val="28"/>
        </w:rPr>
        <w:t>2.1. Тауарлардың экспорты мен импорты көлемі, мың теңге</w:t>
      </w:r>
      <w:r>
        <w:br/>
      </w:r>
      <w:r>
        <w:rPr>
          <w:rFonts w:ascii="Times New Roman"/>
          <w:b w:val="false"/>
          <w:i w:val="false"/>
          <w:color w:val="000000"/>
          <w:sz w:val="28"/>
        </w:rPr>
        <w:t>
    Объем экспорта и импорта товаров, тысяч тенге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4280"/>
        <w:gridCol w:w="2707"/>
        <w:gridCol w:w="2531"/>
        <w:gridCol w:w="2473"/>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СЭҚ ТН* бойынша тауар топтарының коды</w:t>
            </w:r>
            <w:r>
              <w:br/>
            </w:r>
            <w:r>
              <w:rPr>
                <w:rFonts w:ascii="Times New Roman"/>
                <w:b w:val="false"/>
                <w:i w:val="false"/>
                <w:color w:val="000000"/>
                <w:sz w:val="20"/>
              </w:rPr>
              <w:t>
</w:t>
            </w:r>
            <w:r>
              <w:rPr>
                <w:rFonts w:ascii="Times New Roman"/>
                <w:b w:val="false"/>
                <w:i w:val="false"/>
                <w:color w:val="000000"/>
                <w:sz w:val="20"/>
              </w:rPr>
              <w:t>Код группы товаров по ТН ВЭД*</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 көлемі</w:t>
            </w:r>
            <w:r>
              <w:br/>
            </w:r>
            <w:r>
              <w:rPr>
                <w:rFonts w:ascii="Times New Roman"/>
                <w:b w:val="false"/>
                <w:i w:val="false"/>
                <w:color w:val="000000"/>
                <w:sz w:val="20"/>
              </w:rPr>
              <w:t>
</w:t>
            </w:r>
            <w:r>
              <w:rPr>
                <w:rFonts w:ascii="Times New Roman"/>
                <w:b w:val="false"/>
                <w:i w:val="false"/>
                <w:color w:val="000000"/>
                <w:sz w:val="20"/>
              </w:rPr>
              <w:t>Объем экспорта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 көлемі</w:t>
            </w:r>
            <w:r>
              <w:br/>
            </w:r>
            <w:r>
              <w:rPr>
                <w:rFonts w:ascii="Times New Roman"/>
                <w:b w:val="false"/>
                <w:i w:val="false"/>
                <w:color w:val="000000"/>
                <w:sz w:val="20"/>
              </w:rPr>
              <w:t>
</w:t>
            </w:r>
            <w:r>
              <w:rPr>
                <w:rFonts w:ascii="Times New Roman"/>
                <w:b w:val="false"/>
                <w:i w:val="false"/>
                <w:color w:val="000000"/>
                <w:sz w:val="20"/>
              </w:rPr>
              <w:t>Объем импорта</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СЭҚ ТН – сыртқы экономикалық қызметтің тауар номенклатурасы</w:t>
      </w:r>
      <w:r>
        <w:br/>
      </w:r>
      <w:r>
        <w:rPr>
          <w:rFonts w:ascii="Times New Roman"/>
          <w:b w:val="false"/>
          <w:i w:val="false"/>
          <w:color w:val="000000"/>
          <w:sz w:val="28"/>
        </w:rPr>
        <w:t>
</w:t>
      </w:r>
      <w:r>
        <w:rPr>
          <w:rFonts w:ascii="Times New Roman"/>
          <w:b w:val="false"/>
          <w:i w:val="false"/>
          <w:color w:val="000000"/>
          <w:sz w:val="28"/>
        </w:rPr>
        <w:t>* ТНВЭД – товарная номенклатура внешнеэкономической деятельности</w:t>
      </w:r>
    </w:p>
    <w:bookmarkStart w:name="z178" w:id="64"/>
    <w:p>
      <w:pPr>
        <w:spacing w:after="0"/>
        <w:ind w:left="0"/>
        <w:jc w:val="both"/>
      </w:pPr>
      <w:r>
        <w:rPr>
          <w:rFonts w:ascii="Times New Roman"/>
          <w:b w:val="false"/>
          <w:i w:val="false"/>
          <w:color w:val="000000"/>
          <w:sz w:val="28"/>
        </w:rPr>
        <w:t>
</w:t>
      </w:r>
      <w:r>
        <w:rPr>
          <w:rFonts w:ascii="Times New Roman"/>
          <w:b/>
          <w:i w:val="false"/>
          <w:color w:val="000000"/>
          <w:sz w:val="28"/>
        </w:rPr>
        <w:t>2.2. Қызметтердің экспорты мен импорты көлемі, мың теңге</w:t>
      </w:r>
      <w:r>
        <w:br/>
      </w:r>
      <w:r>
        <w:rPr>
          <w:rFonts w:ascii="Times New Roman"/>
          <w:b w:val="false"/>
          <w:i w:val="false"/>
          <w:color w:val="000000"/>
          <w:sz w:val="28"/>
        </w:rPr>
        <w:t>
     Объем экспорта и импорта услуг, тысяч тенге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4273"/>
        <w:gridCol w:w="2702"/>
        <w:gridCol w:w="2703"/>
        <w:gridCol w:w="2314"/>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СЭҚ ӨС* бойынша қызмет коды</w:t>
            </w:r>
            <w:r>
              <w:br/>
            </w:r>
            <w:r>
              <w:rPr>
                <w:rFonts w:ascii="Times New Roman"/>
                <w:b w:val="false"/>
                <w:i w:val="false"/>
                <w:color w:val="000000"/>
                <w:sz w:val="20"/>
              </w:rPr>
              <w:t>
</w:t>
            </w:r>
            <w:r>
              <w:rPr>
                <w:rFonts w:ascii="Times New Roman"/>
                <w:b w:val="false"/>
                <w:i w:val="false"/>
                <w:color w:val="000000"/>
                <w:sz w:val="20"/>
              </w:rPr>
              <w:t>Код услуг по КПВЭД*</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 көлемі</w:t>
            </w:r>
            <w:r>
              <w:br/>
            </w:r>
            <w:r>
              <w:rPr>
                <w:rFonts w:ascii="Times New Roman"/>
                <w:b w:val="false"/>
                <w:i w:val="false"/>
                <w:color w:val="000000"/>
                <w:sz w:val="20"/>
              </w:rPr>
              <w:t>
</w:t>
            </w:r>
            <w:r>
              <w:rPr>
                <w:rFonts w:ascii="Times New Roman"/>
                <w:b w:val="false"/>
                <w:i w:val="false"/>
                <w:color w:val="000000"/>
                <w:sz w:val="20"/>
              </w:rPr>
              <w:t>Объем экспорта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 көлемі</w:t>
            </w:r>
            <w:r>
              <w:br/>
            </w:r>
            <w:r>
              <w:rPr>
                <w:rFonts w:ascii="Times New Roman"/>
                <w:b w:val="false"/>
                <w:i w:val="false"/>
                <w:color w:val="000000"/>
                <w:sz w:val="20"/>
              </w:rPr>
              <w:t>
</w:t>
            </w:r>
            <w:r>
              <w:rPr>
                <w:rFonts w:ascii="Times New Roman"/>
                <w:b w:val="false"/>
                <w:i w:val="false"/>
                <w:color w:val="000000"/>
                <w:sz w:val="20"/>
              </w:rPr>
              <w:t>Объем импорта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65"/>
    <w:p>
      <w:pPr>
        <w:spacing w:after="0"/>
        <w:ind w:left="0"/>
        <w:jc w:val="both"/>
      </w:pPr>
      <w:r>
        <w:rPr>
          <w:rFonts w:ascii="Times New Roman"/>
          <w:b w:val="false"/>
          <w:i w:val="false"/>
          <w:color w:val="000000"/>
          <w:sz w:val="28"/>
        </w:rPr>
        <w:t>
</w:t>
      </w:r>
      <w:r>
        <w:rPr>
          <w:rFonts w:ascii="Times New Roman"/>
          <w:b/>
          <w:i w:val="false"/>
          <w:color w:val="000000"/>
          <w:sz w:val="28"/>
        </w:rPr>
        <w:t>3. Ішкі рынокта тауарлар мен қызметтерді өткізу көлемі, мың</w:t>
      </w:r>
      <w:r>
        <w:br/>
      </w:r>
      <w:r>
        <w:rPr>
          <w:rFonts w:ascii="Times New Roman"/>
          <w:b w:val="false"/>
          <w:i w:val="false"/>
          <w:color w:val="000000"/>
          <w:sz w:val="28"/>
        </w:rPr>
        <w:t>
</w:t>
      </w:r>
      <w:r>
        <w:rPr>
          <w:rFonts w:ascii="Times New Roman"/>
          <w:b/>
          <w:i w:val="false"/>
          <w:color w:val="000000"/>
          <w:sz w:val="28"/>
        </w:rPr>
        <w:t>   теңге</w:t>
      </w:r>
      <w:r>
        <w:br/>
      </w:r>
      <w:r>
        <w:rPr>
          <w:rFonts w:ascii="Times New Roman"/>
          <w:b w:val="false"/>
          <w:i w:val="false"/>
          <w:color w:val="000000"/>
          <w:sz w:val="28"/>
        </w:rPr>
        <w:t>
   Объем реализации товаров и услуг на внутреннем рынке, тысяч.</w:t>
      </w:r>
      <w:r>
        <w:br/>
      </w:r>
      <w:r>
        <w:rPr>
          <w:rFonts w:ascii="Times New Roman"/>
          <w:b w:val="false"/>
          <w:i w:val="false"/>
          <w:color w:val="000000"/>
          <w:sz w:val="28"/>
        </w:rPr>
        <w:t>
   тенге</w:t>
      </w:r>
    </w:p>
    <w:bookmarkEnd w:id="65"/>
    <w:bookmarkStart w:name="z180" w:id="66"/>
    <w:p>
      <w:pPr>
        <w:spacing w:after="0"/>
        <w:ind w:left="0"/>
        <w:jc w:val="both"/>
      </w:pPr>
      <w:r>
        <w:rPr>
          <w:rFonts w:ascii="Times New Roman"/>
          <w:b w:val="false"/>
          <w:i w:val="false"/>
          <w:color w:val="000000"/>
          <w:sz w:val="28"/>
        </w:rPr>
        <w:t>
</w:t>
      </w:r>
      <w:r>
        <w:rPr>
          <w:rFonts w:ascii="Times New Roman"/>
          <w:b/>
          <w:i w:val="false"/>
          <w:color w:val="000000"/>
          <w:sz w:val="28"/>
        </w:rPr>
        <w:t>3.1 Ішкі рынокта тауарларды өткізу көлемі, мың теңге</w:t>
      </w:r>
      <w:r>
        <w:br/>
      </w:r>
      <w:r>
        <w:rPr>
          <w:rFonts w:ascii="Times New Roman"/>
          <w:b w:val="false"/>
          <w:i w:val="false"/>
          <w:color w:val="000000"/>
          <w:sz w:val="28"/>
        </w:rPr>
        <w:t>
     Объем реализации товаров на внутреннем рынке, тысяч тенге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4247"/>
        <w:gridCol w:w="2683"/>
        <w:gridCol w:w="2688"/>
        <w:gridCol w:w="2379"/>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СЭҚ ТН бойынша тауар топтарының коды</w:t>
            </w:r>
            <w:r>
              <w:br/>
            </w:r>
            <w:r>
              <w:rPr>
                <w:rFonts w:ascii="Times New Roman"/>
                <w:b w:val="false"/>
                <w:i w:val="false"/>
                <w:color w:val="000000"/>
                <w:sz w:val="20"/>
              </w:rPr>
              <w:t>
</w:t>
            </w:r>
            <w:r>
              <w:rPr>
                <w:rFonts w:ascii="Times New Roman"/>
                <w:b w:val="false"/>
                <w:i w:val="false"/>
                <w:color w:val="000000"/>
                <w:sz w:val="20"/>
              </w:rPr>
              <w:t>Код группы товаров по ТН ВЭД</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халыққа өткізілгені</w:t>
            </w:r>
            <w:r>
              <w:br/>
            </w:r>
            <w:r>
              <w:rPr>
                <w:rFonts w:ascii="Times New Roman"/>
                <w:b w:val="false"/>
                <w:i w:val="false"/>
                <w:color w:val="000000"/>
                <w:sz w:val="20"/>
              </w:rPr>
              <w:t>
</w:t>
            </w:r>
            <w:r>
              <w:rPr>
                <w:rFonts w:ascii="Times New Roman"/>
                <w:b w:val="false"/>
                <w:i w:val="false"/>
                <w:color w:val="000000"/>
                <w:sz w:val="20"/>
              </w:rPr>
              <w:t>Из него реализовано населению</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СЭҚ ӨС – экономикалық қызмет түрлері бойынша өнімдер жеткізуші</w:t>
      </w:r>
      <w:r>
        <w:br/>
      </w:r>
      <w:r>
        <w:rPr>
          <w:rFonts w:ascii="Times New Roman"/>
          <w:b w:val="false"/>
          <w:i w:val="false"/>
          <w:color w:val="000000"/>
          <w:sz w:val="28"/>
        </w:rPr>
        <w:t>
</w:t>
      </w:r>
      <w:r>
        <w:rPr>
          <w:rFonts w:ascii="Times New Roman"/>
          <w:b w:val="false"/>
          <w:i w:val="false"/>
          <w:color w:val="000000"/>
          <w:sz w:val="28"/>
        </w:rPr>
        <w:t>* КПВЭД – классификатор продукции по видам экономической деятельности</w:t>
      </w:r>
    </w:p>
    <w:bookmarkStart w:name="z181" w:id="67"/>
    <w:p>
      <w:pPr>
        <w:spacing w:after="0"/>
        <w:ind w:left="0"/>
        <w:jc w:val="both"/>
      </w:pPr>
      <w:r>
        <w:rPr>
          <w:rFonts w:ascii="Times New Roman"/>
          <w:b w:val="false"/>
          <w:i w:val="false"/>
          <w:color w:val="000000"/>
          <w:sz w:val="28"/>
        </w:rPr>
        <w:t>
</w:t>
      </w:r>
      <w:r>
        <w:rPr>
          <w:rFonts w:ascii="Times New Roman"/>
          <w:b/>
          <w:i w:val="false"/>
          <w:color w:val="000000"/>
          <w:sz w:val="28"/>
        </w:rPr>
        <w:t>3.2. Ішкі рынокта қызметтерді өткізу көлемі, мың теңге</w:t>
      </w:r>
      <w:r>
        <w:br/>
      </w:r>
      <w:r>
        <w:rPr>
          <w:rFonts w:ascii="Times New Roman"/>
          <w:b w:val="false"/>
          <w:i w:val="false"/>
          <w:color w:val="000000"/>
          <w:sz w:val="28"/>
        </w:rPr>
        <w:t>
    Укажите объем реализации услуг на внутреннем рынке, тысяч тенге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4261"/>
        <w:gridCol w:w="2691"/>
        <w:gridCol w:w="2696"/>
        <w:gridCol w:w="2347"/>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 бойынша қызмет коды</w:t>
            </w:r>
            <w:r>
              <w:br/>
            </w:r>
            <w:r>
              <w:rPr>
                <w:rFonts w:ascii="Times New Roman"/>
                <w:b w:val="false"/>
                <w:i w:val="false"/>
                <w:color w:val="000000"/>
                <w:sz w:val="20"/>
              </w:rPr>
              <w:t>
</w:t>
            </w:r>
            <w:r>
              <w:rPr>
                <w:rFonts w:ascii="Times New Roman"/>
                <w:b w:val="false"/>
                <w:i w:val="false"/>
                <w:color w:val="000000"/>
                <w:sz w:val="20"/>
              </w:rPr>
              <w:t>Код услуг по КП ВЭД</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халыққа өткізілгені</w:t>
            </w:r>
            <w:r>
              <w:br/>
            </w:r>
            <w:r>
              <w:rPr>
                <w:rFonts w:ascii="Times New Roman"/>
                <w:b w:val="false"/>
                <w:i w:val="false"/>
                <w:color w:val="000000"/>
                <w:sz w:val="20"/>
              </w:rPr>
              <w:t>
</w:t>
            </w:r>
            <w:r>
              <w:rPr>
                <w:rFonts w:ascii="Times New Roman"/>
                <w:b w:val="false"/>
                <w:i w:val="false"/>
                <w:color w:val="000000"/>
                <w:sz w:val="20"/>
              </w:rPr>
              <w:t>Из него реализовано населению</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68"/>
    <w:p>
      <w:pPr>
        <w:spacing w:after="0"/>
        <w:ind w:left="0"/>
        <w:jc w:val="both"/>
      </w:pPr>
      <w:r>
        <w:rPr>
          <w:rFonts w:ascii="Times New Roman"/>
          <w:b w:val="false"/>
          <w:i w:val="false"/>
          <w:color w:val="000000"/>
          <w:sz w:val="28"/>
        </w:rPr>
        <w:t>
</w:t>
      </w:r>
      <w:r>
        <w:rPr>
          <w:rFonts w:ascii="Times New Roman"/>
          <w:b/>
          <w:i w:val="false"/>
          <w:color w:val="000000"/>
          <w:sz w:val="28"/>
        </w:rPr>
        <w:t>4. Кәсіпорынның негізгі көрсеткіштері</w:t>
      </w:r>
      <w:r>
        <w:br/>
      </w:r>
      <w:r>
        <w:rPr>
          <w:rFonts w:ascii="Times New Roman"/>
          <w:b w:val="false"/>
          <w:i w:val="false"/>
          <w:color w:val="000000"/>
          <w:sz w:val="28"/>
        </w:rPr>
        <w:t>
   Укажите основные показатели предприятия</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7745"/>
        <w:gridCol w:w="4006"/>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95"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 орташа алғанда қызметкерлердің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год, человек</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мың теңге</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тысяч тенге</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(тауар, қызмет)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(товаров, услуг), тысяч тенге</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 негізгі капиталға салынған инвестиция, мың теңге</w:t>
            </w:r>
            <w:r>
              <w:br/>
            </w:r>
            <w:r>
              <w:rPr>
                <w:rFonts w:ascii="Times New Roman"/>
                <w:b w:val="false"/>
                <w:i w:val="false"/>
                <w:color w:val="000000"/>
                <w:sz w:val="20"/>
              </w:rPr>
              <w:t>
</w:t>
            </w:r>
            <w:r>
              <w:rPr>
                <w:rFonts w:ascii="Times New Roman"/>
                <w:b w:val="false"/>
                <w:i w:val="false"/>
                <w:color w:val="000000"/>
                <w:sz w:val="20"/>
              </w:rPr>
              <w:t>Инвестиции в основной капитал в действующих ценах, тысяч тенге</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шетелдік инвестициялар:</w:t>
            </w:r>
            <w:r>
              <w:br/>
            </w:r>
            <w:r>
              <w:rPr>
                <w:rFonts w:ascii="Times New Roman"/>
                <w:b w:val="false"/>
                <w:i w:val="false"/>
                <w:color w:val="000000"/>
                <w:sz w:val="20"/>
              </w:rPr>
              <w:t>
</w:t>
            </w:r>
            <w:r>
              <w:rPr>
                <w:rFonts w:ascii="Times New Roman"/>
                <w:b w:val="false"/>
                <w:i w:val="false"/>
                <w:color w:val="000000"/>
                <w:sz w:val="20"/>
              </w:rPr>
              <w:t>в том числе инвестиции из-за рубежа</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69"/>
    <w:p>
      <w:pPr>
        <w:spacing w:after="0"/>
        <w:ind w:left="0"/>
        <w:jc w:val="both"/>
      </w:pPr>
      <w:r>
        <w:rPr>
          <w:rFonts w:ascii="Times New Roman"/>
          <w:b w:val="false"/>
          <w:i w:val="false"/>
          <w:color w:val="000000"/>
          <w:sz w:val="28"/>
        </w:rPr>
        <w:t>
</w:t>
      </w:r>
      <w:r>
        <w:rPr>
          <w:rFonts w:ascii="Times New Roman"/>
          <w:b/>
          <w:i w:val="false"/>
          <w:color w:val="000000"/>
          <w:sz w:val="28"/>
        </w:rPr>
        <w:t>5. Есепті жылы сатып алынған тауарлардың көлемі, мың теңге</w:t>
      </w:r>
      <w:r>
        <w:br/>
      </w:r>
      <w:r>
        <w:rPr>
          <w:rFonts w:ascii="Times New Roman"/>
          <w:b w:val="false"/>
          <w:i w:val="false"/>
          <w:color w:val="000000"/>
          <w:sz w:val="28"/>
        </w:rPr>
        <w:t>
   Укажите объем приобретенных товаров за отчетный год, тысяч тенге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3330"/>
        <w:gridCol w:w="4729"/>
        <w:gridCol w:w="3950"/>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Тауарлардың атауы</w:t>
            </w:r>
            <w:r>
              <w:br/>
            </w:r>
            <w:r>
              <w:rPr>
                <w:rFonts w:ascii="Times New Roman"/>
                <w:b w:val="false"/>
                <w:i w:val="false"/>
                <w:color w:val="000000"/>
                <w:sz w:val="20"/>
              </w:rPr>
              <w:t>
</w:t>
            </w:r>
            <w:r>
              <w:rPr>
                <w:rFonts w:ascii="Times New Roman"/>
                <w:b w:val="false"/>
                <w:i w:val="false"/>
                <w:color w:val="000000"/>
                <w:sz w:val="20"/>
              </w:rPr>
              <w:t>Наименование товаров</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Тауарлардың сатып алынғаны</w:t>
            </w:r>
            <w:r>
              <w:br/>
            </w:r>
            <w:r>
              <w:rPr>
                <w:rFonts w:ascii="Times New Roman"/>
                <w:b w:val="false"/>
                <w:i w:val="false"/>
                <w:color w:val="000000"/>
                <w:sz w:val="20"/>
              </w:rPr>
              <w:t>
</w:t>
            </w:r>
            <w:r>
              <w:rPr>
                <w:rFonts w:ascii="Times New Roman"/>
                <w:b w:val="false"/>
                <w:i w:val="false"/>
                <w:color w:val="000000"/>
                <w:sz w:val="20"/>
              </w:rPr>
              <w:t>Приобретено товаров</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құралдар</w:t>
            </w:r>
            <w:r>
              <w:br/>
            </w:r>
            <w:r>
              <w:rPr>
                <w:rFonts w:ascii="Times New Roman"/>
                <w:b w:val="false"/>
                <w:i w:val="false"/>
                <w:color w:val="000000"/>
                <w:sz w:val="20"/>
              </w:rPr>
              <w:t>
</w:t>
            </w:r>
            <w:r>
              <w:rPr>
                <w:rFonts w:ascii="Times New Roman"/>
                <w:b w:val="false"/>
                <w:i w:val="false"/>
                <w:color w:val="000000"/>
                <w:sz w:val="20"/>
              </w:rPr>
              <w:t>основных средств</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r>
        <w:br/>
      </w:r>
      <w:r>
        <w:rPr>
          <w:rFonts w:ascii="Times New Roman"/>
          <w:b w:val="false"/>
          <w:i w:val="false"/>
          <w:color w:val="000000"/>
          <w:sz w:val="28"/>
        </w:rPr>
        <w:t xml:space="preserve">
             ________________________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 (Ф.И.О., подпись) _____________________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84" w:id="70"/>
    <w:p>
      <w:pPr>
        <w:spacing w:after="0"/>
        <w:ind w:left="0"/>
        <w:jc w:val="both"/>
      </w:pPr>
      <w:r>
        <w:rPr>
          <w:rFonts w:ascii="Times New Roman"/>
          <w:b w:val="false"/>
          <w:i w:val="false"/>
          <w:color w:val="000000"/>
          <w:sz w:val="28"/>
        </w:rPr>
        <w:t xml:space="preserve">
«Шетел капиталы қатысқан кәсіпорын  </w:t>
      </w:r>
      <w:r>
        <w:br/>
      </w:r>
      <w:r>
        <w:rPr>
          <w:rFonts w:ascii="Times New Roman"/>
          <w:b w:val="false"/>
          <w:i w:val="false"/>
          <w:color w:val="000000"/>
          <w:sz w:val="28"/>
        </w:rPr>
        <w:t xml:space="preserve">
қызметі туралы есеп» статистикалық  </w:t>
      </w:r>
      <w:r>
        <w:br/>
      </w:r>
      <w:r>
        <w:rPr>
          <w:rFonts w:ascii="Times New Roman"/>
          <w:b w:val="false"/>
          <w:i w:val="false"/>
          <w:color w:val="000000"/>
          <w:sz w:val="28"/>
        </w:rPr>
        <w:t>
нысанға (коды 0691104,индексі 1-СЭҚ,</w:t>
      </w:r>
      <w:r>
        <w:br/>
      </w:r>
      <w:r>
        <w:rPr>
          <w:rFonts w:ascii="Times New Roman"/>
          <w:b w:val="false"/>
          <w:i w:val="false"/>
          <w:color w:val="000000"/>
          <w:sz w:val="28"/>
        </w:rPr>
        <w:t xml:space="preserve">
кезеңділігі жылдық) 1-қосымша       </w:t>
      </w:r>
    </w:p>
    <w:bookmarkEnd w:id="70"/>
    <w:p>
      <w:pPr>
        <w:spacing w:after="0"/>
        <w:ind w:left="0"/>
        <w:jc w:val="left"/>
      </w:pPr>
      <w:r>
        <w:rPr>
          <w:rFonts w:ascii="Times New Roman"/>
          <w:b/>
          <w:i w:val="false"/>
          <w:color w:val="000000"/>
        </w:rPr>
        <w:t xml:space="preserve"> Кеден одағының Сыртқы экономикалық қызметінің тауарлық</w:t>
      </w:r>
      <w:r>
        <w:br/>
      </w:r>
      <w:r>
        <w:rPr>
          <w:rFonts w:ascii="Times New Roman"/>
          <w:b/>
          <w:i w:val="false"/>
          <w:color w:val="000000"/>
        </w:rPr>
        <w:t>
номенклатурасына сәйкес тауарлар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1974"/>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топтамасының коды</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топтамасының атауы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малдар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тағамдық ішек-қарын өнімдері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 және шаян тәрізділер, ұлулар және су омыртқасыздары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 құс жұмыртқалары; табиғи бал; басқа жерде аты аталмаған, малдан шыққан тағам өнімдері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малдан шыққан өнімдер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ағаштар және өзге де өсімдіктер; пияздар, өсімдіктердің тамырлары мен соған ұқсас бөліктері; қиылған гүлдер және сәндік жапырақтар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және кейбір жеуге жарайтын түйнек жемістілер мен тамыр жемістілер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Жеуге жарайтын жемістер мен жаңғақтар; шырын жемісті немесе бақшалық дақылдардың қабықтары мен қабыршықтары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шәй, мате (парагвайлық шәй) және татымдықтар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наны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Ұн-жарма өнеркәсібінің өнімдері; уыт; крахмал; инулин; бидай желімтегі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тұқымдар мен жемістер; өзге де тұқымдар, жемістер мен дәндер; дәрілік өсімдіктер мен техникалық мақсатқа арналған өсімдіктер; сабан және жем</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Шеллак; камеди, шайыр және өзге де өсімдік шырындары мен экстрактары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бұйымдарды дайындауға арналған өсімдік материалдары; басқа жерде аты аталмаған өсімдіктерден шыққан өзге де өнімдер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немесе өсімдіктерден шыққан тоң май мен май; оларды ыдырататын өнімдер; тағамдық тоң майларды дайындау; мал немесе өсімдік балауыздар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балықтан немесе шаян тәрізділерден, ұлулардан немесе өзге де су омыртқасыздарынан жасалған өнімдер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және қанттан жасалған кондитер өнімдері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және одан жасалған өнімдер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тұқымдастарының дәнінен, ұннан, крахмал мен сүттен жасалынған өнімдер; ұннан жасалынған кондитер өнімдері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Көкөністерді, жемістерді, жаңғақтарды немесе өсімдіктердің басқадай бөліктерін өнімге қайта өңдеу</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Өзгедей әртүрлі тағам өнімдері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және алкогольсіз сусындар мен сірке суы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Дәмді тағам өнеркәсібінің қалдықтары; малдарға арналған дайын жемдер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және темекінің орнына жүретіндер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күкірт; жер және тас; сылақ материалдары, әк және цемент</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Кендер, қождар және күл</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отындар, мұнай және одан айдалған өнімдер; битуминоздық заттар; минералдық балауыздар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емес химияның өнімдері; изотоптар немесе радиоактивтік элементтер, сирек кездесетін металдар мен қымбат бағалы органикалық және органикалық емес қосылыстар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органикалық қосылыстар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Бояйтын немесе илейтін экстрактар; танниндер және олардың өндірілгендері; бояғыштар, пигменттер және өзге де бояғыш заттар; бояулар мен сырлар; тегістегіштер және өзге де мастикалар; сия (баспаханалық бояулар)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майы және резиноидтар; парфюмерлік, косметикалық және жасану құралдары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үстірт - әрекетті органикалық заттары, жуғыш құралдар, майлайтын материалдар, дайын және жасанды балауыздар, тазалауға және жылтыратуға арналған құрамдар, шырағдан және соған ұқсас бұйымдар, жапсырмаларға арналған пасталар, пластилиндер, «тіс емдейтін балауыздар» және тіс емдеу мақсатына арналған гипс негізіндегі құрамдар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Белоктық заттар; модифицияланған крахмалдар; желімдер; ферменттер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пиротехникалық бұйымдар; сіріңкелер; пиорофорлық балқытулар; кейбір жанатын заттардың түрлері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және кинотауарлары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химиялық өнімдер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Пластмассалар және олардан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Көксағыз және резиналық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шикізаттары (аң терісінен басқа) және былғары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Былғарыдан жасалған бұйымдар; жүген-ноқта – ер-тоқым бұйымдары; жолға қажеттілер, әйел сөмкелері және соған ұқсас тауарлар; мал ішектерінен жасалған бұйымдар (табиғи жібектен жасалған кетгуттан басқа)</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жасанды аң терілері және олардан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және ағаштан жасалған бұйымдар; ағаш көмірі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 альфа және өзге де тоқуға арналған материалдардан жасалған бұйымдар; Корзиналық бұйымдар және өзге де тоқылған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немесе өзге де химиялық талшықтардан жасалған қағаз қоспасы; қағаздар мен қатырма қағаздардың қалдықтары және жарамсыздары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қатырма қағаз; қағаздар мен қатырма қағаздардың қағаз қоспаларынан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кітаптар, газеттер, репродукциялар және өзге де полиграфиялық өнеркәсіптің бұйымдары; қолжазбалар, машинамен терілген мәтіндер және жоспарлар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жіңішке және ірі қылшықтары, жүндері; жылқының қылынан иірілген жіп және мата</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өсімдіктің тоқыма талшықтары; қағаздан иірілген жіптер және содан жасалған маталар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жіптер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штапельдік талшықтар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киіз және маталыұ емес материалдар; арнайы иірілген жіптер; кендір жіп, канаттық және арқандық жіп бұйымдары, сымдар мен канаттар және солардан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Кілемдер және өзге де едендік тоқыма жабындылары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маталар; түгі бар маталар; шілтерлер, гобелендер; өңдеу материалдары; кестелер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қатырмаланған, жабылған тоқыма материалдары; олардан жасалған техникалық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және қолмен тоқылған трикотаждық жаймалар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 және трикотаждық киімдердің бұйымдары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 және тоқыма киімдердің жабдықтары (трикотаждан басқа)</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тоқыма бұйымдары; киілген киімдер және тоқыма бұйымдары; шүберек</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балтырша және соған ұқсас бұйымдар; олардың бөлшектері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киім және оның бөліктері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 техникалық арқандар, арқан-отырғыштар, солқылдақ шыбық, қамшы және олардың бөліктері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Тазаланған қауырсын мен түбіт және олардан жасалған бұйымдар; жасанды гүлдер; адам шашынан жасалған бұйымдар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 гипстен, цементтен, асбестен, слюдадан және соған ұқсас материалдардан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өсірілген інжу, қымбат бағалы немесе жартылай қымбат тастар, қымбат бағалы металдар, қымбат бағалы металл жалатылған металдар және солардан жасалған бұйымдар; бижутерия; тиындар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және одан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қымбат бағалы емес металдар; металлокерамика; олардан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құрал-саймандар, пышақ, қасық, шанышқы бұйымдары; қымбат бағалы емес металдардан жасалған олардың бөлшектері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басқадай қымбат бағалы емес металдардан жасалған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жабдықтар және механикалық бейімдеулер; олардың бөлшектері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мен жабдықтары, олардың бөлшектері; дыбыс жазатын және дыбыс шығаратын аппаратуралар; телевизиялық бейнелер мен дыбыстарды көшіру және жазу аппаратуралары; олардың бөлшектері және керек-жарақтары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 және жылжымалы құрамы, трамвай, олардың бөлшектері және керек-жарақтары; темір жол мен трамвай желілеріне арналған жол құрылғылары; олардың тораптары мен бөлшектері; электромеханикалық және механикалық сигнализация жабдықтары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темір жол құрамдары мен трамвайлардан басқа, жер үсті көліктерінің құралдары; олардың бөлшектері және жабдықтары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 космостық аппараттар және олардың бөлшектері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қайықтар және өзге де жүзетін құралдар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фотосуреттік, кинематографиялық, өлшейтін, бақылайтын, прецизиондық, медициналық және хирургиялық аспаптар мен аппараттар; олардың бөлшектері мен керек-жарақтары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және олардың бөлшектері</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 олардың бөлшектері мен керек-жарақтары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Қарулар мен ату жарақтары; олардың бөлшектері және керек-жарақтары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төсек-орын керек-жарақтары, матрацтар, матрац негіздері, диван жастықтары және жиһаздарды қаптайтын соған ұқсас керек-жарақтар; басқа жерде аты аталмаған, жарық беретін құралдар және олардың бөлшектері; жарық көрсеткіштер, көрсеткіш тақталар және соған ұқсас бұйымдар; құрама құрылыс конструкциялары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Ойыншықтар, ойындар және спорттық құрал-саймандар; олардың бөлшектері және керек-жарақтары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дайын бұйымдар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шығармалары, коллекциалауға және антиквариатқа арналған заттар</w:t>
            </w:r>
          </w:p>
        </w:tc>
      </w:tr>
    </w:tbl>
    <w:bookmarkStart w:name="z185" w:id="71"/>
    <w:p>
      <w:pPr>
        <w:spacing w:after="0"/>
        <w:ind w:left="0"/>
        <w:jc w:val="both"/>
      </w:pPr>
      <w:r>
        <w:rPr>
          <w:rFonts w:ascii="Times New Roman"/>
          <w:b w:val="false"/>
          <w:i w:val="false"/>
          <w:color w:val="000000"/>
          <w:sz w:val="28"/>
        </w:rPr>
        <w:t xml:space="preserve">
«Шетел капиталы қатысқан кәсіпорын  </w:t>
      </w:r>
      <w:r>
        <w:br/>
      </w:r>
      <w:r>
        <w:rPr>
          <w:rFonts w:ascii="Times New Roman"/>
          <w:b w:val="false"/>
          <w:i w:val="false"/>
          <w:color w:val="000000"/>
          <w:sz w:val="28"/>
        </w:rPr>
        <w:t xml:space="preserve">
қызметі туралы есеп» статистикалық  </w:t>
      </w:r>
      <w:r>
        <w:br/>
      </w:r>
      <w:r>
        <w:rPr>
          <w:rFonts w:ascii="Times New Roman"/>
          <w:b w:val="false"/>
          <w:i w:val="false"/>
          <w:color w:val="000000"/>
          <w:sz w:val="28"/>
        </w:rPr>
        <w:t>
нысанға (коды 0691104,индексі 1-СЭҚ,</w:t>
      </w:r>
      <w:r>
        <w:br/>
      </w:r>
      <w:r>
        <w:rPr>
          <w:rFonts w:ascii="Times New Roman"/>
          <w:b w:val="false"/>
          <w:i w:val="false"/>
          <w:color w:val="000000"/>
          <w:sz w:val="28"/>
        </w:rPr>
        <w:t xml:space="preserve">
кезеңділігі жылдық) 2-қосымша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1801"/>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 бойынша өнімдер жіктеуішіне сәйкес қ</w:t>
            </w:r>
            <w:r>
              <w:rPr>
                <w:rFonts w:ascii="Times New Roman"/>
                <w:b/>
                <w:i w:val="false"/>
                <w:color w:val="000000"/>
                <w:sz w:val="20"/>
              </w:rPr>
              <w:t>ызмет көрсетулер тізімі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коды</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атауы</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өсіру саласындағы қосалқы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өсіруге байланысты қосалқы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Аңшылық, бағалы аңдарды, қыр құстарын, теңіз сүт қоректілерін аулаудың өнімдері және осы саладағы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питомниктерінің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қызметтер (орман шаруашылығы және ағаш дайындау)</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саласындағы қосалқы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табиғи газ ұңғымаларын бұрғылау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обработке тепловой и прочим способам переработки продуктов мясных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Көкөністерді, саңырауқұлақтар мен жеміс-жидектерді жылумен өңдеу және басқа тәсілдермен қайта өңдеу бойынша қызметтер (тазалау қызметтерін қоса алғанда)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Талшықтар мен иірімжіптерді ағарту, бояу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 мен тоқыма бұйымдарын ағарту бойынша қызметтер (киімді қоса алғанда)</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 мен тоқыма бұйымдарын бояу бойынша қызметтер (киімді қоса алғанда)</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 мен тоқыма бұйымдарын өрнектеу бойынша қызметтер (киімді қоса алғанда)</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 мен өзге де тоқыма бұйымдарын әрлеу бойынша қызметтер (киімді қоса алғанда)</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16.10.91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бойынша қызметтер (сіңдіру, улау, сақтандыру, кептіру)</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Газетті басып шығару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18.12.14</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Кітаптарды, атластарды, гидрографикалық және кез-келген басқа карталарды, репродукцияны, гравюраны және фотографияларды, почталы ашық хаттарды басып шығару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Теруге даярлау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18.13.30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Полиграфиямен байланысты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Түптеу, өңдеу және олармен байланысты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Дыбысжазбаларын көшіру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Бейнежазбаларды көшіру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18.20.30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құралдарды көшіру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өзге де бөлшектер мен бұйымдарды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Қыздырылған шойынды құю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құю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металдар мен оның қорытпаларын құю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түсті металдар мен оның қорытпаларын құю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типті орталықтан жылыту қазандықтарын өндіру саласындағы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цистерналар, бактар, резервуарлар мен сыйымдылықтарды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 жылыту қазандықтарынан басқа, бу генераторларын өндіру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Қарулар мен қаруландыру жүйелерін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соғу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қаптамаларды жалату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25.61.22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Металдарды үстіртін өңдеу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Коммуникациялық жабдықтарды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Пайдаланушыларға арналған электрондық аспаптарды өндіру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тестілеу және навигацияға арналған жабдықтарды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аспаптарды және фото- және киножабдықтарды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бөлуші және реттеуші аппаратуралар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жабдықтарын өндіру саласындағы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автомобиль және мотоцикл қозғалтқыштарынан басқа, қозғалтқыштар мен турбиналарды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сорғылар мен сығымдағыштар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крандар мен клапандарды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 мен пеш шілтерлерін өндіру саласындағы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машиналары мен жабдықтарын (компьютерлер мен шалғай жабдықтардан басқа) өндіру саласындағы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емес өнеркәсіптік тоңазытқыш және желдеткіш жабдықтарын өндіру саласындағы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және орман шаруашылығына арналған машиналарды (тракторлардан басқа) өндіру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станоктарын өндіру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Металлургияға арналған машиналарды өндіру саласындағы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өнеркәсібіне, кен орындарын дайындауға және құрылысқа арналған машиналарды өндіру саласындағы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 сусындар мен темекіні өңдеуге арналған жабдықтарды өндіру саласындағы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тігін және былғары өнеркәсібіне арналған машиналарды өндіру саласындағы қызмет көрсетулер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қатырма қағазды өндіруге арналған жабдықтарды өндіру саласындағы қызмет көрсетулер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 мен резеңкені өңдеуге арналған жабдықты өндіру саласындағы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30.20.91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қайта жасау, орнату және темір жол локомотивтерін, моторлы трамвай вагондарын және жылжымалы құрамды өңдеу жөніндегі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31.09.91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 өңдеу бойынша (отыруға арналған жиһаз бен орындықтарды қаптау бойынша қызметтерден басқа)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хирургиялық жабдықтар мен ортопедиялық құралдарды шығару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конструкцияларды жөндеу және техникалық қызмет көрсету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автомобиль және мотоцикл қозғалтқыштарынан басқа қозғалтқыштар мен турбиналарды жөндеу және техникалық қызмет көрсету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мен қайықтарды жөндеу және техникалық қызмет көрсету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 мен ғарыш кемелерін жөндеу және техникалық қызмет көрсету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жабдықтарды жөндеу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жалпы мақсаттағы машиналарды орнату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33.20.60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процестерді бақылауға арналған жабдықтарды орнату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33.20.70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аспаптарды орнату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бөлу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құбыр отынын бөлу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құбыр отынын сату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арқылы бумен және ыстық сумен жабдықтау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өңдеу және құбырлар бойынша бөлу жөніндегі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суды жою және өңдеу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қауіпсіз қалдықтарды жою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қалдықтарды өңдеу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жерлерін дайындау бойынша жұмыстар; тазарту бойынша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Экскавация және жер жұмыстары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бұрғылауы бойынша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жүргізу және құрғату жұмыстары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ауаны баптау жүйелерін монтаждау (орнату) бойынша жұмыстар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арматураларын орнату бойынша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Оқшаулау жұмыстары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Дуалдар мен қоршауларды орнату бойынша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монтаждау (орнату) бойынша өзге де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Сылақ жұмыстары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Монтаждау бойынша балташылық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Қаптау бойынша жұмыстар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Едендерді венециялық өрнекпен, мәрмәрмен, гранитпен және тақтатаспен жабу бойынша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жабындыларын төсеу, қабырғаларды қаптау және желімдеу бойынша өзге де жұмыстар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жасау жұмыстары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аяқтайтын және әрлейтін құрылыс жұмыстары </w:t>
            </w:r>
          </w:p>
        </w:tc>
      </w:tr>
      <w:tr>
        <w:trPr>
          <w:trHeight w:val="73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жеңіл автокөлік құралдарына техникалық қызмет көрсету және жөндеу бойынша қызметтер, электр жүйесін, шиналарды және шанақтарды жөндеу бойынша қызметтерден басқа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45.20.21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жүйелері мен шанақтарды, өзге де автомобильдерді жөндеу бойынша қызметтерден басқа, техникалық қызмет көрсету және жөндеу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45.20.30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жуу, жылтырату бойынша қызметтер және ұқсас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45.40.50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Мотоциклдерге техникалық қызмет көрсету және жөндеу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өзге де жолаушылар темір жол көлігінің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көлігінің өзге де жүктерді тасымалдау бойынша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автомобильдерді жүргізушісімен жалға беру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49.39.39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Құрлық көлігінің жолаушыларды тасымалдау бойынша басқа топтамаларға енгізілмеген өзге де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көліктері құралдарын жүргізушісімен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бойынша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жүктерді құбырлармен тасымалдау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көлігінің жолаушыларды тасымалдау бойынша өзге де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жолаушылар көлігі құралдарын экипажымен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көлігінің өзге де жүктерді тасымалдау бойынша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50.20.21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жүк көлігі құралдарын экипажымен жалға беру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жолаушыларды тасымалдау бойынша өзге де қызметтері</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тасымалдау бойынша ішкі су көлігі құралдарын экипажымен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көлігінің өзге де жүктерді тасымалдау бойынша қызметтері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50.40.21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 бойынша ішкі су көлігі құралдарын экипажымен жалға беру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әуе көлігінің жолаушыларды кесте бойынша тасымалдау жөніндегі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әуе көлігін экипажымен жалға беру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көлігінің кесте бойынша өзге де жүктерді тасымалдау жөніндегі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әуе көлігін экипажымен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ғарыш көлігінің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ғарыш көлігінің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қоймаға қою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маневрлеу және буксирлеу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көлігіне арналған өзге де қосалқы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арналған өзге де қосалқы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көлігіне арналған өзге де қосалқы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көлігіне арналған өзге де қосалқы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өңдеу бойынша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көлік агенттерінің өзге де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қосалқы көлік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почталық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курьерлік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саяжайлар мен қала сыртындағы демалысқа арналған автомобильдерге арналған тұрақтардың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тұру орындарының қызметтері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мейрамханалық қызмет көрсету арқылы тамақтандырумен қамтамасыз ету бойынша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вагон-мейрамханаларында және кемелерде тамақтандырумен қамтамасыз ету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Өзіне-өзі қызмет ету мекемелерінде тамақтандырумен қамтамасыз ету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тағамды жеткізу бойынша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Сусындармен қамтамасыз ету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қолданбалы өзге де бағдарламалық қамтамасыз етуді жасау бойынша қызметтер, жеке орауышта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58.29.40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етуді желіде жасау (орнату)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Үгіт-насихаттық және жарнамалық кино-, бейнефильмдер өндіру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Телевизиялық бағдарламалар өндіру бойынша өзге де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Кинофильмдерді, бейнеөнімдер мен телевизиялық бағдарламаларды тарату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Кинофильмдерді көрсету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Радиобағдарламалар мен радиохабарлар жүргізу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60.10.30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Радиодағы жарнамаға арналған уақыт</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61.10.53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инфрақұрылым бойынша бағдарламаларды тарату бойынша қызметтер, абоненттік негізде</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телекоммуникациялық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 бойынша кеңес беру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жүйелерді басқару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 және шалғай жабдықтарды орнату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технологиялар және компьютерлік жүйелер саласындағы басқа топтамаларға енгізілмеген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және мерзімді баспаларымен ұсынылатын ақпараттық агенттіктердің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банктердің қызметтері</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 салымшыларға және салымшы мекемелерге ұсынылатын салымдар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Холдингтік компаниялардың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Ақша-кредит мекемелерінен басқа мекемелердің өзге де кредит беру бойынша қызметтері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қаржы қызметтері, сақтандыру және зейнетақылық қамтамасыз ету бойынша қызметтерді қоспағанда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65.12.90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бойынша өзге де қызметтер, өмірді сақтандырудан басқа</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зейнетақылық қамтамасыз ету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зейнетақылық қамтамасыз ету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нарықтарын басқару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жасалатын брокерлік операциялар бойынша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66.19.99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мен зейнетақылық қамтамасыз етуді қоспағанда қаржы делдалдығына қатысты басқа топтамаларға енгізілмеген өзге де қосалқы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Тәуекелдік пен зиянды бағалау бойынша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жылжымайтын мүлікті немесе жалға алынған тұрғын емес үйді жалға беру және пайдалану бойынша қызметтер </w:t>
            </w:r>
          </w:p>
        </w:tc>
      </w:tr>
      <w:tr>
        <w:trPr>
          <w:trHeight w:val="73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Сыйақыға немесе шарттық негізде ұсынылатын, тұрғын үй ғимараттарын және олар алып жатқан жер телімдерін сату бойынша қызметтер, белгіленген уақыт кезеңі ішінде жыл сайын пайдалану үшін шипажайларда сатып алынған меншіктен басқа</w:t>
            </w:r>
          </w:p>
        </w:tc>
      </w:tr>
      <w:tr>
        <w:trPr>
          <w:trHeight w:val="73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Сыйақыға немесе шарттық негізде ұсынылатын тұрғын үйлік жылжымайтын мүлікті басқару бойынша қызметтер, белгіленген уақыт кезеңі ішінде жыл сайын пайдалану үшін шипажайларда сатып алынған мүліктен басқа</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заң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есепке алу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Шоттарды құру бойынша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69.20.31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салық салу саласындағы кеңес беру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70.22.30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мәселелері бойынша өзге де кеңес беру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71.11.24</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саласындағы кеңес беру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71.11.31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Қалаларды жоспарлау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71.11.41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Бақ-парк сәулет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жобалау бойынша инженерлік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талдау және сынақтары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құрылысына қатысты жобаларға басшылық бойынша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72.19.50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Биотехнологиядан басқа, жаратылыстану ғылымдары және инженерия саласындағы зерттеулер мен тереңдетілген әзірлемелер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72.20.30 </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және гуманитарлық ғылымдар саласындағы зерттеулер мен тереңдетілген әзірлемелер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73.11.11 </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қызметтерін ұсыну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 зерттеу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фотография бойынша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кәсіби, ғылыми-техникалық кеңес беру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74.90.20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кәсіби, техникалық және коммерциялық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Автомобильдерді және жеңіл автокөлік құралдарын жүргізушісіз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 құралдарын жүргізушісіз жалға беру бойынша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жеке қолданатын заттар мен тұрмыстық тауарларды жалға беру (жалға алу)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машиналары мен жабдықтарын жалға беру бойынша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және азаматтық құрылысқа арналған машиналар мен жабдықтарды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Кеңселік техника мен жабдықтарды (компьютерден басқа)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Компьютерлерді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құралдарын жалға беру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құралдарын жалға беру бойынша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материалдық құралдарды және өзге де машиналар мен жабдықтарды операторсыз жалға беру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қызметкерді іздеу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қызметкерлермен қамтамасыз ету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 бойынша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жүйесі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жүргізу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ғимаратты жинау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кеңселік әкімшілік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Буып-түю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коммерциялық қосалқы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84.11.29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арналған өзге де қосымша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әкімшілік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84.12.14</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демалыс, мәдениет және дін саласындағы әкімшілік қызметтер</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істерімен байланысты әкімшілік қызметтер, шетелдегі дипломатиялық және консулдық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қорғаныс саласындағы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Сотпен байланысты әкімшілік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Қылмыскерлерді ұстау немесе түзету және қайта тәрбиелеумен байланысты әкімшілік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Полиция органдарының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 және қауіпсіздік мәселелеріне байланысты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күзеттің өзге де қызметтері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Науқастануы, ана болу және уақытша еңбекке қабілетсіздігі бойынша жәрдемақы беру жөніндегі міндетті әлеуметтік қамтамасыз ету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85.31.14</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 берудің бірінші сатысы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85.42.16</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берудің үшінші сатысы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жүргізушілерін дайындау мектептерінің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кәсіби білім беру саласындағы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білім беру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86.10.15</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Ауруханалардың дәрігерлердің бақылауымен ұсынылатын өзге де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дәрігерлік тәжірибе саласындағы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стоматологиялық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адам денсаулығын қорғау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Ересектерді тұратын орынмен қамтамасыз етумен әлеуметтік көмек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тұратын орынмен қамтамасыз етусіз әлеуметтік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Авторлардың, композиторлардың, мүсіншілердің және өзге де өзге әртістердің ұсынатын қызметтері, әртіс-орындаушылардан басқа</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жабдықтарын пайдалану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Кітапханалардың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Мұрағаттардың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 экспозицияларын ұйымдастыру және көрсету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Зоопарктар және ботаникалық бақтардың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қорықтардың қызметтері, соның ішінде тірі табиғатты қорғау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Құмар ойындар ұйымдастыру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ғимараттарын пайдалану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спорттық-сауықтыру іс-шаралар саласындағы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Тақырыптық парктар мен ойын-сауық парктарының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демалысты ұйымдастыру бойынша өзге де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және кәсіпкерлік ұйымдардың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ұйымдардың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Кәсіподақтардың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ұйымдардың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ұйымдардың қызметтері</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құқықтарын қорғау жөніндегі ұйымдардың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мүше - ұйымдар ұсынатын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жабдықтар мен компьютерлерді жөндеу бойынша қызметтер</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Пайдаланушыларға арналған электр құралдарды жөндеу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Теріден жасалған бұйымдар мен аяқ киімдерді жөндеу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95.25.11</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жөндеу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Зергерлік бұйымдарды жөндеу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95.29.13</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аспаптарды жөндеу және техникалық қызмет көрсету бойынша қызметтер </w:t>
            </w:r>
          </w:p>
        </w:tc>
      </w:tr>
      <w:tr>
        <w:trPr>
          <w:trHeight w:val="49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тұрмыстық тауарлар және жеке қолданылатын заттарды жөндеу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бұйымдарды тазарту бойынша өзге де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Сұлулық салондарының өзге де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96.03.12</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бюросының қызметтері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 жайлылықты қамтамасыз ету бойынша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96.09.19</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әр түрлі қызметтер </w:t>
            </w:r>
          </w:p>
        </w:tc>
      </w:tr>
      <w:tr>
        <w:trPr>
          <w:trHeight w:val="24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99.00.10</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Аумақтан тыс ұйымдар мен органдардың қызметтері </w:t>
            </w:r>
          </w:p>
        </w:tc>
      </w:tr>
    </w:tbl>
    <w:bookmarkStart w:name="z186"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14-қосымша   </w:t>
      </w:r>
    </w:p>
    <w:bookmarkEnd w:id="72"/>
    <w:p>
      <w:pPr>
        <w:spacing w:after="0"/>
        <w:ind w:left="0"/>
        <w:jc w:val="left"/>
      </w:pPr>
      <w:r>
        <w:rPr>
          <w:rFonts w:ascii="Times New Roman"/>
          <w:b/>
          <w:i w:val="false"/>
          <w:color w:val="000000"/>
        </w:rPr>
        <w:t xml:space="preserve"> Жалпымемлекеттік статистикалық байқаудың статистикалық</w:t>
      </w:r>
      <w:r>
        <w:br/>
      </w:r>
      <w:r>
        <w:rPr>
          <w:rFonts w:ascii="Times New Roman"/>
          <w:b/>
          <w:i w:val="false"/>
          <w:color w:val="000000"/>
        </w:rPr>
        <w:t>
нысанын толтыру жөніндегі нұсқаулық «Шетел капиталы</w:t>
      </w:r>
      <w:r>
        <w:br/>
      </w:r>
      <w:r>
        <w:rPr>
          <w:rFonts w:ascii="Times New Roman"/>
          <w:b/>
          <w:i w:val="false"/>
          <w:color w:val="000000"/>
        </w:rPr>
        <w:t>
қатысқан кәсіпорын қызметі туралы есеп»</w:t>
      </w:r>
      <w:r>
        <w:br/>
      </w:r>
      <w:r>
        <w:rPr>
          <w:rFonts w:ascii="Times New Roman"/>
          <w:b/>
          <w:i w:val="false"/>
          <w:color w:val="000000"/>
        </w:rPr>
        <w:t>
(коды 0691104, индекс 1-СЭБ, кезеңділік жылдық)</w:t>
      </w:r>
    </w:p>
    <w:bookmarkStart w:name="z187" w:id="73"/>
    <w:p>
      <w:pPr>
        <w:spacing w:after="0"/>
        <w:ind w:left="0"/>
        <w:jc w:val="both"/>
      </w:pPr>
      <w:r>
        <w:rPr>
          <w:rFonts w:ascii="Times New Roman"/>
          <w:b w:val="false"/>
          <w:i w:val="false"/>
          <w:color w:val="000000"/>
          <w:sz w:val="28"/>
        </w:rPr>
        <w:t>
      1. Негізгі нұсқаулық Қазақстан Республикасының «Мемлекеттік статистика туралы»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жалпымемлекеттік статистикалық байқау «Шетел капиталы қатысқан кәсіпорын қызметі туралы есеп» (коды 0691104, индекс 1-СЭБ, кезеңділік жылдық) статистикалық нысанын толтыру тәртібін бөлшектейді.</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жарғылық капитал – бұл меншіктенушілер ұйымның жарғылық қызметін қамтамасыз ету үшін инвестициялаған қаражаттарының сомасы;</w:t>
      </w:r>
      <w:r>
        <w:br/>
      </w:r>
      <w:r>
        <w:rPr>
          <w:rFonts w:ascii="Times New Roman"/>
          <w:b w:val="false"/>
          <w:i w:val="false"/>
          <w:color w:val="000000"/>
          <w:sz w:val="28"/>
        </w:rPr>
        <w:t>
</w:t>
      </w:r>
      <w:r>
        <w:rPr>
          <w:rFonts w:ascii="Times New Roman"/>
          <w:b w:val="false"/>
          <w:i w:val="false"/>
          <w:color w:val="000000"/>
          <w:sz w:val="28"/>
        </w:rPr>
        <w:t>
      2) импорт – шетелден ел ішінде пайдалану үшін және кері экспортқа арналған тауарлар (қызметтер) әкелу.</w:t>
      </w:r>
      <w:r>
        <w:br/>
      </w:r>
      <w:r>
        <w:rPr>
          <w:rFonts w:ascii="Times New Roman"/>
          <w:b w:val="false"/>
          <w:i w:val="false"/>
          <w:color w:val="000000"/>
          <w:sz w:val="28"/>
        </w:rPr>
        <w:t>
</w:t>
      </w:r>
      <w:r>
        <w:rPr>
          <w:rFonts w:ascii="Times New Roman"/>
          <w:b w:val="false"/>
          <w:i w:val="false"/>
          <w:color w:val="000000"/>
          <w:sz w:val="28"/>
        </w:rPr>
        <w:t>
      3) қызметкерлердің жалақы қоры – салықтар мен басқа ұстауларды (табыс салығын, міндетті зейнетақы жарналарын) ескере отырып және қаржыландыру көзі мен нақты төлем мерзіміне қарамастан (лауазымдық қызметақылар (тарифтік мөлшерлемелер), үстеме ақылар, қосымша ақылар, сыйақылар мен ынталандырушы және өтемдік сипаттағы өзге де төлемдер) қызметкерлердің еңбек ақысын төлеу үшін ұйымның есептелген ақшалай жиынтық қаражаттары;</w:t>
      </w:r>
      <w:r>
        <w:br/>
      </w:r>
      <w:r>
        <w:rPr>
          <w:rFonts w:ascii="Times New Roman"/>
          <w:b w:val="false"/>
          <w:i w:val="false"/>
          <w:color w:val="000000"/>
          <w:sz w:val="28"/>
        </w:rPr>
        <w:t>
</w:t>
      </w:r>
      <w:r>
        <w:rPr>
          <w:rFonts w:ascii="Times New Roman"/>
          <w:b w:val="false"/>
          <w:i w:val="false"/>
          <w:color w:val="000000"/>
          <w:sz w:val="28"/>
        </w:rPr>
        <w:t>
      4) қызметкерлердің тізімдік саны – азаматтық-құқықтық сипаттағы шарт бойынша жұмыстарды орындаушы адамдардан басқа, оның жасалу мерзіміне қарамастан, еңбек шарты бойынша жұмысқа қабылданған адамдар саны;</w:t>
      </w:r>
      <w:r>
        <w:br/>
      </w:r>
      <w:r>
        <w:rPr>
          <w:rFonts w:ascii="Times New Roman"/>
          <w:b w:val="false"/>
          <w:i w:val="false"/>
          <w:color w:val="000000"/>
          <w:sz w:val="28"/>
        </w:rPr>
        <w:t>
</w:t>
      </w:r>
      <w:r>
        <w:rPr>
          <w:rFonts w:ascii="Times New Roman"/>
          <w:b w:val="false"/>
          <w:i w:val="false"/>
          <w:color w:val="000000"/>
          <w:sz w:val="28"/>
        </w:rPr>
        <w:t xml:space="preserve">
      5) негізгі капиталға салынған инвестициялар </w:t>
      </w:r>
      <w:r>
        <w:rPr>
          <w:rFonts w:ascii="Times New Roman"/>
          <w:b/>
          <w:i w:val="false"/>
          <w:color w:val="000000"/>
          <w:sz w:val="28"/>
        </w:rPr>
        <w:t xml:space="preserve">– </w:t>
      </w:r>
      <w:r>
        <w:rPr>
          <w:rFonts w:ascii="Times New Roman"/>
          <w:b w:val="false"/>
          <w:i w:val="false"/>
          <w:color w:val="000000"/>
          <w:sz w:val="28"/>
        </w:rPr>
        <w:t>өз алдына негізгі қорларды құруға және қайта өндіруге бағытталған шығындар жиынтығын көрсетеді. Негізгі инвестициялар салынған капитал ғимараттар мен құрылыстарды күрделі жөндеуге және құрылыс бойынша жұмыстарға шығындары, иелену және машиналарға күрделі жөндеу, басқа да күрделі жұмыстар мен шығындар қосылады;</w:t>
      </w:r>
      <w:r>
        <w:br/>
      </w:r>
      <w:r>
        <w:rPr>
          <w:rFonts w:ascii="Times New Roman"/>
          <w:b w:val="false"/>
          <w:i w:val="false"/>
          <w:color w:val="000000"/>
          <w:sz w:val="28"/>
        </w:rPr>
        <w:t>
</w:t>
      </w:r>
      <w:r>
        <w:rPr>
          <w:rFonts w:ascii="Times New Roman"/>
          <w:b w:val="false"/>
          <w:i w:val="false"/>
          <w:color w:val="000000"/>
          <w:sz w:val="28"/>
        </w:rPr>
        <w:t>
      6) негізгі құралдар – бұл материалдық активтер, оларды:</w:t>
      </w:r>
      <w:r>
        <w:br/>
      </w:r>
      <w:r>
        <w:rPr>
          <w:rFonts w:ascii="Times New Roman"/>
          <w:b w:val="false"/>
          <w:i w:val="false"/>
          <w:color w:val="000000"/>
          <w:sz w:val="28"/>
        </w:rPr>
        <w:t>
      - субъекті тауарларды (қызметтерді) өндіруде немесе жеткізуде пайдалану үшін, басқа тұлғаларға жалға беру үшін немесе әкімшілік мақсаттар үшін ұстайды;</w:t>
      </w:r>
      <w:r>
        <w:br/>
      </w:r>
      <w:r>
        <w:rPr>
          <w:rFonts w:ascii="Times New Roman"/>
          <w:b w:val="false"/>
          <w:i w:val="false"/>
          <w:color w:val="000000"/>
          <w:sz w:val="28"/>
        </w:rPr>
        <w:t>
      - бір кезеңнен артық уақыт пайдалану ұйғарылады.</w:t>
      </w:r>
      <w:r>
        <w:br/>
      </w:r>
      <w:r>
        <w:rPr>
          <w:rFonts w:ascii="Times New Roman"/>
          <w:b w:val="false"/>
          <w:i w:val="false"/>
          <w:color w:val="000000"/>
          <w:sz w:val="28"/>
        </w:rPr>
        <w:t>
</w:t>
      </w:r>
      <w:r>
        <w:rPr>
          <w:rFonts w:ascii="Times New Roman"/>
          <w:b w:val="false"/>
          <w:i w:val="false"/>
          <w:color w:val="000000"/>
          <w:sz w:val="28"/>
        </w:rPr>
        <w:t>
      7) отандық тауарлар – Қазақстан Республикасының аумағында өндірілген немесе өңдеудің жеткілікті дәрежесіне ұшыраған тауарлар;</w:t>
      </w:r>
      <w:r>
        <w:br/>
      </w:r>
      <w:r>
        <w:rPr>
          <w:rFonts w:ascii="Times New Roman"/>
          <w:b w:val="false"/>
          <w:i w:val="false"/>
          <w:color w:val="000000"/>
          <w:sz w:val="28"/>
        </w:rPr>
        <w:t>
</w:t>
      </w:r>
      <w:r>
        <w:rPr>
          <w:rFonts w:ascii="Times New Roman"/>
          <w:b w:val="false"/>
          <w:i w:val="false"/>
          <w:color w:val="000000"/>
          <w:sz w:val="28"/>
        </w:rPr>
        <w:t>
      8) өндірілген өнім (тауарлар, қызметтік) көлемі – өзінің күрделі құрылыс тараптарына және өнеркәсіптік емес бөлімшелерге өткізуге, өзінің қызметкерлеріне еңбек ақы есебінде беруге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және сондай-ақ тапсырыс бойынша орындалған өндірістік сипаттағы жұмыстар мен қызметтердің құны. Қосылған кұн салығысыз, акциздерсіз, зауытішілік айналымсыз, аяқталмаған өндіріссіз және өңделме шикізатсыз есептеледі;</w:t>
      </w:r>
      <w:r>
        <w:br/>
      </w:r>
      <w:r>
        <w:rPr>
          <w:rFonts w:ascii="Times New Roman"/>
          <w:b w:val="false"/>
          <w:i w:val="false"/>
          <w:color w:val="000000"/>
          <w:sz w:val="28"/>
        </w:rPr>
        <w:t>
</w:t>
      </w:r>
      <w:r>
        <w:rPr>
          <w:rFonts w:ascii="Times New Roman"/>
          <w:b w:val="false"/>
          <w:i w:val="false"/>
          <w:color w:val="000000"/>
          <w:sz w:val="28"/>
        </w:rPr>
        <w:t>
      9) тауарлар мен қызметтерді өткізу көлемі – заңды тұлғалардың қолма-қол ақшамен және қолма-қол ақшасыз есептесу арқылы сатылған тауарлардан алынған ақшалай түсімнің сомасы;</w:t>
      </w:r>
      <w:r>
        <w:br/>
      </w:r>
      <w:r>
        <w:rPr>
          <w:rFonts w:ascii="Times New Roman"/>
          <w:b w:val="false"/>
          <w:i w:val="false"/>
          <w:color w:val="000000"/>
          <w:sz w:val="28"/>
        </w:rPr>
        <w:t>
</w:t>
      </w:r>
      <w:r>
        <w:rPr>
          <w:rFonts w:ascii="Times New Roman"/>
          <w:b w:val="false"/>
          <w:i w:val="false"/>
          <w:color w:val="000000"/>
          <w:sz w:val="28"/>
        </w:rPr>
        <w:t>
      10) ішкі рынокта өткізу – өз өндірісінің тауарларын, сондай-ақ басқа кәсіпорындардан, ұйымдардан және шетелден сатып алынған тауарларды сату, сондай-ақ Қазақстан Республикасының аумағында орналасқан ұйымдарға қызметтер көрсету;</w:t>
      </w:r>
      <w:r>
        <w:br/>
      </w:r>
      <w:r>
        <w:rPr>
          <w:rFonts w:ascii="Times New Roman"/>
          <w:b w:val="false"/>
          <w:i w:val="false"/>
          <w:color w:val="000000"/>
          <w:sz w:val="28"/>
        </w:rPr>
        <w:t>
</w:t>
      </w:r>
      <w:r>
        <w:rPr>
          <w:rFonts w:ascii="Times New Roman"/>
          <w:b w:val="false"/>
          <w:i w:val="false"/>
          <w:color w:val="000000"/>
          <w:sz w:val="28"/>
        </w:rPr>
        <w:t>
      11) жарғылық капиталдың нақты көлемі – есепті жылдың соңына жарғылық капиталдың нақты құны;</w:t>
      </w:r>
      <w:r>
        <w:br/>
      </w:r>
      <w:r>
        <w:rPr>
          <w:rFonts w:ascii="Times New Roman"/>
          <w:b w:val="false"/>
          <w:i w:val="false"/>
          <w:color w:val="000000"/>
          <w:sz w:val="28"/>
        </w:rPr>
        <w:t>
</w:t>
      </w:r>
      <w:r>
        <w:rPr>
          <w:rFonts w:ascii="Times New Roman"/>
          <w:b w:val="false"/>
          <w:i w:val="false"/>
          <w:color w:val="000000"/>
          <w:sz w:val="28"/>
        </w:rPr>
        <w:t>
      12) экспорт – сыртқы рынокта өткізу үшін тауарларды (қызметтерді) шетке шығару, сондай-ақ шетелде шығарылған тауарлардың кері экспорты.</w:t>
      </w:r>
      <w:r>
        <w:br/>
      </w:r>
      <w:r>
        <w:rPr>
          <w:rFonts w:ascii="Times New Roman"/>
          <w:b w:val="false"/>
          <w:i w:val="false"/>
          <w:color w:val="000000"/>
          <w:sz w:val="28"/>
        </w:rPr>
        <w:t>
</w:t>
      </w:r>
      <w:r>
        <w:rPr>
          <w:rFonts w:ascii="Times New Roman"/>
          <w:b w:val="false"/>
          <w:i w:val="false"/>
          <w:color w:val="000000"/>
          <w:sz w:val="28"/>
        </w:rPr>
        <w:t>
      3. 1 бөлімнің 1-бағанында тіркелген сәттегі жарғылық капитал көрсетіледі. 2-бағанда кәсіпорын тіркелген сәттен бастап жарғылық капиталға нақты салымдар көрсетіледі.</w:t>
      </w:r>
      <w:r>
        <w:br/>
      </w:r>
      <w:r>
        <w:rPr>
          <w:rFonts w:ascii="Times New Roman"/>
          <w:b w:val="false"/>
          <w:i w:val="false"/>
          <w:color w:val="000000"/>
          <w:sz w:val="28"/>
        </w:rPr>
        <w:t>
</w:t>
      </w:r>
      <w:r>
        <w:rPr>
          <w:rFonts w:ascii="Times New Roman"/>
          <w:b w:val="false"/>
          <w:i w:val="false"/>
          <w:color w:val="000000"/>
          <w:sz w:val="28"/>
        </w:rPr>
        <w:t>
      2 бөлімде тауарлардың экспорты және импорты бойынша көрсеткіштер кедендік мағлұмдамалар негізінде толтырылады.</w:t>
      </w:r>
      <w:r>
        <w:br/>
      </w:r>
      <w:r>
        <w:rPr>
          <w:rFonts w:ascii="Times New Roman"/>
          <w:b w:val="false"/>
          <w:i w:val="false"/>
          <w:color w:val="000000"/>
          <w:sz w:val="28"/>
        </w:rPr>
        <w:t>
      Тауарлар топтарының атауы, тауарлар топтарының коды статистикалық нысандағы </w:t>
      </w:r>
      <w:r>
        <w:rPr>
          <w:rFonts w:ascii="Times New Roman"/>
          <w:b w:val="false"/>
          <w:i w:val="false"/>
          <w:color w:val="000000"/>
          <w:sz w:val="28"/>
        </w:rPr>
        <w:t>1-қосымша</w:t>
      </w:r>
      <w:r>
        <w:rPr>
          <w:rFonts w:ascii="Times New Roman"/>
          <w:b w:val="false"/>
          <w:i w:val="false"/>
          <w:color w:val="000000"/>
          <w:sz w:val="28"/>
        </w:rPr>
        <w:t xml:space="preserve"> Кеден одағының Сыртқы экономикалық қызметінің тауарлық номенклатурасына (КО СЭҚТН) сәйкес келтіріледі, қызмет көрсетудің түрлері </w:t>
      </w:r>
      <w:r>
        <w:rPr>
          <w:rFonts w:ascii="Times New Roman"/>
          <w:b w:val="false"/>
          <w:i w:val="false"/>
          <w:color w:val="000000"/>
          <w:sz w:val="28"/>
        </w:rPr>
        <w:t>2-қосымшада</w:t>
      </w:r>
      <w:r>
        <w:rPr>
          <w:rFonts w:ascii="Times New Roman"/>
          <w:b w:val="false"/>
          <w:i w:val="false"/>
          <w:color w:val="000000"/>
          <w:sz w:val="28"/>
        </w:rPr>
        <w:t xml:space="preserve"> көрсетілген экономикалық қызмет түрлері бойынша өнімдер жіктеуішіне (ЭҚТӨЖ) сәйкес кодталады. Статистикалық нысанға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w:t>
      </w:r>
      <w:r>
        <w:rPr>
          <w:rFonts w:ascii="Times New Roman"/>
          <w:b w:val="false"/>
          <w:i w:val="false"/>
          <w:color w:val="000000"/>
          <w:sz w:val="28"/>
        </w:rPr>
        <w:t> www.stat.gov.kz сайтында орналастырылған.</w:t>
      </w:r>
      <w:r>
        <w:br/>
      </w:r>
      <w:r>
        <w:rPr>
          <w:rFonts w:ascii="Times New Roman"/>
          <w:b w:val="false"/>
          <w:i w:val="false"/>
          <w:color w:val="000000"/>
          <w:sz w:val="28"/>
        </w:rPr>
        <w:t>
      Экспортта сыртқы рынокта өткізу үшін тауарларды елімізден шығару, сондай-ақ шетелде өндірілген тауарлардың кері экспорты көрсетіледі. Импортта еліміздің ішінде және кері экспортта пайдалануға арналған, шетелдерде өндірілген тауарларды шекарадан әкелу ескеріледі.</w:t>
      </w:r>
      <w:r>
        <w:br/>
      </w:r>
      <w:r>
        <w:rPr>
          <w:rFonts w:ascii="Times New Roman"/>
          <w:b w:val="false"/>
          <w:i w:val="false"/>
          <w:color w:val="000000"/>
          <w:sz w:val="28"/>
        </w:rPr>
        <w:t>
</w:t>
      </w:r>
      <w:r>
        <w:rPr>
          <w:rFonts w:ascii="Times New Roman"/>
          <w:b w:val="false"/>
          <w:i w:val="false"/>
          <w:color w:val="000000"/>
          <w:sz w:val="28"/>
        </w:rPr>
        <w:t>
      Экспортта немесе импортта мыналармен жасалған операциялар есепке алынбайды:</w:t>
      </w:r>
      <w:r>
        <w:br/>
      </w:r>
      <w:r>
        <w:rPr>
          <w:rFonts w:ascii="Times New Roman"/>
          <w:b w:val="false"/>
          <w:i w:val="false"/>
          <w:color w:val="000000"/>
          <w:sz w:val="28"/>
        </w:rPr>
        <w:t>
      айналымда жүрген монетарлық алтынмен, құнды қағаздармен, банкноттармен және монеталармен;</w:t>
      </w:r>
      <w:r>
        <w:br/>
      </w:r>
      <w:r>
        <w:rPr>
          <w:rFonts w:ascii="Times New Roman"/>
          <w:b w:val="false"/>
          <w:i w:val="false"/>
          <w:color w:val="000000"/>
          <w:sz w:val="28"/>
        </w:rPr>
        <w:t>
      шетел тауарларының ел аумағы арқылы өтуі;</w:t>
      </w:r>
      <w:r>
        <w:br/>
      </w:r>
      <w:r>
        <w:rPr>
          <w:rFonts w:ascii="Times New Roman"/>
          <w:b w:val="false"/>
          <w:i w:val="false"/>
          <w:color w:val="000000"/>
          <w:sz w:val="28"/>
        </w:rPr>
        <w:t>
      елге жеткізілмеген кері экспорт тауарлары;</w:t>
      </w:r>
      <w:r>
        <w:br/>
      </w:r>
      <w:r>
        <w:rPr>
          <w:rFonts w:ascii="Times New Roman"/>
          <w:b w:val="false"/>
          <w:i w:val="false"/>
          <w:color w:val="000000"/>
          <w:sz w:val="28"/>
        </w:rPr>
        <w:t>
      уақытша шетке шығарылған және шеттен әкелінген тауарлар (соның ішінде көрмелерге, жәрмеңкелерге және өткізілмеген бөліктердің консигнациялары);</w:t>
      </w:r>
      <w:r>
        <w:br/>
      </w:r>
      <w:r>
        <w:rPr>
          <w:rFonts w:ascii="Times New Roman"/>
          <w:b w:val="false"/>
          <w:i w:val="false"/>
          <w:color w:val="000000"/>
          <w:sz w:val="28"/>
        </w:rPr>
        <w:t>
      шетел мемлекеттердің дипломатиялық және консулдық өкілдіктерінің қызметтік пайдалануына арналған тауарлар; мемлекеттік органдарға, мемлекет басшыларына, үкімет мүшелеріне берілген тартулар;</w:t>
      </w:r>
      <w:r>
        <w:br/>
      </w:r>
      <w:r>
        <w:rPr>
          <w:rFonts w:ascii="Times New Roman"/>
          <w:b w:val="false"/>
          <w:i w:val="false"/>
          <w:color w:val="000000"/>
          <w:sz w:val="28"/>
        </w:rPr>
        <w:t>
      мемлекеттен тысқары орналасқан отандық әскери бөлімдердің жауынгерлік әзірлігін және күнделікті қызметтеріне қамтамасыз етуге арналған тауарлар;</w:t>
      </w:r>
      <w:r>
        <w:br/>
      </w:r>
      <w:r>
        <w:rPr>
          <w:rFonts w:ascii="Times New Roman"/>
          <w:b w:val="false"/>
          <w:i w:val="false"/>
          <w:color w:val="000000"/>
          <w:sz w:val="28"/>
        </w:rPr>
        <w:t>
      коммерцияның мәні болып табылмайтын тауарлар.</w:t>
      </w:r>
      <w:r>
        <w:br/>
      </w:r>
      <w:r>
        <w:rPr>
          <w:rFonts w:ascii="Times New Roman"/>
          <w:b w:val="false"/>
          <w:i w:val="false"/>
          <w:color w:val="000000"/>
          <w:sz w:val="28"/>
        </w:rPr>
        <w:t>
</w:t>
      </w:r>
      <w:r>
        <w:rPr>
          <w:rFonts w:ascii="Times New Roman"/>
          <w:b w:val="false"/>
          <w:i w:val="false"/>
          <w:color w:val="000000"/>
          <w:sz w:val="28"/>
        </w:rPr>
        <w:t>
      Резидент еместерге көрсеткен қызметі үшін шетелдік валютада алынған комиссиялық сыйақы экспорттық валюталық түсімге жатады және қызмет көрсету экспорты түрінде бейнеленеді.</w:t>
      </w:r>
      <w:r>
        <w:br/>
      </w:r>
      <w:r>
        <w:rPr>
          <w:rFonts w:ascii="Times New Roman"/>
          <w:b w:val="false"/>
          <w:i w:val="false"/>
          <w:color w:val="000000"/>
          <w:sz w:val="28"/>
        </w:rPr>
        <w:t>
      Қызмет көрсету экспорты (импорты) күніне осы қызметтерді қабылдау-өткізу актілерінің күні алынады.</w:t>
      </w:r>
      <w:r>
        <w:br/>
      </w:r>
      <w:r>
        <w:rPr>
          <w:rFonts w:ascii="Times New Roman"/>
          <w:b w:val="false"/>
          <w:i w:val="false"/>
          <w:color w:val="000000"/>
          <w:sz w:val="28"/>
        </w:rPr>
        <w:t>
</w:t>
      </w:r>
      <w:r>
        <w:rPr>
          <w:rFonts w:ascii="Times New Roman"/>
          <w:b w:val="false"/>
          <w:i w:val="false"/>
          <w:color w:val="000000"/>
          <w:sz w:val="28"/>
        </w:rPr>
        <w:t>
      3 бөлімінде қосылған құн салығынсыз және акциздерді есепке алусыз тауарлардың және қызметтердің құны көрсетіледі.</w:t>
      </w:r>
      <w:r>
        <w:br/>
      </w:r>
      <w:r>
        <w:rPr>
          <w:rFonts w:ascii="Times New Roman"/>
          <w:b w:val="false"/>
          <w:i w:val="false"/>
          <w:color w:val="000000"/>
          <w:sz w:val="28"/>
        </w:rPr>
        <w:t>
</w:t>
      </w:r>
      <w:r>
        <w:rPr>
          <w:rFonts w:ascii="Times New Roman"/>
          <w:b w:val="false"/>
          <w:i w:val="false"/>
          <w:color w:val="000000"/>
          <w:sz w:val="28"/>
        </w:rPr>
        <w:t>
      1-жолдың 4 бөлімі бойынша қызметкерлердің орташа саны есепті кезеңдегі жұмыстың барлық айларындағы қызметкерлердің орташа айлық санын есепті кезеңде жиынтықтап және алынған соманы жұмыс істеген айлар санына бөлу жолымен анықталады.</w:t>
      </w:r>
      <w:r>
        <w:br/>
      </w:r>
      <w:r>
        <w:rPr>
          <w:rFonts w:ascii="Times New Roman"/>
          <w:b w:val="false"/>
          <w:i w:val="false"/>
          <w:color w:val="000000"/>
          <w:sz w:val="28"/>
        </w:rPr>
        <w:t>
      3 жолы бойынша «Өнімдер (тауарлар және қызметтер) көлемі» өндірушінің нақты қолданыстағы бағасында (қосылған құн салығынсыз, акцизсіз, экспорттық бажсыз, кедендік алымсыз) өндірілген өнеркәсіп өнімдерінің (тауарлар және көрсетілген қызмет) көлемі туралы деректер келтіріледі. Бұл жолды толтыру кезінде Қазақстан Республикасы Статистика агенттігінің 7.12.2001 ж. № 110 бұйрығымен бекітілген «Өнеркәсіп көрсеткіштерін анықтау мен қалыптастыру жөніндегі әдіснамалық ережелерді» басшылыққа алу қажет.</w:t>
      </w:r>
      <w:r>
        <w:br/>
      </w:r>
      <w:r>
        <w:rPr>
          <w:rFonts w:ascii="Times New Roman"/>
          <w:b w:val="false"/>
          <w:i w:val="false"/>
          <w:color w:val="000000"/>
          <w:sz w:val="28"/>
        </w:rPr>
        <w:t>
      «Негізгі капиталға инвестицияланды» 4-жолы бойынша негізгі капиталға (жаңа негізгі құралдарға) салынған инвестициялар көрсетіледі, оларға объектілердің жаңа құрылысына, оларды ұлғайтуға, жаңғыртуға, техникалық қайта жарақтандыруға, машиналар, жабдықтар, құрал-саймандар, керек- жарақтар, тағы сол сияқты сатып алуға арналған шығындар енеді.</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 бөлім. Серіктес елдер бойынша жарғылық капитал туралы мәлімет көрсетіледі, мың теңге</w:t>
      </w:r>
      <w:r>
        <w:br/>
      </w:r>
      <w:r>
        <w:rPr>
          <w:rFonts w:ascii="Times New Roman"/>
          <w:b w:val="false"/>
          <w:i w:val="false"/>
          <w:color w:val="000000"/>
          <w:sz w:val="28"/>
        </w:rPr>
        <w:t>
      1 бағана 1 жол = 1 бағана (2 жол + 3 жол).</w:t>
      </w:r>
      <w:r>
        <w:br/>
      </w:r>
      <w:r>
        <w:rPr>
          <w:rFonts w:ascii="Times New Roman"/>
          <w:b w:val="false"/>
          <w:i w:val="false"/>
          <w:color w:val="000000"/>
          <w:sz w:val="28"/>
        </w:rPr>
        <w:t>
      2 бағана 1 жол = 2 бағана (2 жол + 3 жол).</w:t>
      </w:r>
      <w:r>
        <w:br/>
      </w:r>
      <w:r>
        <w:rPr>
          <w:rFonts w:ascii="Times New Roman"/>
          <w:b w:val="false"/>
          <w:i w:val="false"/>
          <w:color w:val="000000"/>
          <w:sz w:val="28"/>
        </w:rPr>
        <w:t>
</w:t>
      </w:r>
      <w:r>
        <w:rPr>
          <w:rFonts w:ascii="Times New Roman"/>
          <w:b w:val="false"/>
          <w:i w:val="false"/>
          <w:color w:val="000000"/>
          <w:sz w:val="28"/>
        </w:rPr>
        <w:t>
      2) 3.1 бөлім. Ішкі нарықта тауарларды өткізу көлемі көрсетіледі, мың теңге</w:t>
      </w:r>
      <w:r>
        <w:br/>
      </w:r>
      <w:r>
        <w:rPr>
          <w:rFonts w:ascii="Times New Roman"/>
          <w:b w:val="false"/>
          <w:i w:val="false"/>
          <w:color w:val="000000"/>
          <w:sz w:val="28"/>
        </w:rPr>
        <w:t xml:space="preserve">
      1 бағана </w:t>
      </w:r>
      <w:r>
        <w:rPr>
          <w:rFonts w:ascii="Times New Roman"/>
          <w:b w:val="false"/>
          <w:i w:val="false"/>
          <w:color w:val="000000"/>
          <w:sz w:val="28"/>
          <w:u w:val="single"/>
        </w:rPr>
        <w:t>&gt;</w:t>
      </w:r>
      <w:r>
        <w:rPr>
          <w:rFonts w:ascii="Times New Roman"/>
          <w:b w:val="false"/>
          <w:i w:val="false"/>
          <w:color w:val="000000"/>
          <w:sz w:val="28"/>
        </w:rPr>
        <w:t xml:space="preserve"> 2 бағана</w:t>
      </w:r>
      <w:r>
        <w:br/>
      </w:r>
      <w:r>
        <w:rPr>
          <w:rFonts w:ascii="Times New Roman"/>
          <w:b w:val="false"/>
          <w:i w:val="false"/>
          <w:color w:val="000000"/>
          <w:sz w:val="28"/>
        </w:rPr>
        <w:t>
</w:t>
      </w:r>
      <w:r>
        <w:rPr>
          <w:rFonts w:ascii="Times New Roman"/>
          <w:b w:val="false"/>
          <w:i w:val="false"/>
          <w:color w:val="000000"/>
          <w:sz w:val="28"/>
        </w:rPr>
        <w:t>
      3) 3.2 бөлім. Ішкі нарықта тауарларды өткізу көлемі көрсетіледі, мың теңге</w:t>
      </w:r>
      <w:r>
        <w:br/>
      </w:r>
      <w:r>
        <w:rPr>
          <w:rFonts w:ascii="Times New Roman"/>
          <w:b w:val="false"/>
          <w:i w:val="false"/>
          <w:color w:val="000000"/>
          <w:sz w:val="28"/>
        </w:rPr>
        <w:t xml:space="preserve">
      1 бағана </w:t>
      </w:r>
      <w:r>
        <w:rPr>
          <w:rFonts w:ascii="Times New Roman"/>
          <w:b w:val="false"/>
          <w:i w:val="false"/>
          <w:color w:val="000000"/>
          <w:sz w:val="28"/>
          <w:u w:val="single"/>
        </w:rPr>
        <w:t>&gt;</w:t>
      </w:r>
      <w:r>
        <w:rPr>
          <w:rFonts w:ascii="Times New Roman"/>
          <w:b w:val="false"/>
          <w:i w:val="false"/>
          <w:color w:val="000000"/>
          <w:sz w:val="28"/>
        </w:rPr>
        <w:t xml:space="preserve"> 2 бағана</w:t>
      </w:r>
      <w:r>
        <w:br/>
      </w:r>
      <w:r>
        <w:rPr>
          <w:rFonts w:ascii="Times New Roman"/>
          <w:b w:val="false"/>
          <w:i w:val="false"/>
          <w:color w:val="000000"/>
          <w:sz w:val="28"/>
        </w:rPr>
        <w:t>
</w:t>
      </w:r>
      <w:r>
        <w:rPr>
          <w:rFonts w:ascii="Times New Roman"/>
          <w:b w:val="false"/>
          <w:i w:val="false"/>
          <w:color w:val="000000"/>
          <w:sz w:val="28"/>
        </w:rPr>
        <w:t>
      4) 4 бөлім. Кәсіпорынның негізгі көрсеткіштері көрсетіледі</w:t>
      </w:r>
      <w:r>
        <w:br/>
      </w:r>
      <w:r>
        <w:rPr>
          <w:rFonts w:ascii="Times New Roman"/>
          <w:b w:val="false"/>
          <w:i w:val="false"/>
          <w:color w:val="000000"/>
          <w:sz w:val="28"/>
        </w:rPr>
        <w:t xml:space="preserve">
      1 бағана 5 жол </w:t>
      </w:r>
      <w:r>
        <w:rPr>
          <w:rFonts w:ascii="Times New Roman"/>
          <w:b w:val="false"/>
          <w:i w:val="false"/>
          <w:color w:val="000000"/>
          <w:sz w:val="28"/>
          <w:u w:val="single"/>
        </w:rPr>
        <w:t>&lt;</w:t>
      </w:r>
      <w:r>
        <w:rPr>
          <w:rFonts w:ascii="Times New Roman"/>
          <w:b w:val="false"/>
          <w:i w:val="false"/>
          <w:color w:val="000000"/>
          <w:sz w:val="28"/>
        </w:rPr>
        <w:t xml:space="preserve"> 4 жол</w:t>
      </w:r>
      <w:r>
        <w:br/>
      </w:r>
      <w:r>
        <w:rPr>
          <w:rFonts w:ascii="Times New Roman"/>
          <w:b w:val="false"/>
          <w:i w:val="false"/>
          <w:color w:val="000000"/>
          <w:sz w:val="28"/>
        </w:rPr>
        <w:t>
</w:t>
      </w:r>
      <w:r>
        <w:rPr>
          <w:rFonts w:ascii="Times New Roman"/>
          <w:b w:val="false"/>
          <w:i w:val="false"/>
          <w:color w:val="000000"/>
          <w:sz w:val="28"/>
        </w:rPr>
        <w:t>
      5) 5 бөлім. Есепті жылы сатып алынған тауарлардың көлемі көрсетiледі, мың теңге</w:t>
      </w:r>
      <w:r>
        <w:br/>
      </w:r>
      <w:r>
        <w:rPr>
          <w:rFonts w:ascii="Times New Roman"/>
          <w:b w:val="false"/>
          <w:i w:val="false"/>
          <w:color w:val="000000"/>
          <w:sz w:val="28"/>
        </w:rPr>
        <w:t xml:space="preserve">
      1 бағана </w:t>
      </w:r>
      <w:r>
        <w:rPr>
          <w:rFonts w:ascii="Times New Roman"/>
          <w:b w:val="false"/>
          <w:i w:val="false"/>
          <w:color w:val="000000"/>
          <w:sz w:val="28"/>
          <w:u w:val="single"/>
        </w:rPr>
        <w:t>&gt;</w:t>
      </w:r>
      <w:r>
        <w:rPr>
          <w:rFonts w:ascii="Times New Roman"/>
          <w:b w:val="false"/>
          <w:i w:val="false"/>
          <w:color w:val="000000"/>
          <w:sz w:val="28"/>
        </w:rPr>
        <w:t xml:space="preserve"> 2 бағана</w:t>
      </w:r>
    </w:p>
    <w:bookmarkEnd w:id="73"/>
    <w:bookmarkStart w:name="z280" w:id="74"/>
    <w:p>
      <w:pPr>
        <w:spacing w:after="0"/>
        <w:ind w:left="0"/>
        <w:jc w:val="both"/>
      </w:pP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171"/>
        <w:gridCol w:w="4562"/>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168400" cy="838200"/>
                          </a:xfrm>
                          <a:prstGeom prst="rect">
                            <a:avLst/>
                          </a:prstGeom>
                        </pic:spPr>
                      </pic:pic>
                    </a:graphicData>
                  </a:graphic>
                </wp:inline>
              </w:drawing>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2010 жылғы 29 қыркүйек</w:t>
            </w:r>
            <w:r>
              <w:br/>
            </w:r>
            <w:r>
              <w:rPr>
                <w:rFonts w:ascii="Times New Roman"/>
                <w:b w:val="false"/>
                <w:i w:val="false"/>
                <w:color w:val="000000"/>
                <w:sz w:val="20"/>
              </w:rPr>
              <w:t>
</w:t>
            </w:r>
            <w:r>
              <w:rPr>
                <w:rFonts w:ascii="Times New Roman"/>
                <w:b/>
                <w:i w:val="false"/>
                <w:color w:val="000000"/>
                <w:sz w:val="20"/>
              </w:rPr>
              <w:t>№ 275 бұйрығына</w:t>
            </w:r>
            <w:r>
              <w:br/>
            </w:r>
            <w:r>
              <w:rPr>
                <w:rFonts w:ascii="Times New Roman"/>
                <w:b w:val="false"/>
                <w:i w:val="false"/>
                <w:color w:val="000000"/>
                <w:sz w:val="20"/>
              </w:rPr>
              <w:t>
</w:t>
            </w:r>
            <w:r>
              <w:rPr>
                <w:rFonts w:ascii="Times New Roman"/>
                <w:b/>
                <w:i w:val="false"/>
                <w:color w:val="000000"/>
                <w:sz w:val="20"/>
              </w:rPr>
              <w:t>15-қосымша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15 к приказу председателя Агентства 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29 сентябрь 2010 года № 275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саласындағы уәкілетті органның аумақтық органына тапсырады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уполномоченного органа в области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213"/>
              <w:gridCol w:w="1153"/>
              <w:gridCol w:w="1133"/>
              <w:gridCol w:w="1253"/>
              <w:gridCol w:w="2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0671104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0671104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Базарлар туралы есеп</w:t>
            </w:r>
          </w:p>
          <w:p>
            <w:pPr>
              <w:spacing w:after="20"/>
              <w:ind w:left="20"/>
              <w:jc w:val="both"/>
            </w:pPr>
            <w:r>
              <w:rPr>
                <w:rFonts w:ascii="Times New Roman"/>
                <w:b w:val="false"/>
                <w:i w:val="false"/>
                <w:color w:val="000000"/>
                <w:sz w:val="20"/>
              </w:rPr>
              <w:t>Отчет о рынках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12-сауда</w:t>
            </w:r>
            <w:r>
              <w:br/>
            </w:r>
            <w:r>
              <w:rPr>
                <w:rFonts w:ascii="Times New Roman"/>
                <w:b w:val="false"/>
                <w:i w:val="false"/>
                <w:color w:val="000000"/>
                <w:sz w:val="20"/>
              </w:rPr>
              <w:t>
</w:t>
            </w:r>
            <w:r>
              <w:rPr>
                <w:rFonts w:ascii="Times New Roman"/>
                <w:b w:val="false"/>
                <w:i w:val="false"/>
                <w:color w:val="000000"/>
                <w:sz w:val="20"/>
              </w:rPr>
              <w:t>12-торг</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_</w:t>
            </w:r>
            <w:r>
              <w:rPr>
                <w:rFonts w:ascii="Times New Roman"/>
                <w:b w:val="false"/>
                <w:i w:val="false"/>
                <w:color w:val="000000"/>
                <w:sz w:val="20"/>
              </w:rPr>
              <w:t xml:space="preserve">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базарларының меншікті иесі болып табылатын жеке кәсіпкерлер және (немесе) заңды тұлғалар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индивидуальные предприниматели, являющиеся собственниками торговых рынков.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30 наурызда.</w:t>
            </w:r>
            <w:r>
              <w:br/>
            </w:r>
            <w:r>
              <w:rPr>
                <w:rFonts w:ascii="Times New Roman"/>
                <w:b w:val="false"/>
                <w:i w:val="false"/>
                <w:color w:val="000000"/>
                <w:sz w:val="20"/>
              </w:rPr>
              <w:t>
</w:t>
            </w:r>
            <w:r>
              <w:rPr>
                <w:rFonts w:ascii="Times New Roman"/>
                <w:b w:val="false"/>
                <w:i w:val="false"/>
                <w:color w:val="000000"/>
                <w:sz w:val="20"/>
              </w:rPr>
              <w:t>Срок представления – 30 марта.</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81" w:id="75"/>
    <w:p>
      <w:pPr>
        <w:spacing w:after="0"/>
        <w:ind w:left="0"/>
        <w:jc w:val="both"/>
      </w:pPr>
      <w:r>
        <w:rPr>
          <w:rFonts w:ascii="Times New Roman"/>
          <w:b w:val="false"/>
          <w:i w:val="false"/>
          <w:color w:val="000000"/>
          <w:sz w:val="28"/>
        </w:rPr>
        <w:t>
</w:t>
      </w:r>
      <w:r>
        <w:rPr>
          <w:rFonts w:ascii="Times New Roman"/>
          <w:b/>
          <w:i w:val="false"/>
          <w:color w:val="000000"/>
          <w:sz w:val="28"/>
        </w:rPr>
        <w:t>1. Сыныптамалар бойынша базарлардың санын көрсетіңіз</w:t>
      </w:r>
      <w:r>
        <w:br/>
      </w:r>
      <w:r>
        <w:rPr>
          <w:rFonts w:ascii="Times New Roman"/>
          <w:b w:val="false"/>
          <w:i w:val="false"/>
          <w:color w:val="000000"/>
          <w:sz w:val="28"/>
        </w:rPr>
        <w:t>
   Укажите количество рынков по классификациям</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8194"/>
        <w:gridCol w:w="3173"/>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Базарлардың сыныптау</w:t>
            </w:r>
            <w:r>
              <w:br/>
            </w:r>
            <w:r>
              <w:rPr>
                <w:rFonts w:ascii="Times New Roman"/>
                <w:b w:val="false"/>
                <w:i w:val="false"/>
                <w:color w:val="000000"/>
                <w:sz w:val="20"/>
              </w:rPr>
              <w:t>
</w:t>
            </w:r>
            <w:r>
              <w:rPr>
                <w:rFonts w:ascii="Times New Roman"/>
                <w:b w:val="false"/>
                <w:i w:val="false"/>
                <w:color w:val="000000"/>
                <w:sz w:val="20"/>
              </w:rPr>
              <w:t>Классификация рынков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 тауарлық мамандандыру бойынша</w:t>
            </w:r>
            <w:r>
              <w:br/>
            </w:r>
            <w:r>
              <w:rPr>
                <w:rFonts w:ascii="Times New Roman"/>
                <w:b w:val="false"/>
                <w:i w:val="false"/>
                <w:color w:val="000000"/>
                <w:sz w:val="20"/>
              </w:rPr>
              <w:t>
</w:t>
            </w:r>
            <w:r>
              <w:rPr>
                <w:rFonts w:ascii="Times New Roman"/>
                <w:b w:val="false"/>
                <w:i w:val="false"/>
                <w:color w:val="000000"/>
                <w:sz w:val="20"/>
              </w:rPr>
              <w:t>По товарной специализации рынка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Базардың типтері бойынша</w:t>
            </w:r>
            <w:r>
              <w:br/>
            </w:r>
            <w:r>
              <w:rPr>
                <w:rFonts w:ascii="Times New Roman"/>
                <w:b w:val="false"/>
                <w:i w:val="false"/>
                <w:color w:val="000000"/>
                <w:sz w:val="20"/>
              </w:rPr>
              <w:t>
</w:t>
            </w:r>
            <w:r>
              <w:rPr>
                <w:rFonts w:ascii="Times New Roman"/>
                <w:b w:val="false"/>
                <w:i w:val="false"/>
                <w:color w:val="000000"/>
                <w:sz w:val="20"/>
              </w:rPr>
              <w:t>По типу рынка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w:t>
            </w:r>
            <w:r>
              <w:br/>
            </w:r>
            <w:r>
              <w:rPr>
                <w:rFonts w:ascii="Times New Roman"/>
                <w:b w:val="false"/>
                <w:i w:val="false"/>
                <w:color w:val="000000"/>
                <w:sz w:val="20"/>
              </w:rPr>
              <w:t>
</w:t>
            </w:r>
            <w:r>
              <w:rPr>
                <w:rFonts w:ascii="Times New Roman"/>
                <w:b w:val="false"/>
                <w:i w:val="false"/>
                <w:color w:val="000000"/>
                <w:sz w:val="20"/>
              </w:rPr>
              <w:t>крытый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базар</w:t>
            </w:r>
            <w:r>
              <w:br/>
            </w:r>
            <w:r>
              <w:rPr>
                <w:rFonts w:ascii="Times New Roman"/>
                <w:b w:val="false"/>
                <w:i w:val="false"/>
                <w:color w:val="000000"/>
                <w:sz w:val="20"/>
              </w:rPr>
              <w:t>
</w:t>
            </w:r>
            <w:r>
              <w:rPr>
                <w:rFonts w:ascii="Times New Roman"/>
                <w:b w:val="false"/>
                <w:i w:val="false"/>
                <w:color w:val="000000"/>
                <w:sz w:val="20"/>
              </w:rPr>
              <w:t>мини-рынок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құрамдастырылған</w:t>
            </w:r>
            <w:r>
              <w:br/>
            </w:r>
            <w:r>
              <w:rPr>
                <w:rFonts w:ascii="Times New Roman"/>
                <w:b w:val="false"/>
                <w:i w:val="false"/>
                <w:color w:val="000000"/>
                <w:sz w:val="20"/>
              </w:rPr>
              <w:t>
</w:t>
            </w:r>
            <w:r>
              <w:rPr>
                <w:rFonts w:ascii="Times New Roman"/>
                <w:b w:val="false"/>
                <w:i w:val="false"/>
                <w:color w:val="000000"/>
                <w:sz w:val="20"/>
              </w:rPr>
              <w:t>комбинированный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Сату түрлері (басымдылау) бойынша</w:t>
            </w:r>
            <w:r>
              <w:br/>
            </w:r>
            <w:r>
              <w:rPr>
                <w:rFonts w:ascii="Times New Roman"/>
                <w:b w:val="false"/>
                <w:i w:val="false"/>
                <w:color w:val="000000"/>
                <w:sz w:val="20"/>
              </w:rPr>
              <w:t>
</w:t>
            </w:r>
            <w:r>
              <w:rPr>
                <w:rFonts w:ascii="Times New Roman"/>
                <w:b w:val="false"/>
                <w:i w:val="false"/>
                <w:color w:val="000000"/>
                <w:sz w:val="20"/>
              </w:rPr>
              <w:t>По виду продаж (преобладающие)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w:t>
            </w:r>
            <w:r>
              <w:br/>
            </w:r>
            <w:r>
              <w:rPr>
                <w:rFonts w:ascii="Times New Roman"/>
                <w:b w:val="false"/>
                <w:i w:val="false"/>
                <w:color w:val="000000"/>
                <w:sz w:val="20"/>
              </w:rPr>
              <w:t>
</w:t>
            </w:r>
            <w:r>
              <w:rPr>
                <w:rFonts w:ascii="Times New Roman"/>
                <w:b w:val="false"/>
                <w:i w:val="false"/>
                <w:color w:val="000000"/>
                <w:sz w:val="20"/>
              </w:rPr>
              <w:t>оптовый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w:t>
            </w:r>
            <w:r>
              <w:br/>
            </w:r>
            <w:r>
              <w:rPr>
                <w:rFonts w:ascii="Times New Roman"/>
                <w:b w:val="false"/>
                <w:i w:val="false"/>
                <w:color w:val="000000"/>
                <w:sz w:val="20"/>
              </w:rPr>
              <w:t>
</w:t>
            </w:r>
            <w:r>
              <w:rPr>
                <w:rFonts w:ascii="Times New Roman"/>
                <w:b w:val="false"/>
                <w:i w:val="false"/>
                <w:color w:val="000000"/>
                <w:sz w:val="20"/>
              </w:rPr>
              <w:t>розничный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76"/>
    <w:p>
      <w:pPr>
        <w:spacing w:after="0"/>
        <w:ind w:left="0"/>
        <w:jc w:val="both"/>
      </w:pPr>
      <w:r>
        <w:rPr>
          <w:rFonts w:ascii="Times New Roman"/>
          <w:b w:val="false"/>
          <w:i w:val="false"/>
          <w:color w:val="000000"/>
          <w:sz w:val="28"/>
        </w:rPr>
        <w:t>
</w:t>
      </w:r>
      <w:r>
        <w:rPr>
          <w:rFonts w:ascii="Times New Roman"/>
          <w:b/>
          <w:i w:val="false"/>
          <w:color w:val="000000"/>
          <w:sz w:val="28"/>
        </w:rPr>
        <w:t>2. Базардың материалдық-техникалық базасы туралы ақпаратты</w:t>
      </w:r>
      <w:r>
        <w:br/>
      </w:r>
      <w:r>
        <w:rPr>
          <w:rFonts w:ascii="Times New Roman"/>
          <w:b w:val="false"/>
          <w:i w:val="false"/>
          <w:color w:val="000000"/>
          <w:sz w:val="28"/>
        </w:rPr>
        <w:t>
</w:t>
      </w:r>
      <w:r>
        <w:rPr>
          <w:rFonts w:ascii="Times New Roman"/>
          <w:b/>
          <w:i w:val="false"/>
          <w:color w:val="000000"/>
          <w:sz w:val="28"/>
        </w:rPr>
        <w:t>   толтырыңыз</w:t>
      </w:r>
      <w:r>
        <w:br/>
      </w:r>
      <w:r>
        <w:rPr>
          <w:rFonts w:ascii="Times New Roman"/>
          <w:b w:val="false"/>
          <w:i w:val="false"/>
          <w:color w:val="000000"/>
          <w:sz w:val="28"/>
        </w:rPr>
        <w:t>
   Заполните информацию о материально-технической базе рынка</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8327"/>
        <w:gridCol w:w="3173"/>
      </w:tblGrid>
      <w:tr>
        <w:trPr>
          <w:trHeight w:val="40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соңында бары</w:t>
            </w:r>
            <w:r>
              <w:br/>
            </w:r>
            <w:r>
              <w:rPr>
                <w:rFonts w:ascii="Times New Roman"/>
                <w:b w:val="false"/>
                <w:i w:val="false"/>
                <w:color w:val="000000"/>
                <w:sz w:val="20"/>
              </w:rPr>
              <w:t>
</w:t>
            </w:r>
            <w:r>
              <w:rPr>
                <w:rFonts w:ascii="Times New Roman"/>
                <w:b w:val="false"/>
                <w:i w:val="false"/>
                <w:color w:val="000000"/>
                <w:sz w:val="20"/>
              </w:rPr>
              <w:t>Наличие на конец отчетного года</w:t>
            </w:r>
          </w:p>
        </w:tc>
      </w:tr>
      <w:tr>
        <w:trPr>
          <w:trHeight w:val="7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торговых мест,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Патент </w:t>
            </w:r>
            <w:r>
              <w:rPr>
                <w:rFonts w:ascii="Times New Roman"/>
                <w:b w:val="false"/>
                <w:i/>
                <w:color w:val="000000"/>
                <w:sz w:val="20"/>
              </w:rPr>
              <w:t>(</w:t>
            </w:r>
            <w:r>
              <w:rPr>
                <w:rFonts w:ascii="Times New Roman"/>
                <w:b/>
                <w:i w:val="false"/>
                <w:color w:val="000000"/>
                <w:sz w:val="20"/>
              </w:rPr>
              <w:t>куәліктер</w:t>
            </w:r>
            <w:r>
              <w:rPr>
                <w:rFonts w:ascii="Times New Roman"/>
                <w:b w:val="false"/>
                <w:i/>
                <w:color w:val="000000"/>
                <w:sz w:val="20"/>
              </w:rPr>
              <w:t xml:space="preserve">) </w:t>
            </w:r>
            <w:r>
              <w:rPr>
                <w:rFonts w:ascii="Times New Roman"/>
                <w:b/>
                <w:i w:val="false"/>
                <w:color w:val="000000"/>
                <w:sz w:val="20"/>
              </w:rPr>
              <w:t>бойынша саудамен айналысатын сауда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торговых мест, занятых торгующими по патентам (свидетельствам),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Базарлардың жалпы алаңы, ш.м</w:t>
            </w:r>
            <w:r>
              <w:br/>
            </w:r>
            <w:r>
              <w:rPr>
                <w:rFonts w:ascii="Times New Roman"/>
                <w:b w:val="false"/>
                <w:i w:val="false"/>
                <w:color w:val="000000"/>
                <w:sz w:val="20"/>
              </w:rPr>
              <w:t>
</w:t>
            </w:r>
            <w:r>
              <w:rPr>
                <w:rFonts w:ascii="Times New Roman"/>
                <w:b w:val="false"/>
                <w:i w:val="false"/>
                <w:color w:val="000000"/>
                <w:sz w:val="20"/>
              </w:rPr>
              <w:t>Общая площадь рынков, кв.м</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Павильондар, бірлік</w:t>
            </w:r>
            <w:r>
              <w:br/>
            </w:r>
            <w:r>
              <w:rPr>
                <w:rFonts w:ascii="Times New Roman"/>
                <w:b w:val="false"/>
                <w:i w:val="false"/>
                <w:color w:val="000000"/>
                <w:sz w:val="20"/>
              </w:rPr>
              <w:t>
</w:t>
            </w:r>
            <w:r>
              <w:rPr>
                <w:rFonts w:ascii="Times New Roman"/>
                <w:b w:val="false"/>
                <w:i w:val="false"/>
                <w:color w:val="000000"/>
                <w:sz w:val="20"/>
              </w:rPr>
              <w:t>Павильоны,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Павильондағы сауда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торговых мест в павильонах,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Дүңгіршектер, бірлік</w:t>
            </w:r>
            <w:r>
              <w:br/>
            </w:r>
            <w:r>
              <w:rPr>
                <w:rFonts w:ascii="Times New Roman"/>
                <w:b w:val="false"/>
                <w:i w:val="false"/>
                <w:color w:val="000000"/>
                <w:sz w:val="20"/>
              </w:rPr>
              <w:t>
</w:t>
            </w:r>
            <w:r>
              <w:rPr>
                <w:rFonts w:ascii="Times New Roman"/>
                <w:b w:val="false"/>
                <w:i w:val="false"/>
                <w:color w:val="000000"/>
                <w:sz w:val="20"/>
              </w:rPr>
              <w:t>Киоски,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Шатырлар, контейнерлер, бірлік</w:t>
            </w:r>
            <w:r>
              <w:br/>
            </w:r>
            <w:r>
              <w:rPr>
                <w:rFonts w:ascii="Times New Roman"/>
                <w:b w:val="false"/>
                <w:i w:val="false"/>
                <w:color w:val="000000"/>
                <w:sz w:val="20"/>
              </w:rPr>
              <w:t>
</w:t>
            </w:r>
            <w:r>
              <w:rPr>
                <w:rFonts w:ascii="Times New Roman"/>
                <w:b w:val="false"/>
                <w:i w:val="false"/>
                <w:color w:val="000000"/>
                <w:sz w:val="20"/>
              </w:rPr>
              <w:t>Палатки, контейнеры,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Ветеринарлық – санитарлық сараптау зертханалары, бірлік</w:t>
            </w:r>
            <w:r>
              <w:br/>
            </w:r>
            <w:r>
              <w:rPr>
                <w:rFonts w:ascii="Times New Roman"/>
                <w:b w:val="false"/>
                <w:i w:val="false"/>
                <w:color w:val="000000"/>
                <w:sz w:val="20"/>
              </w:rPr>
              <w:t>
</w:t>
            </w:r>
            <w:r>
              <w:rPr>
                <w:rFonts w:ascii="Times New Roman"/>
                <w:b w:val="false"/>
                <w:i w:val="false"/>
                <w:color w:val="000000"/>
                <w:sz w:val="20"/>
              </w:rPr>
              <w:t>Лаборатории ветсанэкспертизы,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Тоңазытқыш камералар, бірлік</w:t>
            </w:r>
            <w:r>
              <w:br/>
            </w:r>
            <w:r>
              <w:rPr>
                <w:rFonts w:ascii="Times New Roman"/>
                <w:b w:val="false"/>
                <w:i w:val="false"/>
                <w:color w:val="000000"/>
                <w:sz w:val="20"/>
              </w:rPr>
              <w:t>
</w:t>
            </w:r>
            <w:r>
              <w:rPr>
                <w:rFonts w:ascii="Times New Roman"/>
                <w:b w:val="false"/>
                <w:i w:val="false"/>
                <w:color w:val="000000"/>
                <w:sz w:val="20"/>
              </w:rPr>
              <w:t>Холодильные камеры, единиц</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Сөрелер (үстелдер), қума метр</w:t>
            </w:r>
            <w:r>
              <w:br/>
            </w:r>
            <w:r>
              <w:rPr>
                <w:rFonts w:ascii="Times New Roman"/>
                <w:b w:val="false"/>
                <w:i w:val="false"/>
                <w:color w:val="000000"/>
                <w:sz w:val="20"/>
              </w:rPr>
              <w:t>
</w:t>
            </w:r>
            <w:r>
              <w:rPr>
                <w:rFonts w:ascii="Times New Roman"/>
                <w:b w:val="false"/>
                <w:i w:val="false"/>
                <w:color w:val="000000"/>
                <w:sz w:val="20"/>
              </w:rPr>
              <w:t>Прилавки (столы), пог. м</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r>
        <w:br/>
      </w:r>
      <w:r>
        <w:rPr>
          <w:rFonts w:ascii="Times New Roman"/>
          <w:b w:val="false"/>
          <w:i w:val="false"/>
          <w:color w:val="000000"/>
          <w:sz w:val="28"/>
        </w:rPr>
        <w:t xml:space="preserve">
             ________________________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 (Ф.И.О., подпись) _____________________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09"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16-қосымша   </w:t>
      </w:r>
    </w:p>
    <w:bookmarkEnd w:id="77"/>
    <w:p>
      <w:pPr>
        <w:spacing w:after="0"/>
        <w:ind w:left="0"/>
        <w:jc w:val="left"/>
      </w:pPr>
      <w:r>
        <w:rPr>
          <w:rFonts w:ascii="Times New Roman"/>
          <w:b/>
          <w:i w:val="false"/>
          <w:color w:val="000000"/>
        </w:rPr>
        <w:t xml:space="preserve"> «Базарлар туралы есеп»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0671104, индексі 12-сауда, кезеңділігі жылдық)</w:t>
      </w:r>
    </w:p>
    <w:bookmarkStart w:name="z210" w:id="78"/>
    <w:p>
      <w:pPr>
        <w:spacing w:after="0"/>
        <w:ind w:left="0"/>
        <w:jc w:val="both"/>
      </w:pPr>
      <w:r>
        <w:rPr>
          <w:rFonts w:ascii="Times New Roman"/>
          <w:b w:val="false"/>
          <w:i w:val="false"/>
          <w:color w:val="000000"/>
          <w:sz w:val="28"/>
        </w:rPr>
        <w:t>
      1. Негізгі нұсқаулық Қазақстан Республикасының «Мемлекеттік статистика туралы»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жалпымемлекеттік статистикалық байқау «Базарлар туралы есеп» (коды 0671104, индексі 12-сауда, кезеңділігі жылдық) статистикалық нысанын толтыру тәртібін бөлшектейді.</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сауда базары – тауарларын сатуды жүзеге асыратын, сауда жабдықтары мен керек-жарақтармен жабдықталған, қасындағы аумақтардан оқшауланған, жергілікті атқарушы органдармен белгіленген, жер учаскесінде орналасқан, тұрақты немесе уақытша негізде жұмыс істейтін, орталық шаруашылық жүйесі бар, басқару және күзет қызметі жұмыс істейтін оқшауланған мүліктік кешені. Базарлар тауарлық мамандарына қарай былайша сыныпталады: азық-түлік – азық-түлік тауарларын өткізу бойынша, азық-түлік емес – өнеркәсіп тауарларын, тұрмыстық техникаларды және т.б. өткізу бойынша, мамандандырылған – тауарлардың жеке топтарын өткізу бойынша (автомобильдер, тіршілік иелері және т.б.), әмбебап – азық-түлік және азық-түлік емес тауарларды мамандандырылған сауда нүктелерінде өткізу бойынша, жасалған мәмілелер көлемі бойынша: бөлшек және көтерме сауда базарлары болады, типтері бойынша: жабық, шағын базар, құрамдастырылған базар;</w:t>
      </w:r>
      <w:r>
        <w:br/>
      </w:r>
      <w:r>
        <w:rPr>
          <w:rFonts w:ascii="Times New Roman"/>
          <w:b w:val="false"/>
          <w:i w:val="false"/>
          <w:color w:val="000000"/>
          <w:sz w:val="28"/>
        </w:rPr>
        <w:t>
</w:t>
      </w:r>
      <w:r>
        <w:rPr>
          <w:rFonts w:ascii="Times New Roman"/>
          <w:b w:val="false"/>
          <w:i w:val="false"/>
          <w:color w:val="000000"/>
          <w:sz w:val="28"/>
        </w:rPr>
        <w:t>
      2) жабық базар – тұрақты инженерлі коммуникациясы бар жермен фундамент арқылы байланысқан күрделі ғимарат. Жабық базарда сауда орындары станционарлы типтік бөлімдерімен байланысы жоқ (мұнда тауарларды алдын-ала дайындау жүргізіледі). Сатушыларды күнделікті ауыстыруға рұқсат етіледі, тауар қоры жабық базарда сауда орнында біркүндік жұмыс күнімен шектеледі;</w:t>
      </w:r>
      <w:r>
        <w:br/>
      </w:r>
      <w:r>
        <w:rPr>
          <w:rFonts w:ascii="Times New Roman"/>
          <w:b w:val="false"/>
          <w:i w:val="false"/>
          <w:color w:val="000000"/>
          <w:sz w:val="28"/>
        </w:rPr>
        <w:t>
</w:t>
      </w:r>
      <w:r>
        <w:rPr>
          <w:rFonts w:ascii="Times New Roman"/>
          <w:b w:val="false"/>
          <w:i w:val="false"/>
          <w:color w:val="000000"/>
          <w:sz w:val="28"/>
        </w:rPr>
        <w:t>
      3) шағын сауда базары – бұл тауарларды зауыт қабында бір-бірлеп сатуға, сондай-ақ арнайы сақтау жағдайларын талап етпейтін тауарларды сатуға арналған сауда орнының саны 25-тен аспайтын базар;</w:t>
      </w:r>
      <w:r>
        <w:br/>
      </w:r>
      <w:r>
        <w:rPr>
          <w:rFonts w:ascii="Times New Roman"/>
          <w:b w:val="false"/>
          <w:i w:val="false"/>
          <w:color w:val="000000"/>
          <w:sz w:val="28"/>
        </w:rPr>
        <w:t>
</w:t>
      </w:r>
      <w:r>
        <w:rPr>
          <w:rFonts w:ascii="Times New Roman"/>
          <w:b w:val="false"/>
          <w:i w:val="false"/>
          <w:color w:val="000000"/>
          <w:sz w:val="28"/>
        </w:rPr>
        <w:t>
      4) құрамдастырылған базарлар – жабық немесе шағын сипаты бойынша есептелмейтін базарлар болып табылады;</w:t>
      </w:r>
      <w:r>
        <w:br/>
      </w:r>
      <w:r>
        <w:rPr>
          <w:rFonts w:ascii="Times New Roman"/>
          <w:b w:val="false"/>
          <w:i w:val="false"/>
          <w:color w:val="000000"/>
          <w:sz w:val="28"/>
        </w:rPr>
        <w:t>
</w:t>
      </w:r>
      <w:r>
        <w:rPr>
          <w:rFonts w:ascii="Times New Roman"/>
          <w:b w:val="false"/>
          <w:i w:val="false"/>
          <w:color w:val="000000"/>
          <w:sz w:val="28"/>
        </w:rPr>
        <w:t>
      5) павильон – жан-жағынан жабылып, оқшауланған ғимараттар немесе тауарларды сатуға арналған үй-жайлар және сатып алушыларға арналған арнайы сату залдары;</w:t>
      </w:r>
      <w:r>
        <w:br/>
      </w:r>
      <w:r>
        <w:rPr>
          <w:rFonts w:ascii="Times New Roman"/>
          <w:b w:val="false"/>
          <w:i w:val="false"/>
          <w:color w:val="000000"/>
          <w:sz w:val="28"/>
        </w:rPr>
        <w:t>
</w:t>
      </w:r>
      <w:r>
        <w:rPr>
          <w:rFonts w:ascii="Times New Roman"/>
          <w:b w:val="false"/>
          <w:i w:val="false"/>
          <w:color w:val="000000"/>
          <w:sz w:val="28"/>
        </w:rPr>
        <w:t>
      6) дүңгіршек – арнайы жер учаскесінде орналасқан сауда жабдықтарымен қамтамасыз етілген сауда залы жоқ күрделі емес жылжымалы құрылым;</w:t>
      </w:r>
      <w:r>
        <w:br/>
      </w:r>
      <w:r>
        <w:rPr>
          <w:rFonts w:ascii="Times New Roman"/>
          <w:b w:val="false"/>
          <w:i w:val="false"/>
          <w:color w:val="000000"/>
          <w:sz w:val="28"/>
        </w:rPr>
        <w:t>
</w:t>
      </w:r>
      <w:r>
        <w:rPr>
          <w:rFonts w:ascii="Times New Roman"/>
          <w:b w:val="false"/>
          <w:i w:val="false"/>
          <w:color w:val="000000"/>
          <w:sz w:val="28"/>
        </w:rPr>
        <w:t>
      7) шатыр – арнайы белгіленген жерде орналасқан және сауда жабдықтарамен жабдықталған қосалқы жиналатын конструкциялардан жеңіл тұрғызылатын құрылым;</w:t>
      </w:r>
      <w:r>
        <w:br/>
      </w:r>
      <w:r>
        <w:rPr>
          <w:rFonts w:ascii="Times New Roman"/>
          <w:b w:val="false"/>
          <w:i w:val="false"/>
          <w:color w:val="000000"/>
          <w:sz w:val="28"/>
        </w:rPr>
        <w:t>
</w:t>
      </w:r>
      <w:r>
        <w:rPr>
          <w:rFonts w:ascii="Times New Roman"/>
          <w:b w:val="false"/>
          <w:i w:val="false"/>
          <w:color w:val="000000"/>
          <w:sz w:val="28"/>
        </w:rPr>
        <w:t>
      8) базардағы сауда орны – сатуға арналған қажетті керек-жарақтарды және тауар қорларын сақтауға орналастыру үшін сөрелермен жабдықталған сатушының жұмыс аймағы. Сауда орны өткізілетін тауарлардың ассортиментін ескере отырып санитарлық-техникалық нормаларға сәйкес болу керек.</w:t>
      </w:r>
      <w:r>
        <w:br/>
      </w:r>
      <w:r>
        <w:rPr>
          <w:rFonts w:ascii="Times New Roman"/>
          <w:b w:val="false"/>
          <w:i w:val="false"/>
          <w:color w:val="000000"/>
          <w:sz w:val="28"/>
        </w:rPr>
        <w:t>
</w:t>
      </w:r>
      <w:r>
        <w:rPr>
          <w:rFonts w:ascii="Times New Roman"/>
          <w:b w:val="false"/>
          <w:i w:val="false"/>
          <w:color w:val="000000"/>
          <w:sz w:val="28"/>
        </w:rPr>
        <w:t>
      3. 1 бөлімде көрсетілген сыныптамаларға байланысты базарлардың саны көрсетіледі. Базарға, есепті күнге (1 қаңтарға) жұмыс істейтін базарлар ғана емес, жөндеуге байланысты немесе басқа да себептермен уақытша жұмыс істемейтін базарлар да қосылады, сондай-ақ жыл бойы емес, белгілі бір кезеңде (маусымда) жұмыс істейтін маусымдық базарлар да есепке кіреді.</w:t>
      </w:r>
      <w:r>
        <w:br/>
      </w:r>
      <w:r>
        <w:rPr>
          <w:rFonts w:ascii="Times New Roman"/>
          <w:b w:val="false"/>
          <w:i w:val="false"/>
          <w:color w:val="000000"/>
          <w:sz w:val="28"/>
        </w:rPr>
        <w:t>
</w:t>
      </w:r>
      <w:r>
        <w:rPr>
          <w:rFonts w:ascii="Times New Roman"/>
          <w:b w:val="false"/>
          <w:i w:val="false"/>
          <w:color w:val="000000"/>
          <w:sz w:val="28"/>
        </w:rPr>
        <w:t>
      Екінші бөлімде 1 жол бойынша базардағы нарықтық саудамен шұғылданатынына немесе өзге сауда ұйымдарына жалға берілгеніне қарамастан барлық сауда орындары есептелінеді. Базарларда сауда орындардың жалпы санына сауда орындарының пайдалануға берілген тұрақты үстелдер (серелер), қосымша (уақытша) сауда орыны кіреді.</w:t>
      </w:r>
      <w:r>
        <w:br/>
      </w:r>
      <w:r>
        <w:rPr>
          <w:rFonts w:ascii="Times New Roman"/>
          <w:b w:val="false"/>
          <w:i w:val="false"/>
          <w:color w:val="000000"/>
          <w:sz w:val="28"/>
        </w:rPr>
        <w:t>
</w:t>
      </w:r>
      <w:r>
        <w:rPr>
          <w:rFonts w:ascii="Times New Roman"/>
          <w:b w:val="false"/>
          <w:i w:val="false"/>
          <w:color w:val="000000"/>
          <w:sz w:val="28"/>
        </w:rPr>
        <w:t>
      2 жол бойынша патенттер (куәліктер) бойынша сатушылардың сауда орындарын көрсету қажет, сауда орындардың санына патент (куәлік) бойынша бір реттік талондармен айналысатын саудагерлердің орыны кірмейді.</w:t>
      </w:r>
      <w:r>
        <w:br/>
      </w:r>
      <w:r>
        <w:rPr>
          <w:rFonts w:ascii="Times New Roman"/>
          <w:b w:val="false"/>
          <w:i w:val="false"/>
          <w:color w:val="000000"/>
          <w:sz w:val="28"/>
        </w:rPr>
        <w:t>
</w:t>
      </w:r>
      <w:r>
        <w:rPr>
          <w:rFonts w:ascii="Times New Roman"/>
          <w:b w:val="false"/>
          <w:i w:val="false"/>
          <w:color w:val="000000"/>
          <w:sz w:val="28"/>
        </w:rPr>
        <w:t>
      3 жол бойынша базардың аумағында орналасқан, құрылыс салуға арналған алаңдарды қоса, базарға арнайы берілген барлық алаң көрсетіледі. Соның ішінде жәрмеңке өткізу кезеңінде сауда үшін қосымша берілген алаңдар есептелінбейді.</w:t>
      </w:r>
      <w:r>
        <w:br/>
      </w:r>
      <w:r>
        <w:rPr>
          <w:rFonts w:ascii="Times New Roman"/>
          <w:b w:val="false"/>
          <w:i w:val="false"/>
          <w:color w:val="000000"/>
          <w:sz w:val="28"/>
        </w:rPr>
        <w:t>
</w:t>
      </w:r>
      <w:r>
        <w:rPr>
          <w:rFonts w:ascii="Times New Roman"/>
          <w:b w:val="false"/>
          <w:i w:val="false"/>
          <w:color w:val="000000"/>
          <w:sz w:val="28"/>
        </w:rPr>
        <w:t>
      4 жол бойынша базардың қарамағына жататын, барлық жұмыс істейтін павильондар есептелінеді, яғни олардың мамандандарылғанына қарамастан, базардың балансына кіретін, сондай-ақ жөндеу жүргізіліп жатқан немесе сатушыларға немесе басқа да ұйымдарға жартылай немесе толық жалға берілген павильондар есептелінеді.</w:t>
      </w:r>
      <w:r>
        <w:br/>
      </w:r>
      <w:r>
        <w:rPr>
          <w:rFonts w:ascii="Times New Roman"/>
          <w:b w:val="false"/>
          <w:i w:val="false"/>
          <w:color w:val="000000"/>
          <w:sz w:val="28"/>
        </w:rPr>
        <w:t>
</w:t>
      </w:r>
      <w:r>
        <w:rPr>
          <w:rFonts w:ascii="Times New Roman"/>
          <w:b w:val="false"/>
          <w:i w:val="false"/>
          <w:color w:val="000000"/>
          <w:sz w:val="28"/>
        </w:rPr>
        <w:t>
      5 жол бойынша павильондардың ішіндегі сауда орындарының саны көрсетіледі, сондай-ақ олардың саудамен шұғылданатынына немесе сауда ұйымдарына жалға берілгеніне қарамастан, сауда орындарының саны көрсетіледі.</w:t>
      </w:r>
      <w:r>
        <w:br/>
      </w:r>
      <w:r>
        <w:rPr>
          <w:rFonts w:ascii="Times New Roman"/>
          <w:b w:val="false"/>
          <w:i w:val="false"/>
          <w:color w:val="000000"/>
          <w:sz w:val="28"/>
        </w:rPr>
        <w:t>
</w:t>
      </w:r>
      <w:r>
        <w:rPr>
          <w:rFonts w:ascii="Times New Roman"/>
          <w:b w:val="false"/>
          <w:i w:val="false"/>
          <w:color w:val="000000"/>
          <w:sz w:val="28"/>
        </w:rPr>
        <w:t>
      6, 7 жол бойынша базардың балансына кіретін, олардың саудамен шұғылданатынына немесе өзге сауда ұйымдарына жалға берілгеніне қарамастан, яғни базардың қарамағына жататын барлық дүңгіршектер, шатырлар, контейнерлер есептелінеді. Есепке сауда ұйымдарының қарамағына жататын және базардың аумағында орналасқан дүңгіршектер, дүкендер қосылмайды.</w:t>
      </w:r>
      <w:r>
        <w:br/>
      </w:r>
      <w:r>
        <w:rPr>
          <w:rFonts w:ascii="Times New Roman"/>
          <w:b w:val="false"/>
          <w:i w:val="false"/>
          <w:color w:val="000000"/>
          <w:sz w:val="28"/>
        </w:rPr>
        <w:t>
</w:t>
      </w:r>
      <w:r>
        <w:rPr>
          <w:rFonts w:ascii="Times New Roman"/>
          <w:b w:val="false"/>
          <w:i w:val="false"/>
          <w:color w:val="000000"/>
          <w:sz w:val="28"/>
        </w:rPr>
        <w:t>
      8 жол бойынша базардың аумағында немесе одан тысқары орналасқан, базарға қызмет көрсететін, малдәрігерлік-санитарлық сараптау зертханасының саны көрсетіледі. Есепке жөндеу жұмыстары жүргізіліп жатқан немесе өзге де себептермен уақытша жабық (санитарлық өңдеу және т.б.), барлық жұмыс істейтін малдәрігерлік-санитарлық сараптау зертханасы да қосылады.</w:t>
      </w:r>
      <w:r>
        <w:br/>
      </w:r>
      <w:r>
        <w:rPr>
          <w:rFonts w:ascii="Times New Roman"/>
          <w:b w:val="false"/>
          <w:i w:val="false"/>
          <w:color w:val="000000"/>
          <w:sz w:val="28"/>
        </w:rPr>
        <w:t>
</w:t>
      </w:r>
      <w:r>
        <w:rPr>
          <w:rFonts w:ascii="Times New Roman"/>
          <w:b w:val="false"/>
          <w:i w:val="false"/>
          <w:color w:val="000000"/>
          <w:sz w:val="28"/>
        </w:rPr>
        <w:t>
      9 жол бойынша тоңазытқыш камералардың саны көрсетіледі. Басқа ұйымдардан несиеге алған және базардың балансына кіретін тоңазытқыш жабдықтары өзінікі болып есептелінеді. Сонымен тек орнатылған жабдықтар ғана есептелінеді. Жабдықтар сыну салдарынан үш айдан көп жөндеуде тұрған және базар қызметкерлерінің мұқтаждығына арналып сатып алынған тұрмыста пайдаланатын тоңазытқыштар есептелінбейді.</w:t>
      </w:r>
      <w:r>
        <w:br/>
      </w:r>
      <w:r>
        <w:rPr>
          <w:rFonts w:ascii="Times New Roman"/>
          <w:b w:val="false"/>
          <w:i w:val="false"/>
          <w:color w:val="000000"/>
          <w:sz w:val="28"/>
        </w:rPr>
        <w:t>
</w:t>
      </w:r>
      <w:r>
        <w:rPr>
          <w:rFonts w:ascii="Times New Roman"/>
          <w:b w:val="false"/>
          <w:i w:val="false"/>
          <w:color w:val="000000"/>
          <w:sz w:val="28"/>
        </w:rPr>
        <w:t>
      10 жол бойынша сөрелердің (үстелдердің) ұзындығы қума метрмен есептелінеді.</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 бөлім. Сыныптамалар бойынша базарлардың саны көрсетіледі</w:t>
      </w:r>
      <w:r>
        <w:br/>
      </w:r>
      <w:r>
        <w:rPr>
          <w:rFonts w:ascii="Times New Roman"/>
          <w:b w:val="false"/>
          <w:i w:val="false"/>
          <w:color w:val="000000"/>
          <w:sz w:val="28"/>
        </w:rPr>
        <w:t>
      1 жол = 2, 3, 4, 5 жолдарының қосындысына</w:t>
      </w:r>
      <w:r>
        <w:br/>
      </w:r>
      <w:r>
        <w:rPr>
          <w:rFonts w:ascii="Times New Roman"/>
          <w:b w:val="false"/>
          <w:i w:val="false"/>
          <w:color w:val="000000"/>
          <w:sz w:val="28"/>
        </w:rPr>
        <w:t>
      6 жол = 7, 8, 9 жолдарының қосындысына</w:t>
      </w:r>
      <w:r>
        <w:br/>
      </w:r>
      <w:r>
        <w:rPr>
          <w:rFonts w:ascii="Times New Roman"/>
          <w:b w:val="false"/>
          <w:i w:val="false"/>
          <w:color w:val="000000"/>
          <w:sz w:val="28"/>
        </w:rPr>
        <w:t>
      10 жол = 11, 12 жолдарының қосындысына</w:t>
      </w:r>
      <w:r>
        <w:br/>
      </w:r>
      <w:r>
        <w:rPr>
          <w:rFonts w:ascii="Times New Roman"/>
          <w:b w:val="false"/>
          <w:i w:val="false"/>
          <w:color w:val="000000"/>
          <w:sz w:val="28"/>
        </w:rPr>
        <w:t>
      1 жол = 6 жол = 10 жол</w:t>
      </w:r>
      <w:r>
        <w:br/>
      </w:r>
      <w:r>
        <w:rPr>
          <w:rFonts w:ascii="Times New Roman"/>
          <w:b w:val="false"/>
          <w:i w:val="false"/>
          <w:color w:val="000000"/>
          <w:sz w:val="28"/>
        </w:rPr>
        <w:t>
</w:t>
      </w:r>
      <w:r>
        <w:rPr>
          <w:rFonts w:ascii="Times New Roman"/>
          <w:b w:val="false"/>
          <w:i w:val="false"/>
          <w:color w:val="000000"/>
          <w:sz w:val="28"/>
        </w:rPr>
        <w:t>
      2) 2 бөлім. Базардың материалдық-техникалық базасы туралы ақпарат толтырылады</w:t>
      </w:r>
      <w:r>
        <w:br/>
      </w:r>
      <w:r>
        <w:rPr>
          <w:rFonts w:ascii="Times New Roman"/>
          <w:b w:val="false"/>
          <w:i w:val="false"/>
          <w:color w:val="000000"/>
          <w:sz w:val="28"/>
        </w:rPr>
        <w:t>
      2 жол &lt; 1 жол</w:t>
      </w:r>
      <w:r>
        <w:br/>
      </w:r>
      <w:r>
        <w:rPr>
          <w:rFonts w:ascii="Times New Roman"/>
          <w:b w:val="false"/>
          <w:i w:val="false"/>
          <w:color w:val="000000"/>
          <w:sz w:val="28"/>
        </w:rPr>
        <w:t>
      5 жол &lt; 1 жол</w:t>
      </w:r>
    </w:p>
    <w:bookmarkEnd w:id="78"/>
    <w:bookmarkStart w:name="z224" w:id="79"/>
    <w:p>
      <w:pPr>
        <w:spacing w:after="0"/>
        <w:ind w:left="0"/>
        <w:jc w:val="both"/>
      </w:pPr>
      <w:r>
        <w:rPr>
          <w:rFonts w:ascii="Times New Roman"/>
          <w:b w:val="false"/>
          <w:i w:val="false"/>
          <w:color w:val="ff0000"/>
          <w:sz w:val="28"/>
        </w:rPr>
        <w:t xml:space="preserve">
      Ескерту. 17-қосымша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Бұйрығымен.</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128"/>
        <w:gridCol w:w="1566"/>
        <w:gridCol w:w="4273"/>
      </w:tblGrid>
      <w:tr>
        <w:trPr>
          <w:trHeight w:val="285"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168400" cy="838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2010 жылғы 29 қыркүйектегі № 275</w:t>
            </w:r>
            <w:r>
              <w:br/>
            </w:r>
            <w:r>
              <w:rPr>
                <w:rFonts w:ascii="Times New Roman"/>
                <w:b w:val="false"/>
                <w:i w:val="false"/>
                <w:color w:val="000000"/>
                <w:sz w:val="20"/>
              </w:rPr>
              <w:t>
</w:t>
            </w:r>
            <w:r>
              <w:rPr>
                <w:rFonts w:ascii="Times New Roman"/>
                <w:b w:val="false"/>
                <w:i w:val="false"/>
                <w:color w:val="000000"/>
                <w:sz w:val="20"/>
              </w:rPr>
              <w:t>бұйрығына 17-қосымша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 от 29 сентября 2010 года № 275</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727"/>
              <w:gridCol w:w="794"/>
              <w:gridCol w:w="816"/>
              <w:gridCol w:w="906"/>
              <w:gridCol w:w="2734"/>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555"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0711104</w:t>
            </w:r>
            <w:r>
              <w:br/>
            </w:r>
            <w:r>
              <w:rPr>
                <w:rFonts w:ascii="Times New Roman"/>
                <w:b w:val="false"/>
                <w:i w:val="false"/>
                <w:color w:val="000000"/>
                <w:sz w:val="20"/>
              </w:rPr>
              <w:t>
</w:t>
            </w:r>
            <w:r>
              <w:rPr>
                <w:rFonts w:ascii="Times New Roman"/>
                <w:b w:val="false"/>
                <w:i w:val="false"/>
                <w:color w:val="000000"/>
                <w:sz w:val="20"/>
              </w:rPr>
              <w:t>Код статистической формы 0711104</w:t>
            </w:r>
          </w:p>
          <w:p>
            <w:pPr>
              <w:spacing w:after="20"/>
              <w:ind w:left="20"/>
              <w:jc w:val="both"/>
            </w:pPr>
            <w:r>
              <w:rPr>
                <w:rFonts w:ascii="Times New Roman"/>
                <w:b/>
                <w:i w:val="false"/>
                <w:color w:val="000000"/>
                <w:sz w:val="20"/>
              </w:rPr>
              <w:t>G003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Автожанармай құю және газ құю станцияларының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автозаправочных и газозаправочных станций</w:t>
            </w:r>
          </w:p>
        </w:tc>
      </w:tr>
      <w:tr>
        <w:trPr>
          <w:trHeight w:val="5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rPr>
                <w:rFonts w:ascii="Times New Roman"/>
                <w:b w:val="false"/>
                <w:i w:val="false"/>
                <w:color w:val="000000"/>
                <w:sz w:val="20"/>
              </w:rPr>
              <w:t>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|_|_|_|_|год</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жеке кәсіпкерлер (ЖК)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 индивидуальные предприниматели (ИП), имеющие авто-и газозаправочные станции.</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val="false"/>
                <w:i/>
                <w:color w:val="000000"/>
                <w:sz w:val="20"/>
              </w:rPr>
              <w:t xml:space="preserve">- </w:t>
            </w:r>
            <w:r>
              <w:rPr>
                <w:rFonts w:ascii="Times New Roman"/>
                <w:b w:val="false"/>
                <w:i w:val="false"/>
                <w:color w:val="000000"/>
                <w:sz w:val="20"/>
              </w:rPr>
              <w:t>31 марта.</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РНН   |_|_|_|_|_|_|_|_|_|_|_|_|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БИН     |_|_|_|_|_|_|_|_|_|_|_|_|</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Код ИИН   |_|_|_|_|_|_|_|_|_|_|_|_|</w:t>
            </w:r>
          </w:p>
        </w:tc>
      </w:tr>
    </w:tbl>
    <w:p>
      <w:pPr>
        <w:spacing w:after="0"/>
        <w:ind w:left="0"/>
        <w:jc w:val="both"/>
      </w:pPr>
      <w:r>
        <w:rPr>
          <w:rFonts w:ascii="Times New Roman"/>
          <w:b/>
          <w:i w:val="false"/>
          <w:color w:val="000000"/>
          <w:sz w:val="28"/>
        </w:rPr>
        <w:t>1. Автожанармай құю және газ құю станцияларындағы материалдық-техникалық қойма бойынша (бұдан әрі - АЖҚС мен ГҚС) ақпаратты көрсетіңіз</w:t>
      </w:r>
      <w:r>
        <w:br/>
      </w:r>
      <w:r>
        <w:rPr>
          <w:rFonts w:ascii="Times New Roman"/>
          <w:b w:val="false"/>
          <w:i w:val="false"/>
          <w:color w:val="000000"/>
          <w:sz w:val="28"/>
        </w:rPr>
        <w:t>
Укажите информацию по материально-технической базе автозаправочных и газозаправочных станций (далее-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5495"/>
        <w:gridCol w:w="2172"/>
        <w:gridCol w:w="2429"/>
      </w:tblGrid>
      <w:tr>
        <w:trPr>
          <w:trHeight w:val="102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нақты бары – барлығы</w:t>
            </w:r>
            <w:r>
              <w:br/>
            </w:r>
            <w:r>
              <w:rPr>
                <w:rFonts w:ascii="Times New Roman"/>
                <w:b w:val="false"/>
                <w:i w:val="false"/>
                <w:color w:val="000000"/>
                <w:sz w:val="20"/>
              </w:rPr>
              <w:t>
</w:t>
            </w:r>
            <w:r>
              <w:rPr>
                <w:rFonts w:ascii="Times New Roman"/>
                <w:b w:val="false"/>
                <w:i w:val="false"/>
                <w:color w:val="000000"/>
                <w:sz w:val="20"/>
              </w:rPr>
              <w:t>Наличие АЗС - всего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ГҚС нақты бары – барлығы</w:t>
            </w:r>
            <w:r>
              <w:br/>
            </w:r>
            <w:r>
              <w:rPr>
                <w:rFonts w:ascii="Times New Roman"/>
                <w:b w:val="false"/>
                <w:i w:val="false"/>
                <w:color w:val="000000"/>
                <w:sz w:val="20"/>
              </w:rPr>
              <w:t>
</w:t>
            </w:r>
            <w:r>
              <w:rPr>
                <w:rFonts w:ascii="Times New Roman"/>
                <w:b w:val="false"/>
                <w:i w:val="false"/>
                <w:color w:val="000000"/>
                <w:sz w:val="20"/>
              </w:rPr>
              <w:t>Наличие ГАЗС - всего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және ГҚС аумағында орналасқан, мұнай өнімдерін сақтауға арналған резервуарлардың саны және көлемі</w:t>
            </w:r>
            <w:r>
              <w:br/>
            </w:r>
            <w:r>
              <w:rPr>
                <w:rFonts w:ascii="Times New Roman"/>
                <w:b w:val="false"/>
                <w:i w:val="false"/>
                <w:color w:val="000000"/>
                <w:sz w:val="20"/>
              </w:rPr>
              <w:t>
</w:t>
            </w:r>
            <w:r>
              <w:rPr>
                <w:rFonts w:ascii="Times New Roman"/>
                <w:b w:val="false"/>
                <w:i w:val="false"/>
                <w:color w:val="000000"/>
                <w:sz w:val="20"/>
              </w:rPr>
              <w:t>Количество и объем резервуаров для хранения нефтепродуктов, расположенных на территории АЗС и ГАЗС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литр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Құятын пистолеттердің (колонкалардың) нақты бары</w:t>
            </w:r>
            <w:r>
              <w:br/>
            </w:r>
            <w:r>
              <w:rPr>
                <w:rFonts w:ascii="Times New Roman"/>
                <w:b w:val="false"/>
                <w:i w:val="false"/>
                <w:color w:val="000000"/>
                <w:sz w:val="20"/>
              </w:rPr>
              <w:t>
</w:t>
            </w:r>
            <w:r>
              <w:rPr>
                <w:rFonts w:ascii="Times New Roman"/>
                <w:b w:val="false"/>
                <w:i w:val="false"/>
                <w:color w:val="000000"/>
                <w:sz w:val="20"/>
              </w:rPr>
              <w:t>Наличие заправочных пистолетов (колонок)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Дүкендердің болуы</w:t>
            </w:r>
            <w:r>
              <w:br/>
            </w:r>
            <w:r>
              <w:rPr>
                <w:rFonts w:ascii="Times New Roman"/>
                <w:b w:val="false"/>
                <w:i w:val="false"/>
                <w:color w:val="000000"/>
                <w:sz w:val="20"/>
              </w:rPr>
              <w:t>
</w:t>
            </w:r>
            <w:r>
              <w:rPr>
                <w:rFonts w:ascii="Times New Roman"/>
                <w:b w:val="false"/>
                <w:i w:val="false"/>
                <w:color w:val="000000"/>
                <w:sz w:val="20"/>
              </w:rPr>
              <w:t>Наличие магазинов</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квадратный метр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Басқа өңірлердегі АЖҚС мен ГҚС желісінің нақты бары туралы ақпаратты көрсетіңіз</w:t>
      </w:r>
      <w:r>
        <w:br/>
      </w:r>
      <w:r>
        <w:rPr>
          <w:rFonts w:ascii="Times New Roman"/>
          <w:b w:val="false"/>
          <w:i w:val="false"/>
          <w:color w:val="000000"/>
          <w:sz w:val="28"/>
        </w:rPr>
        <w:t>
Укажите информацию о наличии сети АЗС и ГАЗС в других регионах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4102"/>
        <w:gridCol w:w="4102"/>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Өңірлердің атауы (облыс, қала, аудан)</w:t>
            </w:r>
            <w:r>
              <w:rPr>
                <w:rFonts w:ascii="Times New Roman"/>
                <w:b w:val="false"/>
                <w:i w:val="false"/>
                <w:color w:val="000000"/>
                <w:sz w:val="20"/>
              </w:rPr>
              <w:t xml:space="preserve"> Наименование регионов (область, город, район)</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АЖҚС мен ГҚС бойынша бөлшек саудадағы мұнай өнімдерін өткізу көлемін және оның есепті жылдың соңына қалдықтары туралы ақпаратты көрсетіңіз</w:t>
      </w:r>
      <w:r>
        <w:br/>
      </w:r>
      <w:r>
        <w:rPr>
          <w:rFonts w:ascii="Times New Roman"/>
          <w:b w:val="false"/>
          <w:i w:val="false"/>
          <w:color w:val="000000"/>
          <w:sz w:val="28"/>
        </w:rPr>
        <w:t>
Укажите информацию об объеме розничной торговли нефтепродуктов на АЗС и ГАЗС и их остатках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4337"/>
        <w:gridCol w:w="1255"/>
        <w:gridCol w:w="1747"/>
        <w:gridCol w:w="2048"/>
        <w:gridCol w:w="2348"/>
      </w:tblGrid>
      <w:tr>
        <w:trPr>
          <w:trHeight w:val="48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төлем карточкасы бойынша</w:t>
            </w:r>
            <w:r>
              <w:br/>
            </w:r>
            <w:r>
              <w:rPr>
                <w:rFonts w:ascii="Times New Roman"/>
                <w:b w:val="false"/>
                <w:i w:val="false"/>
                <w:color w:val="000000"/>
                <w:sz w:val="20"/>
              </w:rPr>
              <w:t>
</w:t>
            </w:r>
            <w:r>
              <w:rPr>
                <w:rFonts w:ascii="Times New Roman"/>
                <w:b w:val="false"/>
                <w:i w:val="false"/>
                <w:color w:val="000000"/>
                <w:sz w:val="20"/>
              </w:rPr>
              <w:t>Из них по платежным электронным карточкам</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 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 тысяч тенге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АЖҚС мен ГҚС бойынша мұнай өнімдерін өткізу көлемі туралы ақпаратты көрсетіңіз</w:t>
      </w:r>
      <w:r>
        <w:br/>
      </w:r>
      <w:r>
        <w:rPr>
          <w:rFonts w:ascii="Times New Roman"/>
          <w:b w:val="false"/>
          <w:i w:val="false"/>
          <w:color w:val="000000"/>
          <w:sz w:val="28"/>
        </w:rPr>
        <w:t>
Укажите информацию об объеме реализации нефтепродуктов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647"/>
        <w:gridCol w:w="1136"/>
        <w:gridCol w:w="1538"/>
        <w:gridCol w:w="3637"/>
      </w:tblGrid>
      <w:tr>
        <w:trPr>
          <w:trHeight w:val="375"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rPr>
                <w:rFonts w:ascii="Times New Roman"/>
                <w:b w:val="false"/>
                <w:i w:val="false"/>
                <w:color w:val="000000"/>
                <w:sz w:val="20"/>
              </w:rPr>
              <w:t xml:space="preserve">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 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периода,тысяч  тенге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0" w:type="auto"/>
            <w:vMerge/>
            <w:tcBorders>
              <w:top w:val="nil"/>
              <w:left w:val="single" w:color="cfcfcf" w:sz="5"/>
              <w:bottom w:val="single" w:color="cfcfcf" w:sz="5"/>
              <w:right w:val="single" w:color="cfcfcf" w:sz="5"/>
            </w:tcBorders>
          </w:tcP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қажеттілігіне пайданылған:</w:t>
            </w:r>
            <w:r>
              <w:br/>
            </w:r>
            <w:r>
              <w:rPr>
                <w:rFonts w:ascii="Times New Roman"/>
                <w:b w:val="false"/>
                <w:i w:val="false"/>
                <w:color w:val="000000"/>
                <w:sz w:val="20"/>
              </w:rPr>
              <w:t>
</w:t>
            </w:r>
            <w:r>
              <w:rPr>
                <w:rFonts w:ascii="Times New Roman"/>
                <w:b w:val="false"/>
                <w:i w:val="false"/>
                <w:color w:val="000000"/>
                <w:sz w:val="20"/>
              </w:rPr>
              <w:t>Использовано на собственные нужды: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тұлғалармен талон бойынша өткізу:</w:t>
            </w:r>
            <w:r>
              <w:br/>
            </w:r>
            <w:r>
              <w:rPr>
                <w:rFonts w:ascii="Times New Roman"/>
                <w:b w:val="false"/>
                <w:i w:val="false"/>
                <w:color w:val="000000"/>
                <w:sz w:val="20"/>
              </w:rPr>
              <w:t>
</w:t>
            </w:r>
            <w:r>
              <w:rPr>
                <w:rFonts w:ascii="Times New Roman"/>
                <w:b w:val="false"/>
                <w:i w:val="false"/>
                <w:color w:val="000000"/>
                <w:sz w:val="20"/>
              </w:rPr>
              <w:t>Реализовано по талонам юридическим лицам: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АЖҚС мен ГҚС аумағындағы тауарлардың және қызметтердің өткізу көлемі</w:t>
      </w:r>
      <w:r>
        <w:br/>
      </w:r>
      <w:r>
        <w:rPr>
          <w:rFonts w:ascii="Times New Roman"/>
          <w:b w:val="false"/>
          <w:i w:val="false"/>
          <w:color w:val="000000"/>
          <w:sz w:val="28"/>
        </w:rPr>
        <w:t>
Объем реализации товаров и услуг на территории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5953"/>
        <w:gridCol w:w="5726"/>
      </w:tblGrid>
      <w:tr>
        <w:trPr>
          <w:trHeight w:val="4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Тауарлардың және қызметтердің өткізу көлемі, мың теңге</w:t>
            </w:r>
            <w:r>
              <w:br/>
            </w:r>
            <w:r>
              <w:rPr>
                <w:rFonts w:ascii="Times New Roman"/>
                <w:b w:val="false"/>
                <w:i w:val="false"/>
                <w:color w:val="000000"/>
                <w:sz w:val="20"/>
              </w:rPr>
              <w:t>
</w:t>
            </w:r>
            <w:r>
              <w:rPr>
                <w:rFonts w:ascii="Times New Roman"/>
                <w:b w:val="false"/>
                <w:i w:val="false"/>
                <w:color w:val="000000"/>
                <w:sz w:val="20"/>
              </w:rPr>
              <w:t>Объем реализации товаров и услуг, тысяч тенге</w:t>
            </w:r>
          </w:p>
        </w:tc>
      </w:tr>
      <w:tr>
        <w:trPr>
          <w:trHeight w:val="1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Техниқалық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автомобилей</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маманданбаған 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 в неспециализированных магазинах</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 Адрес  _________________________               _______________________ </w:t>
      </w:r>
      <w:r>
        <w:rPr>
          <w:rFonts w:ascii="Times New Roman"/>
          <w:b/>
          <w:i w:val="false"/>
          <w:color w:val="000000"/>
          <w:sz w:val="28"/>
        </w:rPr>
        <w:t xml:space="preserve">Телефоны </w:t>
      </w:r>
      <w:r>
        <w:br/>
      </w:r>
      <w:r>
        <w:rPr>
          <w:rFonts w:ascii="Times New Roman"/>
          <w:b w:val="false"/>
          <w:i w:val="false"/>
          <w:color w:val="000000"/>
          <w:sz w:val="28"/>
        </w:rPr>
        <w:t>
                                     Телефон: _____________________</w:t>
      </w:r>
      <w:r>
        <w:br/>
      </w:r>
      <w:r>
        <w:rPr>
          <w:rFonts w:ascii="Times New Roman"/>
          <w:b w:val="false"/>
          <w:i w:val="false"/>
          <w:color w:val="000000"/>
          <w:sz w:val="28"/>
        </w:rPr>
        <w:t>
</w:t>
      </w:r>
      <w:r>
        <w:rPr>
          <w:rFonts w:ascii="Times New Roman"/>
          <w:b/>
          <w:i w:val="false"/>
          <w:color w:val="000000"/>
          <w:sz w:val="28"/>
        </w:rPr>
        <w:t>Электрондық мекен-жайы</w:t>
      </w:r>
      <w:r>
        <w:br/>
      </w:r>
      <w:r>
        <w:rPr>
          <w:rFonts w:ascii="Times New Roman"/>
          <w:b w:val="false"/>
          <w:i w:val="false"/>
          <w:color w:val="000000"/>
          <w:sz w:val="28"/>
        </w:rPr>
        <w:t>
Электронный адрес ___________________________</w:t>
      </w:r>
      <w:r>
        <w:br/>
      </w:r>
      <w:r>
        <w:rPr>
          <w:rFonts w:ascii="Times New Roman"/>
          <w:b w:val="false"/>
          <w:i w:val="false"/>
          <w:color w:val="000000"/>
          <w:sz w:val="28"/>
        </w:rPr>
        <w:t>
</w:t>
      </w: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___________________ Тел._______________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 (Ф.И.О.,подпись)_________________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28"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18-қосымша   </w:t>
      </w:r>
    </w:p>
    <w:bookmarkEnd w:id="80"/>
    <w:p>
      <w:pPr>
        <w:spacing w:after="0"/>
        <w:ind w:left="0"/>
        <w:jc w:val="both"/>
      </w:pPr>
      <w:r>
        <w:rPr>
          <w:rFonts w:ascii="Times New Roman"/>
          <w:b w:val="false"/>
          <w:i w:val="false"/>
          <w:color w:val="ff0000"/>
          <w:sz w:val="28"/>
        </w:rPr>
        <w:t xml:space="preserve">      Ескерту. 18-қосымша жаңа редакцияда - ҚР Статистика агенттігі төрағасының 2011.08.04 </w:t>
      </w:r>
      <w:r>
        <w:rPr>
          <w:rFonts w:ascii="Times New Roman"/>
          <w:b w:val="false"/>
          <w:i w:val="false"/>
          <w:color w:val="ff0000"/>
          <w:sz w:val="28"/>
        </w:rPr>
        <w:t>№ 213</w:t>
      </w:r>
      <w:r>
        <w:rPr>
          <w:rFonts w:ascii="Times New Roman"/>
          <w:b w:val="false"/>
          <w:i w:val="false"/>
          <w:color w:val="ff0000"/>
          <w:sz w:val="28"/>
        </w:rPr>
        <w:t xml:space="preserve"> (2012.01.01 бастап) Бұйрығымен.</w:t>
      </w:r>
    </w:p>
    <w:bookmarkStart w:name="z133" w:id="81"/>
    <w:p>
      <w:pPr>
        <w:spacing w:after="0"/>
        <w:ind w:left="0"/>
        <w:jc w:val="left"/>
      </w:pPr>
      <w:r>
        <w:rPr>
          <w:rFonts w:ascii="Times New Roman"/>
          <w:b/>
          <w:i w:val="false"/>
          <w:color w:val="000000"/>
        </w:rPr>
        <w:t xml:space="preserve"> 
«Автожанармай құю және газ құю станцияларының қызметі туралы есеп» жалпымемлекеттік статистикалық байқаудың статистикалық нысанын толтыру жөніндегі нұсқаулық (коды 0711104, индексі G-003, кезеңділігі жылдық)</w:t>
      </w:r>
    </w:p>
    <w:bookmarkEnd w:id="81"/>
    <w:bookmarkStart w:name="z134" w:id="82"/>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«Автожанармай құю және газ құю станцияларының қызметі туралы есеп» жалпымемлекеттік статистикалық байқаудың статистикалық нысанын (коды 0711104, индексі G-003,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автожанармай құю станциясы – мұнай өнімдерін сақтауды және бөлшек саудада өткізуді қамтамасыз ететін жабдықпен жарақтандырылған мынадай үлгідегі технологиялық кешен:</w:t>
      </w:r>
      <w:r>
        <w:br/>
      </w:r>
      <w:r>
        <w:rPr>
          <w:rFonts w:ascii="Times New Roman"/>
          <w:b w:val="false"/>
          <w:i w:val="false"/>
          <w:color w:val="000000"/>
          <w:sz w:val="28"/>
        </w:rPr>
        <w:t>
</w:t>
      </w:r>
      <w:r>
        <w:rPr>
          <w:rFonts w:ascii="Times New Roman"/>
          <w:b w:val="false"/>
          <w:i w:val="false"/>
          <w:color w:val="000000"/>
          <w:sz w:val="28"/>
        </w:rPr>
        <w:t>
      тұрақты үлгідегі – отын тарату бағаналары арқылы көлік құралдарына мұнай өнімдерін құюға арналған;</w:t>
      </w:r>
      <w:r>
        <w:br/>
      </w:r>
      <w:r>
        <w:rPr>
          <w:rFonts w:ascii="Times New Roman"/>
          <w:b w:val="false"/>
          <w:i w:val="false"/>
          <w:color w:val="000000"/>
          <w:sz w:val="28"/>
        </w:rPr>
        <w:t>
</w:t>
      </w:r>
      <w:r>
        <w:rPr>
          <w:rFonts w:ascii="Times New Roman"/>
          <w:b w:val="false"/>
          <w:i w:val="false"/>
          <w:color w:val="000000"/>
          <w:sz w:val="28"/>
        </w:rPr>
        <w:t>
      контейнерлік үлгідегі – технологиялық жүйесі біртұтас зауыт бұйымы ретінде орындалған мұнай өнімдерін сақтайтын контейнерге отын тарату бағаналарының орналасуымен сипатталатын мұнай өнімдерін сақтауға арналған резервуарлары жер үстінде орналасқан;</w:t>
      </w:r>
      <w:r>
        <w:br/>
      </w:r>
      <w:r>
        <w:rPr>
          <w:rFonts w:ascii="Times New Roman"/>
          <w:b w:val="false"/>
          <w:i w:val="false"/>
          <w:color w:val="000000"/>
          <w:sz w:val="28"/>
        </w:rPr>
        <w:t>
</w:t>
      </w:r>
      <w:r>
        <w:rPr>
          <w:rFonts w:ascii="Times New Roman"/>
          <w:b w:val="false"/>
          <w:i w:val="false"/>
          <w:color w:val="000000"/>
          <w:sz w:val="28"/>
        </w:rPr>
        <w:t>
      көшпелі үлгідегі – автомобиль шанағына, тіркемеге, жартылай тіркемеге орнатылған, біртұтас зауыт бұйымы ретінде орындалған ұтқыр технологиялық жүйе;</w:t>
      </w:r>
      <w:r>
        <w:br/>
      </w:r>
      <w:r>
        <w:rPr>
          <w:rFonts w:ascii="Times New Roman"/>
          <w:b w:val="false"/>
          <w:i w:val="false"/>
          <w:color w:val="000000"/>
          <w:sz w:val="28"/>
        </w:rPr>
        <w:t>
</w:t>
      </w:r>
      <w:r>
        <w:rPr>
          <w:rFonts w:ascii="Times New Roman"/>
          <w:b w:val="false"/>
          <w:i w:val="false"/>
          <w:color w:val="000000"/>
          <w:sz w:val="28"/>
        </w:rPr>
        <w:t>
      2) мұнай өнімдері – мұнай өнiмдерiнiң жекелеген түрлерi: бензин, авиациялық және дизель отыны, мазут);</w:t>
      </w:r>
      <w:r>
        <w:br/>
      </w:r>
      <w:r>
        <w:rPr>
          <w:rFonts w:ascii="Times New Roman"/>
          <w:b w:val="false"/>
          <w:i w:val="false"/>
          <w:color w:val="000000"/>
          <w:sz w:val="28"/>
        </w:rPr>
        <w:t>
</w:t>
      </w:r>
      <w:r>
        <w:rPr>
          <w:rFonts w:ascii="Times New Roman"/>
          <w:b w:val="false"/>
          <w:i w:val="false"/>
          <w:color w:val="000000"/>
          <w:sz w:val="28"/>
        </w:rPr>
        <w:t>
      3) сауда желiсi – ортақ басқарудағы және (немесе) бiрыңғай коммерциялық белгiнi немесе дараландырудың өзге де құралымен пайдаланылатын, екi мың шаршы метрден кем емес жалпы сауда алаңы бар, екi және одан да көп сауда объектiлерiнiң жиынтығы;</w:t>
      </w:r>
      <w:r>
        <w:br/>
      </w:r>
      <w:r>
        <w:rPr>
          <w:rFonts w:ascii="Times New Roman"/>
          <w:b w:val="false"/>
          <w:i w:val="false"/>
          <w:color w:val="000000"/>
          <w:sz w:val="28"/>
        </w:rPr>
        <w:t>
</w:t>
      </w:r>
      <w:r>
        <w:rPr>
          <w:rFonts w:ascii="Times New Roman"/>
          <w:b w:val="false"/>
          <w:i w:val="false"/>
          <w:color w:val="000000"/>
          <w:sz w:val="28"/>
        </w:rPr>
        <w:t>
      4) отын құятын колонка – көлік құралдарына және тұтынушылар ыдыстарына жанар-май құю кезінде мұнай өнімдері көлемін өлшеуге және оларды беруге арналған қондырғы;</w:t>
      </w:r>
      <w:r>
        <w:br/>
      </w:r>
      <w:r>
        <w:rPr>
          <w:rFonts w:ascii="Times New Roman"/>
          <w:b w:val="false"/>
          <w:i w:val="false"/>
          <w:color w:val="000000"/>
          <w:sz w:val="28"/>
        </w:rPr>
        <w:t>
</w:t>
      </w:r>
      <w:r>
        <w:rPr>
          <w:rFonts w:ascii="Times New Roman"/>
          <w:b w:val="false"/>
          <w:i w:val="false"/>
          <w:color w:val="000000"/>
          <w:sz w:val="28"/>
        </w:rPr>
        <w:t>
      5) қалдықтар – АЖҚС (ГҚС*) дағы, қоймалардағы, белгілі бір күнге жолдағы ақшалай және заттай көріністегі отынның мөлшері;</w:t>
      </w:r>
      <w:r>
        <w:br/>
      </w:r>
      <w:r>
        <w:rPr>
          <w:rFonts w:ascii="Times New Roman"/>
          <w:b w:val="false"/>
          <w:i w:val="false"/>
          <w:color w:val="000000"/>
          <w:sz w:val="28"/>
        </w:rPr>
        <w:t>
</w:t>
      </w:r>
      <w:r>
        <w:rPr>
          <w:rFonts w:ascii="Times New Roman"/>
          <w:b w:val="false"/>
          <w:i w:val="false"/>
          <w:color w:val="000000"/>
          <w:sz w:val="28"/>
        </w:rPr>
        <w:t>
      6) резервуар – мұнай өнімдерін сақтауға арналған тұрақты ыдыс;</w:t>
      </w:r>
      <w:r>
        <w:br/>
      </w:r>
      <w:r>
        <w:rPr>
          <w:rFonts w:ascii="Times New Roman"/>
          <w:b w:val="false"/>
          <w:i w:val="false"/>
          <w:color w:val="000000"/>
          <w:sz w:val="28"/>
        </w:rPr>
        <w:t>
</w:t>
      </w:r>
      <w:r>
        <w:rPr>
          <w:rFonts w:ascii="Times New Roman"/>
          <w:b w:val="false"/>
          <w:i w:val="false"/>
          <w:color w:val="000000"/>
          <w:sz w:val="28"/>
        </w:rPr>
        <w:t>
      7) электрондық төлем карточкасы – осындай карточканы ұстаушыға төлемдерді жүзеге асыруға, қолма-қол ақша алуға, валюта айырбастауға және басқа да операцияларды жүргізуге мүмкіндік беретін ақпаратты қамтитын электрондық немесе өзге де құрылғылар арқылы ақшаға қол жетімділік құралы.</w:t>
      </w:r>
      <w:r>
        <w:br/>
      </w:r>
      <w:r>
        <w:rPr>
          <w:rFonts w:ascii="Times New Roman"/>
          <w:b w:val="false"/>
          <w:i w:val="false"/>
          <w:color w:val="000000"/>
          <w:sz w:val="28"/>
        </w:rPr>
        <w:t>
</w:t>
      </w:r>
      <w:r>
        <w:rPr>
          <w:rFonts w:ascii="Times New Roman"/>
          <w:b w:val="false"/>
          <w:i w:val="false"/>
          <w:color w:val="000000"/>
          <w:sz w:val="28"/>
        </w:rPr>
        <w:t>
      8) талондар – ұйымдардың мұнай өнімдерін АЖҚС белгілі бір желілері арқылы жіберілуін ұйымдастыратын сатушымен жасалған сатып алу-сату шарттары бойынша мұнай өнімдерін сатып алуға арналған құжат.</w:t>
      </w:r>
      <w:r>
        <w:br/>
      </w:r>
      <w:r>
        <w:rPr>
          <w:rFonts w:ascii="Times New Roman"/>
          <w:b w:val="false"/>
          <w:i w:val="false"/>
          <w:color w:val="000000"/>
          <w:sz w:val="28"/>
        </w:rPr>
        <w:t>
</w:t>
      </w:r>
      <w:r>
        <w:rPr>
          <w:rFonts w:ascii="Times New Roman"/>
          <w:b w:val="false"/>
          <w:i w:val="false"/>
          <w:color w:val="000000"/>
          <w:sz w:val="28"/>
        </w:rPr>
        <w:t>
      3. 1-бөлімде автожанармай құю және газ құю станцияларындағы материалдық-техникалық қор бойынша ақпарат көрсетіледі, есепті кезең соңына АЖҚС мен ГҚС саны – барлығы және соның ішінде тұрақты, контейнерлік, жылжымалы түрлері бойынша көрсетіледі. АЖҚС мен ГҚС аумағында дүкендер орналасса, оның саны және сауда алаңы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2-бөлімде АЖҚС мен ГҚС желісінің басқа өңірлерде нақты бары туралы ақпарат көрсетіледі. Тек қана бас кәсіпорынмен толтырылады.</w:t>
      </w:r>
      <w:r>
        <w:br/>
      </w:r>
      <w:r>
        <w:rPr>
          <w:rFonts w:ascii="Times New Roman"/>
          <w:b w:val="false"/>
          <w:i w:val="false"/>
          <w:color w:val="000000"/>
          <w:sz w:val="28"/>
        </w:rPr>
        <w:t>
</w:t>
      </w:r>
      <w:r>
        <w:rPr>
          <w:rFonts w:ascii="Times New Roman"/>
          <w:b w:val="false"/>
          <w:i w:val="false"/>
          <w:color w:val="000000"/>
          <w:sz w:val="28"/>
        </w:rPr>
        <w:t>
      3-бөлімде «Мұнай өнімдерінің бөлшек саудадағы барлық көлемі» көрсеткіші сатып алушыларға мұнай өнімдерін өткізуде қолма-қол есеп үшін және төлем карточкасы бойынша алынған ақшалай түсімінің сомасын көрсетеді. Өткізу көлемі сату құны бойынша, қосылған құн салығынсыз және акциздерсіз есептелінеді.</w:t>
      </w:r>
      <w:r>
        <w:br/>
      </w:r>
      <w:r>
        <w:rPr>
          <w:rFonts w:ascii="Times New Roman"/>
          <w:b w:val="false"/>
          <w:i w:val="false"/>
          <w:color w:val="000000"/>
          <w:sz w:val="28"/>
        </w:rPr>
        <w:t>
</w:t>
      </w:r>
      <w:r>
        <w:rPr>
          <w:rFonts w:ascii="Times New Roman"/>
          <w:b w:val="false"/>
          <w:i w:val="false"/>
          <w:color w:val="000000"/>
          <w:sz w:val="28"/>
        </w:rPr>
        <w:t>
      3-баған бойынша төлемдері электрондық төлем карточкалары арқылы жүзеге асырылатын сату көлемдері көрсетіледі.</w:t>
      </w:r>
      <w:r>
        <w:br/>
      </w:r>
      <w:r>
        <w:rPr>
          <w:rFonts w:ascii="Times New Roman"/>
          <w:b w:val="false"/>
          <w:i w:val="false"/>
          <w:color w:val="000000"/>
          <w:sz w:val="28"/>
        </w:rPr>
        <w:t>
</w:t>
      </w:r>
      <w:r>
        <w:rPr>
          <w:rFonts w:ascii="Times New Roman"/>
          <w:b w:val="false"/>
          <w:i w:val="false"/>
          <w:color w:val="000000"/>
          <w:sz w:val="28"/>
        </w:rPr>
        <w:t>
      4-бөлімде 1-жол бойынша АЖҚС мен ГҚС-дағы мұнай өнімдерін заңды тұлғалардың меншікті мұқтаждықтарына пайдалану туралы ақпарат көрсетіледі.</w:t>
      </w:r>
      <w:r>
        <w:br/>
      </w:r>
      <w:r>
        <w:rPr>
          <w:rFonts w:ascii="Times New Roman"/>
          <w:b w:val="false"/>
          <w:i w:val="false"/>
          <w:color w:val="000000"/>
          <w:sz w:val="28"/>
        </w:rPr>
        <w:t>
</w:t>
      </w:r>
      <w:r>
        <w:rPr>
          <w:rFonts w:ascii="Times New Roman"/>
          <w:b w:val="false"/>
          <w:i w:val="false"/>
          <w:color w:val="000000"/>
          <w:sz w:val="28"/>
        </w:rPr>
        <w:t>
      2-жол бойынша мұнай өнімдерін заңды тұлғалардың талондары бойынша өткізу көлемі көрсетіледі.</w:t>
      </w:r>
      <w:r>
        <w:br/>
      </w:r>
      <w:r>
        <w:rPr>
          <w:rFonts w:ascii="Times New Roman"/>
          <w:b w:val="false"/>
          <w:i w:val="false"/>
          <w:color w:val="000000"/>
          <w:sz w:val="28"/>
        </w:rPr>
        <w:t>
</w:t>
      </w:r>
      <w:r>
        <w:rPr>
          <w:rFonts w:ascii="Times New Roman"/>
          <w:b w:val="false"/>
          <w:i w:val="false"/>
          <w:color w:val="000000"/>
          <w:sz w:val="28"/>
        </w:rPr>
        <w:t>
      5-бөлімде АЖҚС мен ГҚС аумағында тауарларды өткізу және көрсетілген қызметтер көлемі туралы ақпарат көрсетіледі.</w:t>
      </w:r>
    </w:p>
    <w:bookmarkEnd w:id="82"/>
    <w:bookmarkStart w:name="z282" w:id="83"/>
    <w:p>
      <w:pPr>
        <w:spacing w:after="0"/>
        <w:ind w:left="0"/>
        <w:jc w:val="both"/>
      </w:pPr>
      <w:r>
        <w:rPr>
          <w:rFonts w:ascii="Times New Roman"/>
          <w:b w:val="false"/>
          <w:i w:val="false"/>
          <w:color w:val="000000"/>
          <w:sz w:val="28"/>
        </w:rPr>
        <w:t>      Мұнда және бұдан әрі ГҚС – газ құю станциясы</w:t>
      </w:r>
      <w:r>
        <w:br/>
      </w:r>
      <w:r>
        <w:rPr>
          <w:rFonts w:ascii="Times New Roman"/>
          <w:b w:val="false"/>
          <w:i w:val="false"/>
          <w:color w:val="000000"/>
          <w:sz w:val="28"/>
        </w:rPr>
        <w:t xml:space="preserve">
      </w:t>
      </w:r>
      <w:r>
        <w:rPr>
          <w:rFonts w:ascii="Times New Roman"/>
          <w:b w:val="false"/>
          <w:i w:val="false"/>
          <w:color w:val="ff0000"/>
          <w:sz w:val="28"/>
        </w:rPr>
        <w:t xml:space="preserve">Ескерту. 19-қосымша жаңа редакцияда - ҚР Статистика агенттігі Төрағасының м.а. 2012.06.28 </w:t>
      </w:r>
      <w:r>
        <w:rPr>
          <w:rFonts w:ascii="Times New Roman"/>
          <w:b w:val="false"/>
          <w:i w:val="false"/>
          <w:color w:val="000000"/>
          <w:sz w:val="28"/>
        </w:rPr>
        <w:t>№ 157</w:t>
      </w:r>
      <w:r>
        <w:rPr>
          <w:rFonts w:ascii="Times New Roman"/>
          <w:b w:val="false"/>
          <w:i w:val="false"/>
          <w:color w:val="ff0000"/>
          <w:sz w:val="28"/>
        </w:rPr>
        <w:t xml:space="preserve"> (2013.01.01 бастап қолданысқа енгізіледі) Бұйрығымен.</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171"/>
        <w:gridCol w:w="4562"/>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68400" cy="838200"/>
                          </a:xfrm>
                          <a:prstGeom prst="rect">
                            <a:avLst/>
                          </a:prstGeom>
                        </pic:spPr>
                      </pic:pic>
                    </a:graphicData>
                  </a:graphic>
                </wp:inline>
              </w:drawing>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2010 жылғы 29 қыркүйек</w:t>
            </w:r>
            <w:r>
              <w:br/>
            </w:r>
            <w:r>
              <w:rPr>
                <w:rFonts w:ascii="Times New Roman"/>
                <w:b w:val="false"/>
                <w:i w:val="false"/>
                <w:color w:val="000000"/>
                <w:sz w:val="20"/>
              </w:rPr>
              <w:t>
</w:t>
            </w:r>
            <w:r>
              <w:rPr>
                <w:rFonts w:ascii="Times New Roman"/>
                <w:b w:val="false"/>
                <w:i w:val="false"/>
                <w:color w:val="000000"/>
                <w:sz w:val="20"/>
              </w:rPr>
              <w:t>№ 275 бұйрығына</w:t>
            </w:r>
            <w:r>
              <w:br/>
            </w:r>
            <w:r>
              <w:rPr>
                <w:rFonts w:ascii="Times New Roman"/>
                <w:b w:val="false"/>
                <w:i w:val="false"/>
                <w:color w:val="000000"/>
                <w:sz w:val="20"/>
              </w:rPr>
              <w:t>
</w:t>
            </w:r>
            <w:r>
              <w:rPr>
                <w:rFonts w:ascii="Times New Roman"/>
                <w:b w:val="false"/>
                <w:i w:val="false"/>
                <w:color w:val="000000"/>
                <w:sz w:val="20"/>
              </w:rPr>
              <w:t>19-қосымша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19 к приказу председателя Агентства 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29 сентябрь 2010 года № 275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973"/>
              <w:gridCol w:w="953"/>
              <w:gridCol w:w="933"/>
              <w:gridCol w:w="933"/>
              <w:gridCol w:w="28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1801101</w:t>
            </w:r>
            <w:r>
              <w:br/>
            </w:r>
            <w:r>
              <w:rPr>
                <w:rFonts w:ascii="Times New Roman"/>
                <w:b w:val="false"/>
                <w:i w:val="false"/>
                <w:color w:val="000000"/>
                <w:sz w:val="20"/>
              </w:rPr>
              <w:t>
</w:t>
            </w:r>
            <w:r>
              <w:rPr>
                <w:rFonts w:ascii="Times New Roman"/>
                <w:b w:val="false"/>
                <w:i w:val="false"/>
                <w:color w:val="000000"/>
                <w:sz w:val="20"/>
              </w:rPr>
              <w:t>Код статистической формы 1801101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биржасының қызметі туралы есеп</w:t>
            </w:r>
          </w:p>
          <w:p>
            <w:pPr>
              <w:spacing w:after="20"/>
              <w:ind w:left="20"/>
              <w:jc w:val="both"/>
            </w:pPr>
            <w:r>
              <w:rPr>
                <w:rFonts w:ascii="Times New Roman"/>
                <w:b w:val="false"/>
                <w:i w:val="false"/>
                <w:color w:val="000000"/>
                <w:sz w:val="20"/>
              </w:rPr>
              <w:t>Отчет о деятельности товарной биржи</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1-КО</w:t>
            </w:r>
            <w:r>
              <w:br/>
            </w:r>
            <w:r>
              <w:rPr>
                <w:rFonts w:ascii="Times New Roman"/>
                <w:b w:val="false"/>
                <w:i w:val="false"/>
                <w:color w:val="000000"/>
                <w:sz w:val="20"/>
              </w:rPr>
              <w:t>
</w:t>
            </w:r>
            <w:r>
              <w:rPr>
                <w:rFonts w:ascii="Times New Roman"/>
                <w:b w:val="false"/>
                <w:i w:val="false"/>
                <w:color w:val="000000"/>
                <w:sz w:val="20"/>
              </w:rPr>
              <w:t>1-ТС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_</w:t>
            </w:r>
            <w:r>
              <w:rPr>
                <w:rFonts w:ascii="Times New Roman"/>
                <w:b w:val="false"/>
                <w:i w:val="false"/>
                <w:color w:val="000000"/>
                <w:sz w:val="20"/>
              </w:rPr>
              <w:t xml:space="preserve"> _  </w:t>
            </w:r>
            <w:r>
              <w:rPr>
                <w:rFonts w:ascii="Times New Roman"/>
                <w:b/>
                <w:i w:val="false"/>
                <w:color w:val="000000"/>
                <w:sz w:val="20"/>
              </w:rPr>
              <w:t xml:space="preserve">ай    </w:t>
            </w:r>
            <w:r>
              <w:rPr>
                <w:rFonts w:ascii="Times New Roman"/>
                <w:b w:val="false"/>
                <w:i w:val="false"/>
                <w:color w:val="000000"/>
                <w:sz w:val="20"/>
              </w:rPr>
              <w:t>_ _</w:t>
            </w:r>
            <w:r>
              <w:rPr>
                <w:rFonts w:ascii="Times New Roman"/>
                <w:b/>
                <w:i w:val="false"/>
                <w:color w:val="000000"/>
                <w:sz w:val="20"/>
              </w:rPr>
              <w:t xml:space="preserve"> _ _  жыл</w:t>
            </w:r>
            <w:r>
              <w:br/>
            </w:r>
            <w:r>
              <w:rPr>
                <w:rFonts w:ascii="Times New Roman"/>
                <w:b w:val="false"/>
                <w:i w:val="false"/>
                <w:color w:val="000000"/>
                <w:sz w:val="20"/>
              </w:rPr>
              <w:t>
</w:t>
            </w:r>
            <w:r>
              <w:rPr>
                <w:rFonts w:ascii="Times New Roman"/>
                <w:b w:val="false"/>
                <w:i w:val="false"/>
                <w:color w:val="000000"/>
                <w:sz w:val="20"/>
              </w:rPr>
              <w:t>Отчетный период |_|_| месяц  |_|_|_|_|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 одағына мүше-мемлекеттермен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Таможенного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айдың 3-ші күніне дейін.</w:t>
            </w:r>
            <w:r>
              <w:br/>
            </w:r>
            <w:r>
              <w:rPr>
                <w:rFonts w:ascii="Times New Roman"/>
                <w:b w:val="false"/>
                <w:i w:val="false"/>
                <w:color w:val="000000"/>
                <w:sz w:val="20"/>
              </w:rPr>
              <w:t>
</w:t>
            </w:r>
            <w:r>
              <w:rPr>
                <w:rFonts w:ascii="Times New Roman"/>
                <w:b w:val="false"/>
                <w:i w:val="false"/>
                <w:color w:val="000000"/>
                <w:sz w:val="20"/>
              </w:rPr>
              <w:t>Срок представления  – 3-го числа месяца после отчетного периода.</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9" w:id="84"/>
    <w:p>
      <w:pPr>
        <w:spacing w:after="0"/>
        <w:ind w:left="0"/>
        <w:jc w:val="left"/>
      </w:pPr>
      <w:r>
        <w:rPr>
          <w:rFonts w:ascii="Times New Roman"/>
          <w:b/>
          <w:i w:val="false"/>
          <w:color w:val="000000"/>
        </w:rPr>
        <w:t xml:space="preserve"> 
1. Экспорттаушы (импорттаушы) бойынша ақпаратты толтырыңыз</w:t>
      </w:r>
      <w:r>
        <w:br/>
      </w:r>
      <w:r>
        <w:rPr>
          <w:rFonts w:ascii="Times New Roman"/>
          <w:b/>
          <w:i w:val="false"/>
          <w:color w:val="000000"/>
        </w:rPr>
        <w:t>
Заполните информацию по экспортеру (импортеру)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5020"/>
        <w:gridCol w:w="3623"/>
        <w:gridCol w:w="3540"/>
      </w:tblGrid>
      <w:tr>
        <w:trPr>
          <w:trHeight w:val="37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тізімі</w:t>
            </w:r>
            <w:r>
              <w:br/>
            </w:r>
            <w:r>
              <w:rPr>
                <w:rFonts w:ascii="Times New Roman"/>
                <w:b w:val="false"/>
                <w:i w:val="false"/>
                <w:color w:val="000000"/>
                <w:sz w:val="20"/>
              </w:rPr>
              <w:t>
</w:t>
            </w:r>
            <w:r>
              <w:rPr>
                <w:rFonts w:ascii="Times New Roman"/>
                <w:b w:val="false"/>
                <w:i w:val="false"/>
                <w:color w:val="000000"/>
                <w:sz w:val="20"/>
              </w:rPr>
              <w:t>Перечень информации</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Экспорттаушы</w:t>
            </w:r>
            <w:r>
              <w:br/>
            </w:r>
            <w:r>
              <w:rPr>
                <w:rFonts w:ascii="Times New Roman"/>
                <w:b w:val="false"/>
                <w:i w:val="false"/>
                <w:color w:val="000000"/>
                <w:sz w:val="20"/>
              </w:rPr>
              <w:t>
</w:t>
            </w:r>
            <w:r>
              <w:rPr>
                <w:rFonts w:ascii="Times New Roman"/>
                <w:b w:val="false"/>
                <w:i w:val="false"/>
                <w:color w:val="000000"/>
                <w:sz w:val="20"/>
              </w:rPr>
              <w:t>Экспортер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Импорттаушы</w:t>
            </w:r>
            <w:r>
              <w:br/>
            </w:r>
            <w:r>
              <w:rPr>
                <w:rFonts w:ascii="Times New Roman"/>
                <w:b w:val="false"/>
                <w:i w:val="false"/>
                <w:color w:val="000000"/>
                <w:sz w:val="20"/>
              </w:rPr>
              <w:t>
</w:t>
            </w:r>
            <w:r>
              <w:rPr>
                <w:rFonts w:ascii="Times New Roman"/>
                <w:b w:val="false"/>
                <w:i w:val="false"/>
                <w:color w:val="000000"/>
                <w:sz w:val="20"/>
              </w:rPr>
              <w:t>Импортер</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 коды</w:t>
            </w:r>
            <w:r>
              <w:br/>
            </w:r>
            <w:r>
              <w:rPr>
                <w:rFonts w:ascii="Times New Roman"/>
                <w:b w:val="false"/>
                <w:i w:val="false"/>
                <w:color w:val="000000"/>
                <w:sz w:val="20"/>
              </w:rPr>
              <w:t>
</w:t>
            </w:r>
            <w:r>
              <w:rPr>
                <w:rFonts w:ascii="Times New Roman"/>
                <w:b w:val="false"/>
                <w:i w:val="false"/>
                <w:color w:val="000000"/>
                <w:sz w:val="20"/>
              </w:rPr>
              <w:t>Код страны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 (облыс, қала)</w:t>
            </w:r>
            <w:r>
              <w:br/>
            </w:r>
            <w:r>
              <w:rPr>
                <w:rFonts w:ascii="Times New Roman"/>
                <w:b w:val="false"/>
                <w:i w:val="false"/>
                <w:color w:val="000000"/>
                <w:sz w:val="20"/>
              </w:rPr>
              <w:t>
</w:t>
            </w:r>
            <w:r>
              <w:rPr>
                <w:rFonts w:ascii="Times New Roman"/>
                <w:b w:val="false"/>
                <w:i w:val="false"/>
                <w:color w:val="000000"/>
                <w:sz w:val="20"/>
              </w:rPr>
              <w:t>Код КАТО</w:t>
            </w:r>
            <w:r>
              <w:rPr>
                <w:rFonts w:ascii="Times New Roman"/>
                <w:b w:val="false"/>
                <w:i w:val="false"/>
                <w:color w:val="000000"/>
                <w:vertAlign w:val="superscript"/>
              </w:rPr>
              <w:t>1</w:t>
            </w:r>
            <w:r>
              <w:rPr>
                <w:rFonts w:ascii="Times New Roman"/>
                <w:b w:val="false"/>
                <w:i w:val="false"/>
                <w:color w:val="000000"/>
                <w:sz w:val="20"/>
              </w:rPr>
              <w:t xml:space="preserve"> (область, город)</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r>
              <w:rPr>
                <w:rFonts w:ascii="Times New Roman"/>
                <w:b w:val="false"/>
                <w:i w:val="false"/>
                <w:color w:val="000000"/>
                <w:vertAlign w:val="superscript"/>
              </w:rPr>
              <w:t>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r>
              <w:rPr>
                <w:rFonts w:ascii="Times New Roman"/>
                <w:b w:val="false"/>
                <w:i w:val="false"/>
                <w:color w:val="000000"/>
                <w:vertAlign w:val="superscript"/>
              </w:rPr>
              <w:t>3</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w:t>
      </w:r>
      <w:r>
        <w:br/>
      </w:r>
      <w:r>
        <w:rPr>
          <w:rFonts w:ascii="Times New Roman"/>
          <w:b w:val="false"/>
          <w:i w:val="false"/>
          <w:color w:val="000000"/>
          <w:sz w:val="28"/>
        </w:rPr>
        <w:t>
КАТО – Классификатор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БСН – Бизнес сәйкестендіру нөмірі</w:t>
      </w:r>
      <w:r>
        <w:br/>
      </w:r>
      <w:r>
        <w:rPr>
          <w:rFonts w:ascii="Times New Roman"/>
          <w:b w:val="false"/>
          <w:i w:val="false"/>
          <w:color w:val="000000"/>
          <w:sz w:val="28"/>
        </w:rPr>
        <w:t>
БИН – Бизнес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ЖСН – Жеке сәйкестендіру нөмірі</w:t>
      </w:r>
      <w:r>
        <w:br/>
      </w:r>
      <w:r>
        <w:rPr>
          <w:rFonts w:ascii="Times New Roman"/>
          <w:b w:val="false"/>
          <w:i w:val="false"/>
          <w:color w:val="000000"/>
          <w:sz w:val="28"/>
        </w:rPr>
        <w:t>
ИИН – Индивидуальный идентификационный номер</w:t>
      </w:r>
    </w:p>
    <w:bookmarkStart w:name="z230" w:id="85"/>
    <w:p>
      <w:pPr>
        <w:spacing w:after="0"/>
        <w:ind w:left="0"/>
        <w:jc w:val="left"/>
      </w:pPr>
      <w:r>
        <w:rPr>
          <w:rFonts w:ascii="Times New Roman"/>
          <w:b/>
          <w:i w:val="false"/>
          <w:color w:val="000000"/>
        </w:rPr>
        <w:t xml:space="preserve"> 
2. Кеден одағына мүше-мемлекеттермен өзара сауда бойынша деректерді толтырыңыз</w:t>
      </w:r>
      <w:r>
        <w:br/>
      </w:r>
      <w:r>
        <w:rPr>
          <w:rFonts w:ascii="Times New Roman"/>
          <w:b/>
          <w:i w:val="false"/>
          <w:color w:val="000000"/>
        </w:rPr>
        <w:t>
Заполните данные по взаимной торговле с государствами-членами Таможенного союза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977"/>
        <w:gridCol w:w="1412"/>
        <w:gridCol w:w="565"/>
        <w:gridCol w:w="1271"/>
        <w:gridCol w:w="565"/>
        <w:gridCol w:w="1271"/>
        <w:gridCol w:w="565"/>
        <w:gridCol w:w="1412"/>
        <w:gridCol w:w="565"/>
        <w:gridCol w:w="1412"/>
        <w:gridCol w:w="706"/>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 СЭҚТН бойынша тауарлар атауы</w:t>
            </w:r>
            <w:r>
              <w:br/>
            </w:r>
            <w:r>
              <w:rPr>
                <w:rFonts w:ascii="Times New Roman"/>
                <w:b w:val="false"/>
                <w:i w:val="false"/>
                <w:color w:val="000000"/>
                <w:sz w:val="20"/>
              </w:rPr>
              <w:t>
</w:t>
            </w:r>
            <w:r>
              <w:rPr>
                <w:rFonts w:ascii="Times New Roman"/>
                <w:b w:val="false"/>
                <w:i w:val="false"/>
                <w:color w:val="000000"/>
                <w:sz w:val="20"/>
              </w:rPr>
              <w:t>Наименование товаров по ТН ВЭД ТС</w:t>
            </w:r>
            <w:r>
              <w:rPr>
                <w:rFonts w:ascii="Times New Roman"/>
                <w:b w:val="false"/>
                <w:i w:val="false"/>
                <w:color w:val="000000"/>
                <w:vertAlign w:val="superscript"/>
              </w:rPr>
              <w:t>4</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 СЭҚТН коды</w:t>
            </w:r>
            <w:r>
              <w:br/>
            </w:r>
            <w:r>
              <w:rPr>
                <w:rFonts w:ascii="Times New Roman"/>
                <w:b w:val="false"/>
                <w:i w:val="false"/>
                <w:color w:val="000000"/>
                <w:sz w:val="20"/>
              </w:rPr>
              <w:t>
</w:t>
            </w:r>
            <w:r>
              <w:rPr>
                <w:rFonts w:ascii="Times New Roman"/>
                <w:b w:val="false"/>
                <w:i w:val="false"/>
                <w:color w:val="000000"/>
                <w:sz w:val="20"/>
              </w:rPr>
              <w:t>Код ТН ВЭД 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Сатушы ел</w:t>
            </w:r>
            <w:r>
              <w:br/>
            </w:r>
            <w:r>
              <w:rPr>
                <w:rFonts w:ascii="Times New Roman"/>
                <w:b w:val="false"/>
                <w:i w:val="false"/>
                <w:color w:val="000000"/>
                <w:sz w:val="20"/>
              </w:rPr>
              <w:t>
</w:t>
            </w:r>
            <w:r>
              <w:rPr>
                <w:rFonts w:ascii="Times New Roman"/>
                <w:b w:val="false"/>
                <w:i w:val="false"/>
                <w:color w:val="000000"/>
                <w:sz w:val="20"/>
              </w:rPr>
              <w:t>Торгующая страна</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Жөнелтуші ел</w:t>
            </w:r>
            <w:r>
              <w:br/>
            </w:r>
            <w:r>
              <w:rPr>
                <w:rFonts w:ascii="Times New Roman"/>
                <w:b w:val="false"/>
                <w:i w:val="false"/>
                <w:color w:val="000000"/>
                <w:sz w:val="20"/>
              </w:rPr>
              <w:t>
</w:t>
            </w:r>
            <w:r>
              <w:rPr>
                <w:rFonts w:ascii="Times New Roman"/>
                <w:b w:val="false"/>
                <w:i w:val="false"/>
                <w:color w:val="000000"/>
                <w:sz w:val="20"/>
              </w:rPr>
              <w:t>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 елі</w:t>
            </w:r>
            <w:r>
              <w:br/>
            </w:r>
            <w:r>
              <w:rPr>
                <w:rFonts w:ascii="Times New Roman"/>
                <w:b w:val="false"/>
                <w:i w:val="false"/>
                <w:color w:val="000000"/>
                <w:sz w:val="20"/>
              </w:rPr>
              <w:t>
</w:t>
            </w:r>
            <w:r>
              <w:rPr>
                <w:rFonts w:ascii="Times New Roman"/>
                <w:b w:val="false"/>
                <w:i w:val="false"/>
                <w:color w:val="000000"/>
                <w:sz w:val="20"/>
              </w:rPr>
              <w:t>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Межелі елі</w:t>
            </w:r>
            <w:r>
              <w:br/>
            </w:r>
            <w:r>
              <w:rPr>
                <w:rFonts w:ascii="Times New Roman"/>
                <w:b w:val="false"/>
                <w:i w:val="false"/>
                <w:color w:val="000000"/>
                <w:sz w:val="20"/>
              </w:rPr>
              <w:t>
</w:t>
            </w:r>
            <w:r>
              <w:rPr>
                <w:rFonts w:ascii="Times New Roman"/>
                <w:b w:val="false"/>
                <w:i w:val="false"/>
                <w:color w:val="000000"/>
                <w:sz w:val="20"/>
              </w:rPr>
              <w:t>Страна назначения</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Шекарадағы көлік түрінің коды</w:t>
            </w:r>
            <w:r>
              <w:br/>
            </w:r>
            <w:r>
              <w:rPr>
                <w:rFonts w:ascii="Times New Roman"/>
                <w:b w:val="false"/>
                <w:i w:val="false"/>
                <w:color w:val="000000"/>
                <w:sz w:val="20"/>
              </w:rPr>
              <w:t>
</w:t>
            </w:r>
            <w:r>
              <w:rPr>
                <w:rFonts w:ascii="Times New Roman"/>
                <w:b w:val="false"/>
                <w:i w:val="false"/>
                <w:color w:val="000000"/>
                <w:sz w:val="20"/>
              </w:rPr>
              <w:t>Код вида транспорта на границе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vertAlign w:val="superscript"/>
        </w:rPr>
        <w:t>4</w:t>
      </w:r>
      <w:r>
        <w:rPr>
          <w:rFonts w:ascii="Times New Roman"/>
          <w:b/>
          <w:i w:val="false"/>
          <w:color w:val="000000"/>
          <w:sz w:val="28"/>
        </w:rPr>
        <w:t>Мұнда және бұдан әрі КО СЭҚТН – Кеден одағының сыртқы экономикалық қызметінің тауарлық номенклатурасы, Б бағаны бойынша 10-таңбалы коды көрсетіледі жіктеуіш Қазақстан Республикасы Статистика агенттігінің www.stat.gov.kz сайтында, «Жіктеуіштер» бөлімінде орналасқан</w:t>
      </w:r>
      <w:r>
        <w:br/>
      </w:r>
      <w:r>
        <w:rPr>
          <w:rFonts w:ascii="Times New Roman"/>
          <w:b w:val="false"/>
          <w:i w:val="false"/>
          <w:color w:val="000000"/>
          <w:sz w:val="28"/>
        </w:rPr>
        <w:t>
Здесь и далее - Товарная номенклатура внешнеэкономической деятельности Таможенного союза, по графе Б указывается 10-ти значный код (классификатор размещен на сайте Агентства Республики Казахстан по статистике www.stat.gov.kz, в разделе «Классификаторы»)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1, 3, 5, 7 бағандарда елдер коды және 9 бағанда шекарадағы көлік түрінің коды Қазақстан Республикасы Статистика агенттігінің www.stat.gov.kz сайтының «Негізгі» бетінде, «Сыртқы сауда» бөлімінде орналасқан Елдердің жіктеуішіне және Көлік пен тауарларды тасымалдау жіктеуішіне толтырылады</w:t>
      </w:r>
      <w:r>
        <w:br/>
      </w:r>
      <w:r>
        <w:rPr>
          <w:rFonts w:ascii="Times New Roman"/>
          <w:b w:val="false"/>
          <w:i w:val="false"/>
          <w:color w:val="000000"/>
          <w:sz w:val="28"/>
        </w:rPr>
        <w:t>
Коды стран по графам 1, 3, 5, 7 и код вида транспорта на границе по графе 9 проставляются в соответствии с Классификатором стран мира и Классификатором видов транспорта и транспортировки товаров, размещенных на сайте Агентства Республики Казахстан по статистике www.stat.gov.kz – на «Главной» странице сайта, в разделе «Внешняя торговля»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396"/>
        <w:gridCol w:w="977"/>
        <w:gridCol w:w="698"/>
        <w:gridCol w:w="977"/>
        <w:gridCol w:w="977"/>
        <w:gridCol w:w="977"/>
        <w:gridCol w:w="977"/>
        <w:gridCol w:w="1396"/>
        <w:gridCol w:w="977"/>
        <w:gridCol w:w="1257"/>
        <w:gridCol w:w="1119"/>
      </w:tblGrid>
      <w:tr>
        <w:trPr>
          <w:trHeight w:val="142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Жеткізу шарттарының коды</w:t>
            </w:r>
            <w:r>
              <w:br/>
            </w:r>
            <w:r>
              <w:rPr>
                <w:rFonts w:ascii="Times New Roman"/>
                <w:b w:val="false"/>
                <w:i w:val="false"/>
                <w:color w:val="000000"/>
                <w:sz w:val="20"/>
              </w:rPr>
              <w:t>
</w:t>
            </w:r>
            <w:r>
              <w:rPr>
                <w:rFonts w:ascii="Times New Roman"/>
                <w:b w:val="false"/>
                <w:i w:val="false"/>
                <w:color w:val="000000"/>
                <w:sz w:val="20"/>
              </w:rPr>
              <w:t>Код условия поставки</w:t>
            </w:r>
            <w:r>
              <w:rPr>
                <w:rFonts w:ascii="Times New Roman"/>
                <w:b w:val="false"/>
                <w:i w:val="false"/>
                <w:color w:val="000000"/>
                <w:vertAlign w:val="superscript"/>
              </w:rPr>
              <w:t>6</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салмағы, килограмм</w:t>
            </w:r>
            <w:r>
              <w:br/>
            </w:r>
            <w:r>
              <w:rPr>
                <w:rFonts w:ascii="Times New Roman"/>
                <w:b w:val="false"/>
                <w:i w:val="false"/>
                <w:color w:val="000000"/>
                <w:sz w:val="20"/>
              </w:rPr>
              <w:t>
</w:t>
            </w:r>
            <w:r>
              <w:rPr>
                <w:rFonts w:ascii="Times New Roman"/>
                <w:b w:val="false"/>
                <w:i w:val="false"/>
                <w:color w:val="000000"/>
                <w:sz w:val="20"/>
              </w:rPr>
              <w:t>Вес нетто,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өлшем бірлігі</w:t>
            </w:r>
            <w:r>
              <w:br/>
            </w:r>
            <w:r>
              <w:rPr>
                <w:rFonts w:ascii="Times New Roman"/>
                <w:b w:val="false"/>
                <w:i w:val="false"/>
                <w:color w:val="000000"/>
                <w:sz w:val="20"/>
              </w:rPr>
              <w:t>
</w:t>
            </w:r>
            <w:r>
              <w:rPr>
                <w:rFonts w:ascii="Times New Roman"/>
                <w:b w:val="false"/>
                <w:i w:val="false"/>
                <w:color w:val="000000"/>
                <w:sz w:val="20"/>
              </w:rPr>
              <w:t>Дополнительная единица измерения</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Фактуралық құны, теңге</w:t>
            </w:r>
            <w:r>
              <w:br/>
            </w:r>
            <w:r>
              <w:rPr>
                <w:rFonts w:ascii="Times New Roman"/>
                <w:b w:val="false"/>
                <w:i w:val="false"/>
                <w:color w:val="000000"/>
                <w:sz w:val="20"/>
              </w:rPr>
              <w:t>
</w:t>
            </w:r>
            <w:r>
              <w:rPr>
                <w:rFonts w:ascii="Times New Roman"/>
                <w:b w:val="false"/>
                <w:i w:val="false"/>
                <w:color w:val="000000"/>
                <w:sz w:val="20"/>
              </w:rPr>
              <w:t>Фактурная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құны</w:t>
            </w:r>
            <w:r>
              <w:br/>
            </w:r>
            <w:r>
              <w:rPr>
                <w:rFonts w:ascii="Times New Roman"/>
                <w:b w:val="false"/>
                <w:i w:val="false"/>
                <w:color w:val="000000"/>
                <w:sz w:val="20"/>
              </w:rPr>
              <w:t>
</w:t>
            </w:r>
            <w:r>
              <w:rPr>
                <w:rFonts w:ascii="Times New Roman"/>
                <w:b w:val="false"/>
                <w:i w:val="false"/>
                <w:color w:val="000000"/>
                <w:sz w:val="20"/>
              </w:rPr>
              <w:t>Статистическая стоимость</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ауыстыру ерекшеліктері</w:t>
            </w:r>
            <w:r>
              <w:br/>
            </w:r>
            <w:r>
              <w:rPr>
                <w:rFonts w:ascii="Times New Roman"/>
                <w:b w:val="false"/>
                <w:i w:val="false"/>
                <w:color w:val="000000"/>
                <w:sz w:val="20"/>
              </w:rPr>
              <w:t>
</w:t>
            </w:r>
            <w:r>
              <w:rPr>
                <w:rFonts w:ascii="Times New Roman"/>
                <w:b w:val="false"/>
                <w:i w:val="false"/>
                <w:color w:val="000000"/>
                <w:sz w:val="20"/>
              </w:rPr>
              <w:t>Код особенности перемещения товаров</w:t>
            </w:r>
            <w:r>
              <w:rPr>
                <w:rFonts w:ascii="Times New Roman"/>
                <w:b w:val="false"/>
                <w:i w:val="false"/>
                <w:color w:val="000000"/>
                <w:vertAlign w:val="superscript"/>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Келісім-шарт нөмірі, күні (шарт, есеп-шот және тағы басқа)</w:t>
            </w:r>
            <w:r>
              <w:br/>
            </w:r>
            <w:r>
              <w:rPr>
                <w:rFonts w:ascii="Times New Roman"/>
                <w:b w:val="false"/>
                <w:i w:val="false"/>
                <w:color w:val="000000"/>
                <w:sz w:val="20"/>
              </w:rPr>
              <w:t>
</w:t>
            </w:r>
            <w:r>
              <w:rPr>
                <w:rFonts w:ascii="Times New Roman"/>
                <w:b w:val="false"/>
                <w:i w:val="false"/>
                <w:color w:val="000000"/>
                <w:sz w:val="20"/>
              </w:rPr>
              <w:t>Номер и дата контракта (договора, счета-фактуры  и другие)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Жылжу бағыты (экспорт болса – «1», импорт болса – «2»)</w:t>
            </w:r>
            <w:r>
              <w:br/>
            </w:r>
            <w:r>
              <w:rPr>
                <w:rFonts w:ascii="Times New Roman"/>
                <w:b w:val="false"/>
                <w:i w:val="false"/>
                <w:color w:val="000000"/>
                <w:sz w:val="20"/>
              </w:rPr>
              <w:t>
</w:t>
            </w:r>
            <w:r>
              <w:rPr>
                <w:rFonts w:ascii="Times New Roman"/>
                <w:b w:val="false"/>
                <w:i w:val="false"/>
                <w:color w:val="000000"/>
                <w:sz w:val="20"/>
              </w:rPr>
              <w:t>Направление перемещения (при экспорте проставляется «1», при импорте - «2»)</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доллары США</w:t>
            </w:r>
            <w:r>
              <w:rPr>
                <w:rFonts w:ascii="Times New Roman"/>
                <w:b w:val="false"/>
                <w:i w:val="false"/>
                <w:color w:val="000000"/>
                <w:vertAlign w:val="superscript"/>
              </w:rPr>
              <w:t>8</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rPr>
                <w:rFonts w:ascii="Times New Roman"/>
                <w:b w:val="false"/>
                <w:i w:val="false"/>
                <w:color w:val="000000"/>
                <w:vertAlign w:val="superscript"/>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vertAlign w:val="superscript"/>
        </w:rPr>
        <w:t>6</w:t>
      </w:r>
      <w:r>
        <w:rPr>
          <w:rFonts w:ascii="Times New Roman"/>
          <w:b w:val="false"/>
          <w:i w:val="false"/>
          <w:color w:val="000000"/>
          <w:sz w:val="28"/>
        </w:rPr>
        <w:t>Қазақстан Республикасы Статистика агенттігінің www.stat.gov.kz сайтының «Негізгі» бетінде, «Сыртқы сауда» бөлімінде орналасқан Жеткізу шарттарының жіктеуішіне сәйкес толтырылады</w:t>
      </w:r>
      <w:r>
        <w:br/>
      </w:r>
      <w:r>
        <w:rPr>
          <w:rFonts w:ascii="Times New Roman"/>
          <w:b w:val="false"/>
          <w:i w:val="false"/>
          <w:color w:val="000000"/>
          <w:sz w:val="28"/>
        </w:rPr>
        <w:t>
Заполняется в соответствии с Классификатором условий поставки, размещенном на сайте Агентства Республики Казахстан по статистике www.stat.gov.kz – на «Главной» странице сайта, в разделе «Внешняя торговля»</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Қазақстан Республикасы Статистика агенттігінің www.stat.gov.kz сайтының «Негізгі» бетінде, «Сыртқы сауда» бөлімінде орналасқан Өлшем бірлігі жіктеуішіне сәйкес толтырылады</w:t>
      </w:r>
      <w:r>
        <w:br/>
      </w:r>
      <w:r>
        <w:rPr>
          <w:rFonts w:ascii="Times New Roman"/>
          <w:b w:val="false"/>
          <w:i w:val="false"/>
          <w:color w:val="000000"/>
          <w:sz w:val="28"/>
        </w:rPr>
        <w:t>
Заполняется в соответствии с Классификатором единиц измерения, размещенном на сайте Агентства Республики Казахстан по статистике www.stat.gov.kz - на «Главной» странице сайта, в разделе «Внешняя торговля»</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АҚШ доллары – Америка Құрама Штаттарының доллары</w:t>
      </w:r>
      <w:r>
        <w:br/>
      </w:r>
      <w:r>
        <w:rPr>
          <w:rFonts w:ascii="Times New Roman"/>
          <w:b w:val="false"/>
          <w:i w:val="false"/>
          <w:color w:val="000000"/>
          <w:sz w:val="28"/>
        </w:rPr>
        <w:t>
Доллар США – доллары Соединенных Штатов Америки</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Қазақстан Республикасы Статистика агенттігінің www.stat.gov.kz сайтының «Негізгі» бетінде, «Сыртқы сауда» бөлімінде орналасқан Тауарларды ауыстыру ерекшеліктерінің жіктеуішіне сәйкес толтырылады</w:t>
      </w:r>
      <w:r>
        <w:br/>
      </w:r>
      <w:r>
        <w:rPr>
          <w:rFonts w:ascii="Times New Roman"/>
          <w:b w:val="false"/>
          <w:i w:val="false"/>
          <w:color w:val="000000"/>
          <w:sz w:val="28"/>
        </w:rPr>
        <w:t>
Заполняется в соответствии с Классификатором особенностей перемещения товаров, размещенном на сайте Агентства Республики Казахстан по статистике www.stat.gov.kz - на «Главной» странице сайта, в разделе «Внешняя торговля»</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  Адрес      ______________________</w:t>
      </w:r>
    </w:p>
    <w:p>
      <w:pPr>
        <w:spacing w:after="0"/>
        <w:ind w:left="0"/>
        <w:jc w:val="both"/>
      </w:pPr>
      <w:r>
        <w:rPr>
          <w:rFonts w:ascii="Times New Roman"/>
          <w:b w:val="false"/>
          <w:i w:val="false"/>
          <w:color w:val="000000"/>
          <w:sz w:val="28"/>
        </w:rPr>
        <w:t>             _____________________  Телефон    ______________________</w:t>
      </w:r>
    </w:p>
    <w:p>
      <w:pPr>
        <w:spacing w:after="0"/>
        <w:ind w:left="0"/>
        <w:jc w:val="both"/>
      </w:pPr>
      <w:r>
        <w:rPr>
          <w:rFonts w:ascii="Times New Roman"/>
          <w:b/>
          <w:i w:val="false"/>
          <w:color w:val="000000"/>
          <w:sz w:val="28"/>
        </w:rPr>
        <w:t>Электронды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 Телефон 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Руководитель ______________ (Ф.И.О., подпись) _______________________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Главный бухгалтер _________ (Ф.И.О., подпись) _______________________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244"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20-қосымша   </w:t>
      </w:r>
    </w:p>
    <w:bookmarkEnd w:id="86"/>
    <w:p>
      <w:pPr>
        <w:spacing w:after="0"/>
        <w:ind w:left="0"/>
        <w:jc w:val="both"/>
      </w:pPr>
      <w:r>
        <w:rPr>
          <w:rFonts w:ascii="Times New Roman"/>
          <w:b w:val="false"/>
          <w:i w:val="false"/>
          <w:color w:val="ff0000"/>
          <w:sz w:val="28"/>
        </w:rPr>
        <w:t xml:space="preserve">      Ескерту. 20-қосымша жаңа редакцияда - ҚР Статистика агенттігі Төрағасының м.а. 2012.06.28 </w:t>
      </w:r>
      <w:r>
        <w:rPr>
          <w:rFonts w:ascii="Times New Roman"/>
          <w:b w:val="false"/>
          <w:i w:val="false"/>
          <w:color w:val="ff0000"/>
          <w:sz w:val="28"/>
        </w:rPr>
        <w:t>№ 157</w:t>
      </w:r>
      <w:r>
        <w:rPr>
          <w:rFonts w:ascii="Times New Roman"/>
          <w:b w:val="false"/>
          <w:i w:val="false"/>
          <w:color w:val="ff0000"/>
          <w:sz w:val="28"/>
        </w:rPr>
        <w:t xml:space="preserve"> (2013.01.01 бастап қолданысқа енгізіледі) Бұйрығымен.</w:t>
      </w:r>
    </w:p>
    <w:bookmarkStart w:name="z231" w:id="87"/>
    <w:p>
      <w:pPr>
        <w:spacing w:after="0"/>
        <w:ind w:left="0"/>
        <w:jc w:val="left"/>
      </w:pPr>
      <w:r>
        <w:rPr>
          <w:rFonts w:ascii="Times New Roman"/>
          <w:b/>
          <w:i w:val="false"/>
          <w:color w:val="000000"/>
        </w:rPr>
        <w:t xml:space="preserve"> 
«Кеден одағына мүше мемлекеттермен тауарлардың өзара саудасы</w:t>
      </w:r>
      <w:r>
        <w:br/>
      </w:r>
      <w:r>
        <w:rPr>
          <w:rFonts w:ascii="Times New Roman"/>
          <w:b/>
          <w:i w:val="false"/>
          <w:color w:val="000000"/>
        </w:rPr>
        <w:t>
туралы есеп» жалпымемлекеттік статистикалық байқаудың</w:t>
      </w:r>
      <w:r>
        <w:br/>
      </w:r>
      <w:r>
        <w:rPr>
          <w:rFonts w:ascii="Times New Roman"/>
          <w:b/>
          <w:i w:val="false"/>
          <w:color w:val="000000"/>
        </w:rPr>
        <w:t>
статистикалық нысанын (коды 1801101, индексі 1-KO, кезеңділігі</w:t>
      </w:r>
      <w:r>
        <w:br/>
      </w:r>
      <w:r>
        <w:rPr>
          <w:rFonts w:ascii="Times New Roman"/>
          <w:b/>
          <w:i w:val="false"/>
          <w:color w:val="000000"/>
        </w:rPr>
        <w:t>
айлық) толтыру жөніндегі нұсқаулық</w:t>
      </w:r>
    </w:p>
    <w:bookmarkEnd w:id="87"/>
    <w:bookmarkStart w:name="z232" w:id="88"/>
    <w:p>
      <w:pPr>
        <w:spacing w:after="0"/>
        <w:ind w:left="0"/>
        <w:jc w:val="both"/>
      </w:pPr>
      <w:r>
        <w:rPr>
          <w:rFonts w:ascii="Times New Roman"/>
          <w:b w:val="false"/>
          <w:i w:val="false"/>
          <w:color w:val="000000"/>
          <w:sz w:val="28"/>
        </w:rPr>
        <w:t>
      1. Осы Кеден одағына мүше мемлекеттермен тауарлардың өзара саудасы туралы есеп» жалпымемлекеттік статистикалық байқаудың статистикалық нысанын (коды 1801101, индексі 1-КO, кезеңділігі айлық)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«Кеден одағына мүше мемлекеттермен тауарлардың өзара саудасы туралы есеп» (коды 1801101, индексі 1-KO, кезеңділігі айлық)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кеден одағының өзара саудасы (бұдан әрі - өзара сауда) – кеден одағына мүше мемлекеттердің арасындағы сауда;</w:t>
      </w:r>
      <w:r>
        <w:br/>
      </w:r>
      <w:r>
        <w:rPr>
          <w:rFonts w:ascii="Times New Roman"/>
          <w:b w:val="false"/>
          <w:i w:val="false"/>
          <w:color w:val="000000"/>
          <w:sz w:val="28"/>
        </w:rPr>
        <w:t>
</w:t>
      </w:r>
      <w:r>
        <w:rPr>
          <w:rFonts w:ascii="Times New Roman"/>
          <w:b w:val="false"/>
          <w:i w:val="false"/>
          <w:color w:val="000000"/>
          <w:sz w:val="28"/>
        </w:rPr>
        <w:t>
      2) тауарлар экспорты – Кеден одағы мүшесінің – мемлекеттің материалдық қорын азайтатын, Кеден одағына мүше мемлекеттің аумағынан тауарларды әкету;</w:t>
      </w:r>
      <w:r>
        <w:br/>
      </w:r>
      <w:r>
        <w:rPr>
          <w:rFonts w:ascii="Times New Roman"/>
          <w:b w:val="false"/>
          <w:i w:val="false"/>
          <w:color w:val="000000"/>
          <w:sz w:val="28"/>
        </w:rPr>
        <w:t>
</w:t>
      </w:r>
      <w:r>
        <w:rPr>
          <w:rFonts w:ascii="Times New Roman"/>
          <w:b w:val="false"/>
          <w:i w:val="false"/>
          <w:color w:val="000000"/>
          <w:sz w:val="28"/>
        </w:rPr>
        <w:t>
      3) тауарлар импорты – Кеден одағы мүшесінің – мемлекеттің материалдық қорларды көбейтетін, Кеден одағына мүше мемлекеттің аумағына тауарларды әкелу;</w:t>
      </w:r>
      <w:r>
        <w:br/>
      </w:r>
      <w:r>
        <w:rPr>
          <w:rFonts w:ascii="Times New Roman"/>
          <w:b w:val="false"/>
          <w:i w:val="false"/>
          <w:color w:val="000000"/>
          <w:sz w:val="28"/>
        </w:rPr>
        <w:t>
</w:t>
      </w:r>
      <w:r>
        <w:rPr>
          <w:rFonts w:ascii="Times New Roman"/>
          <w:b w:val="false"/>
          <w:i w:val="false"/>
          <w:color w:val="000000"/>
          <w:sz w:val="28"/>
        </w:rPr>
        <w:t>
      4) CIF (Cost, Insurance and Freight) (құн, сақтандыру және фрахт) – тауарды сату шарты, оған сәйкес тауар бағасына оның құны мен сақтандыру және тауарды импорттаушы – ел портына дейін тасымалдау бойынша шығыстар қосылады;</w:t>
      </w:r>
      <w:r>
        <w:br/>
      </w:r>
      <w:r>
        <w:rPr>
          <w:rFonts w:ascii="Times New Roman"/>
          <w:b w:val="false"/>
          <w:i w:val="false"/>
          <w:color w:val="000000"/>
          <w:sz w:val="28"/>
        </w:rPr>
        <w:t>
</w:t>
      </w:r>
      <w:r>
        <w:rPr>
          <w:rFonts w:ascii="Times New Roman"/>
          <w:b w:val="false"/>
          <w:i w:val="false"/>
          <w:color w:val="000000"/>
          <w:sz w:val="28"/>
        </w:rPr>
        <w:t>
      5) FOB (Free On Board) (кеме бортында еркін) – тауарды сату шарты, тауар бағасына оның құны мен тауарды кеме бортына жеткізу және тиеу бойынша шығыстар қосылады;</w:t>
      </w:r>
      <w:r>
        <w:br/>
      </w:r>
      <w:r>
        <w:rPr>
          <w:rFonts w:ascii="Times New Roman"/>
          <w:b w:val="false"/>
          <w:i w:val="false"/>
          <w:color w:val="000000"/>
          <w:sz w:val="28"/>
        </w:rPr>
        <w:t>
</w:t>
      </w:r>
      <w:r>
        <w:rPr>
          <w:rFonts w:ascii="Times New Roman"/>
          <w:b w:val="false"/>
          <w:i w:val="false"/>
          <w:color w:val="000000"/>
          <w:sz w:val="28"/>
        </w:rPr>
        <w:t>
      6) тауардың статистикалық құны – Америка Құрама Штаттары долларында (бұдан әрі – АҚШ доллары) көрсетілген, бағаның бірыңғай базисіне келтірілген (экспортталатын тауарлар үшін FOB бағасы типі, импортталатын тауарлар үшін – CIF бағасы типі бойынша) тауар құны. Құнын АҚШ долларына қайта есептеу Қазақстан Республикасы бойынша Ұлттық банкі белгілеген бағам бойынша жүзеге асырылады;</w:t>
      </w:r>
      <w:r>
        <w:br/>
      </w:r>
      <w:r>
        <w:rPr>
          <w:rFonts w:ascii="Times New Roman"/>
          <w:b w:val="false"/>
          <w:i w:val="false"/>
          <w:color w:val="000000"/>
          <w:sz w:val="28"/>
        </w:rPr>
        <w:t>
</w:t>
      </w:r>
      <w:r>
        <w:rPr>
          <w:rFonts w:ascii="Times New Roman"/>
          <w:b w:val="false"/>
          <w:i w:val="false"/>
          <w:color w:val="000000"/>
          <w:sz w:val="28"/>
        </w:rPr>
        <w:t>
      7) фактуралық құн сатушыға күтілетін тікелей ақшалай төлем және құны мәмілеге қосылу немесе одан алынып тасталуы тиіс басқа да төлемдерді ескермеуі мүмкін. Әдетте фактуралық құн келісімнің құнын табу кезде, жөнелтетін нүктесі боп саналады;</w:t>
      </w:r>
      <w:r>
        <w:br/>
      </w:r>
      <w:r>
        <w:rPr>
          <w:rFonts w:ascii="Times New Roman"/>
          <w:b w:val="false"/>
          <w:i w:val="false"/>
          <w:color w:val="000000"/>
          <w:sz w:val="28"/>
        </w:rPr>
        <w:t>
</w:t>
      </w:r>
      <w:r>
        <w:rPr>
          <w:rFonts w:ascii="Times New Roman"/>
          <w:b w:val="false"/>
          <w:i w:val="false"/>
          <w:color w:val="000000"/>
          <w:sz w:val="28"/>
        </w:rPr>
        <w:t>
      8) тауардың шығарылған елі – тауары толық өндірілген немесе Кеден одағының кеден заңнамасында белгіленген өлшемдерге немесе тәртіпке сәйкес, жеткілікті қайта өңдеуге ұшыраған ел. Мұның өзінде, тауардың шығарылған елін анықтау мақсаты үшін оларды бөлу қажеттілігі болған жағдайда, тауардың шығарылған елі ретінде елдер тобы не елдердің кеден одақтары не елдің өңірі немесе бір бөлігі қарастырылады.</w:t>
      </w:r>
      <w:r>
        <w:br/>
      </w:r>
      <w:r>
        <w:rPr>
          <w:rFonts w:ascii="Times New Roman"/>
          <w:b w:val="false"/>
          <w:i w:val="false"/>
          <w:color w:val="000000"/>
          <w:sz w:val="28"/>
        </w:rPr>
        <w:t>
</w:t>
      </w:r>
      <w:r>
        <w:rPr>
          <w:rFonts w:ascii="Times New Roman"/>
          <w:b w:val="false"/>
          <w:i w:val="false"/>
          <w:color w:val="000000"/>
          <w:sz w:val="28"/>
        </w:rPr>
        <w:t>
      Егер тауарлар өндірісінде екі немесе одан да көп ел қатысса, тауарлардың шығарылған елі ретінде жеткілікті қайта өңдеу өлшемдеріне жауап беретін тауарларды қайта өңдеу немесе дайындау бойынша соңғы операциялар жүргізілген ел болып саналады;</w:t>
      </w:r>
      <w:r>
        <w:br/>
      </w:r>
      <w:r>
        <w:rPr>
          <w:rFonts w:ascii="Times New Roman"/>
          <w:b w:val="false"/>
          <w:i w:val="false"/>
          <w:color w:val="000000"/>
          <w:sz w:val="28"/>
        </w:rPr>
        <w:t>
</w:t>
      </w:r>
      <w:r>
        <w:rPr>
          <w:rFonts w:ascii="Times New Roman"/>
          <w:b w:val="false"/>
          <w:i w:val="false"/>
          <w:color w:val="000000"/>
          <w:sz w:val="28"/>
        </w:rPr>
        <w:t>
      9) тауардың межелі елі – тауарды тұтынатын, қолданатын немесе қайта өңдейтін мемлекет.</w:t>
      </w:r>
      <w:r>
        <w:br/>
      </w:r>
      <w:r>
        <w:rPr>
          <w:rFonts w:ascii="Times New Roman"/>
          <w:b w:val="false"/>
          <w:i w:val="false"/>
          <w:color w:val="000000"/>
          <w:sz w:val="28"/>
        </w:rPr>
        <w:t>
</w:t>
      </w:r>
      <w:r>
        <w:rPr>
          <w:rFonts w:ascii="Times New Roman"/>
          <w:b w:val="false"/>
          <w:i w:val="false"/>
          <w:color w:val="000000"/>
          <w:sz w:val="28"/>
        </w:rPr>
        <w:t>
      Жеткілікті қайта өңдеу деп Кеден одағының Сыртқы экономикалық қызметінің тауар номенклатурасы (бұдан әрі – КО СЭҚТН) бойынша кез келген бірінші төрт таңба деңгейінде осы тауардың жіктелімдік кодының өзгеруі нәтижесіндегі қайта өңдеу ұғынылады;</w:t>
      </w:r>
      <w:r>
        <w:br/>
      </w:r>
      <w:r>
        <w:rPr>
          <w:rFonts w:ascii="Times New Roman"/>
          <w:b w:val="false"/>
          <w:i w:val="false"/>
          <w:color w:val="000000"/>
          <w:sz w:val="28"/>
        </w:rPr>
        <w:t>
</w:t>
      </w:r>
      <w:r>
        <w:rPr>
          <w:rFonts w:ascii="Times New Roman"/>
          <w:b w:val="false"/>
          <w:i w:val="false"/>
          <w:color w:val="000000"/>
          <w:sz w:val="28"/>
        </w:rPr>
        <w:t>
      10) сатушы ел – аумағында тауарды сатып алушы немесе сатушы болып, заңды немесе жеке тұлға тіркелген (тұрақты тұратын) ел;</w:t>
      </w:r>
      <w:r>
        <w:br/>
      </w:r>
      <w:r>
        <w:rPr>
          <w:rFonts w:ascii="Times New Roman"/>
          <w:b w:val="false"/>
          <w:i w:val="false"/>
          <w:color w:val="000000"/>
          <w:sz w:val="28"/>
        </w:rPr>
        <w:t>
</w:t>
      </w:r>
      <w:r>
        <w:rPr>
          <w:rFonts w:ascii="Times New Roman"/>
          <w:b w:val="false"/>
          <w:i w:val="false"/>
          <w:color w:val="000000"/>
          <w:sz w:val="28"/>
        </w:rPr>
        <w:t>
      11) жөнелтуші ел – тауарды халықаралық тасымалдауды бастаған, көліктік (тасымалдау) құжаттарында мәліметтер көрсетілген ел.</w:t>
      </w:r>
      <w:r>
        <w:br/>
      </w:r>
      <w:r>
        <w:rPr>
          <w:rFonts w:ascii="Times New Roman"/>
          <w:b w:val="false"/>
          <w:i w:val="false"/>
          <w:color w:val="000000"/>
          <w:sz w:val="28"/>
        </w:rPr>
        <w:t>
</w:t>
      </w:r>
      <w:r>
        <w:rPr>
          <w:rFonts w:ascii="Times New Roman"/>
          <w:b w:val="false"/>
          <w:i w:val="false"/>
          <w:color w:val="000000"/>
          <w:sz w:val="28"/>
        </w:rPr>
        <w:t>
      3. Өзара сауда статистикасында – Кеден одағына мүше-мемлекеттер арасында серіктес елдер болып мыналар саналады:</w:t>
      </w:r>
      <w:r>
        <w:br/>
      </w:r>
      <w:r>
        <w:rPr>
          <w:rFonts w:ascii="Times New Roman"/>
          <w:b w:val="false"/>
          <w:i w:val="false"/>
          <w:color w:val="000000"/>
          <w:sz w:val="28"/>
        </w:rPr>
        <w:t>
</w:t>
      </w:r>
      <w:r>
        <w:rPr>
          <w:rFonts w:ascii="Times New Roman"/>
          <w:b w:val="false"/>
          <w:i w:val="false"/>
          <w:color w:val="000000"/>
          <w:sz w:val="28"/>
        </w:rPr>
        <w:t>
      Импорт кезінде – тауарды жөнелтуші ел;</w:t>
      </w:r>
      <w:r>
        <w:br/>
      </w:r>
      <w:r>
        <w:rPr>
          <w:rFonts w:ascii="Times New Roman"/>
          <w:b w:val="false"/>
          <w:i w:val="false"/>
          <w:color w:val="000000"/>
          <w:sz w:val="28"/>
        </w:rPr>
        <w:t>
</w:t>
      </w:r>
      <w:r>
        <w:rPr>
          <w:rFonts w:ascii="Times New Roman"/>
          <w:b w:val="false"/>
          <w:i w:val="false"/>
          <w:color w:val="000000"/>
          <w:sz w:val="28"/>
        </w:rPr>
        <w:t>
      Экспорт кезінде – тауардың межелі ел;</w:t>
      </w:r>
      <w:r>
        <w:br/>
      </w:r>
      <w:r>
        <w:rPr>
          <w:rFonts w:ascii="Times New Roman"/>
          <w:b w:val="false"/>
          <w:i w:val="false"/>
          <w:color w:val="000000"/>
          <w:sz w:val="28"/>
        </w:rPr>
        <w:t>
</w:t>
      </w:r>
      <w:r>
        <w:rPr>
          <w:rFonts w:ascii="Times New Roman"/>
          <w:b w:val="false"/>
          <w:i w:val="false"/>
          <w:color w:val="000000"/>
          <w:sz w:val="28"/>
        </w:rPr>
        <w:t>
      Тауарлар импортын есепке алу егер тауар шығарушы ел белгісіз және де тауар шығарылған елі Кеден одағының мүше мемлекеттің бірі болған жағдайларда жөнелтуші ел бойынша есептеледі.</w:t>
      </w:r>
      <w:r>
        <w:br/>
      </w:r>
      <w:r>
        <w:rPr>
          <w:rFonts w:ascii="Times New Roman"/>
          <w:b w:val="false"/>
          <w:i w:val="false"/>
          <w:color w:val="000000"/>
          <w:sz w:val="28"/>
        </w:rPr>
        <w:t>
</w:t>
      </w:r>
      <w:r>
        <w:rPr>
          <w:rFonts w:ascii="Times New Roman"/>
          <w:b w:val="false"/>
          <w:i w:val="false"/>
          <w:color w:val="000000"/>
          <w:sz w:val="28"/>
        </w:rPr>
        <w:t>
      Тауарлар импортын есепке алу, егер шығарушы ел және жөнелтуші ел белгісіз болса сатушы ел бойынша есептеледі.</w:t>
      </w:r>
      <w:r>
        <w:br/>
      </w:r>
      <w:r>
        <w:rPr>
          <w:rFonts w:ascii="Times New Roman"/>
          <w:b w:val="false"/>
          <w:i w:val="false"/>
          <w:color w:val="000000"/>
          <w:sz w:val="28"/>
        </w:rPr>
        <w:t>
</w:t>
      </w:r>
      <w:r>
        <w:rPr>
          <w:rFonts w:ascii="Times New Roman"/>
          <w:b w:val="false"/>
          <w:i w:val="false"/>
          <w:color w:val="000000"/>
          <w:sz w:val="28"/>
        </w:rPr>
        <w:t>
      Тауарлар экспортын есепке алу, егер межелі елі белгісіз болса сатушы ел бойынша есептеледі.</w:t>
      </w:r>
      <w:r>
        <w:br/>
      </w:r>
      <w:r>
        <w:rPr>
          <w:rFonts w:ascii="Times New Roman"/>
          <w:b w:val="false"/>
          <w:i w:val="false"/>
          <w:color w:val="000000"/>
          <w:sz w:val="28"/>
        </w:rPr>
        <w:t>
</w:t>
      </w:r>
      <w:r>
        <w:rPr>
          <w:rFonts w:ascii="Times New Roman"/>
          <w:b w:val="false"/>
          <w:i w:val="false"/>
          <w:color w:val="000000"/>
          <w:sz w:val="28"/>
        </w:rPr>
        <w:t>
      Өзара сауда статистикасы бойынша тауарлардың импорты мен экспортын есепке алу: импорттау кезінде – тауардың қоймаға келіп түскен сәтінде, экспорттау кезінде – тауарды қоймадан тиеу сәтінде жүргізіледі.</w:t>
      </w:r>
      <w:r>
        <w:br/>
      </w:r>
      <w:r>
        <w:rPr>
          <w:rFonts w:ascii="Times New Roman"/>
          <w:b w:val="false"/>
          <w:i w:val="false"/>
          <w:color w:val="000000"/>
          <w:sz w:val="28"/>
        </w:rPr>
        <w:t>
</w:t>
      </w:r>
      <w:r>
        <w:rPr>
          <w:rFonts w:ascii="Times New Roman"/>
          <w:b w:val="false"/>
          <w:i w:val="false"/>
          <w:color w:val="000000"/>
          <w:sz w:val="28"/>
        </w:rPr>
        <w:t>
      Құбырмен (мұнай, газ және тағы басқалары) және электр таратушы желілермен тасымалданатын тауарлар импортын және экспортын есепке алу, оларды тасымалдаудың Кеден одағына мүше-мемлекеттердің заңнамаларында және (немесе) халықаралық келісім шарттарында – белгіленген ерекшеліктеріне және ресми мәлімдеу тәртіптеріне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4. Өзара сауда бойынша Кеден одағына мүше-мемлекеттің аумағына басқа Кеден одағына мүше-мемлекеттен әкелінетін немесе Кеден одағына мүше-мемлекет аумағынан басқа Кеден одағына мүше-мемлекеттің аумағына шығарылатын барлық тауарлар ескеріледі.</w:t>
      </w:r>
      <w:r>
        <w:br/>
      </w:r>
      <w:r>
        <w:rPr>
          <w:rFonts w:ascii="Times New Roman"/>
          <w:b w:val="false"/>
          <w:i w:val="false"/>
          <w:color w:val="000000"/>
          <w:sz w:val="28"/>
        </w:rPr>
        <w:t>
</w:t>
      </w:r>
      <w:r>
        <w:rPr>
          <w:rFonts w:ascii="Times New Roman"/>
          <w:b w:val="false"/>
          <w:i w:val="false"/>
          <w:color w:val="000000"/>
          <w:sz w:val="28"/>
        </w:rPr>
        <w:t>
      5. 1-КО нысанын қағаз түрінде және электронды түрде тапсыру жүзеге асырылады.</w:t>
      </w:r>
      <w:r>
        <w:br/>
      </w:r>
      <w:r>
        <w:rPr>
          <w:rFonts w:ascii="Times New Roman"/>
          <w:b w:val="false"/>
          <w:i w:val="false"/>
          <w:color w:val="000000"/>
          <w:sz w:val="28"/>
        </w:rPr>
        <w:t>
</w:t>
      </w:r>
      <w:r>
        <w:rPr>
          <w:rFonts w:ascii="Times New Roman"/>
          <w:b w:val="false"/>
          <w:i w:val="false"/>
          <w:color w:val="000000"/>
          <w:sz w:val="28"/>
        </w:rPr>
        <w:t>
      1-КО нысанын электронды түрде толтыру Қазақстан Республикасының Статистика агенттігінің сайтында орналасқан (сайттың «Негізгі» бетінде, «On-line есебі» айдарында)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6. 1-тарауында экспорттаушы (импорттаушы) туралы ақпарат, яғни Қазақстан Республикасының сыртқы экономикалық қызмет қатысушылары өз серіктестері бойынша Кеден одағының елдерінен, тауарлы-жөнелтпе құжаттарында тауарды жөнелтушілер немесе күтіп алушылар деп көрсетілетін ақпарат толтырылады. Келесі мәліметтер көрсетіледі: 1 – жолда – заңды тұлғаның толық атауы, дара кәсіпкердің немесе жеке тұлғаның тегі, аты, әкесінің аты, 2 – жолда – Елдер жіктеуішінің коды, 3 – жолда – Мемлекеттің әкімшілік-аумақтық бөліністері жіктеуішінің коды, 5 – жолда – заңды тұлғалар үшін БСН коды, 6 – жолда – дара кәсіпкерлер және жеке тұлғалар үшін ЖСН коды, 4 – жолда – заңды тұлғалар үшін нақты мекенжайы, дара кәсіпкерлер және жеке тұлғалардың нақты мекенжайы.</w:t>
      </w:r>
      <w:r>
        <w:br/>
      </w:r>
      <w:r>
        <w:rPr>
          <w:rFonts w:ascii="Times New Roman"/>
          <w:b w:val="false"/>
          <w:i w:val="false"/>
          <w:color w:val="000000"/>
          <w:sz w:val="28"/>
        </w:rPr>
        <w:t>
</w:t>
      </w:r>
      <w:r>
        <w:rPr>
          <w:rFonts w:ascii="Times New Roman"/>
          <w:b w:val="false"/>
          <w:i w:val="false"/>
          <w:color w:val="000000"/>
          <w:sz w:val="28"/>
        </w:rPr>
        <w:t>
      7. А және Б бағандары 2-тарауда тауарлардың атауы және коды КО СЭҚ ТН жіктеуіші қолданылады (Қазақстан Республикасы Статистика агенттігі сайтының «Жіктеуіштер» бөлімінде орналасқан).</w:t>
      </w:r>
      <w:r>
        <w:br/>
      </w:r>
      <w:r>
        <w:rPr>
          <w:rFonts w:ascii="Times New Roman"/>
          <w:b w:val="false"/>
          <w:i w:val="false"/>
          <w:color w:val="000000"/>
          <w:sz w:val="28"/>
        </w:rPr>
        <w:t>
</w:t>
      </w:r>
      <w:r>
        <w:rPr>
          <w:rFonts w:ascii="Times New Roman"/>
          <w:b w:val="false"/>
          <w:i w:val="false"/>
          <w:color w:val="000000"/>
          <w:sz w:val="28"/>
        </w:rPr>
        <w:t>
      Осы тарауда тауарлардың шексіз саны көрсетіледі. Мұның өзінде, әр тауар бойынша деректер толтырылады.</w:t>
      </w:r>
      <w:r>
        <w:br/>
      </w:r>
      <w:r>
        <w:rPr>
          <w:rFonts w:ascii="Times New Roman"/>
          <w:b w:val="false"/>
          <w:i w:val="false"/>
          <w:color w:val="000000"/>
          <w:sz w:val="28"/>
        </w:rPr>
        <w:t>
</w:t>
      </w:r>
      <w:r>
        <w:rPr>
          <w:rFonts w:ascii="Times New Roman"/>
          <w:b w:val="false"/>
          <w:i w:val="false"/>
          <w:color w:val="000000"/>
          <w:sz w:val="28"/>
        </w:rPr>
        <w:t>
      2 – бөлімді толтыру кезінде Қазақстан Республикасы Статистика агенттігі сайтының «Негізгі» бетінде, «Сыртқы сауда» бөлімінде орналасқан жіктеуіштер пайдаланылады.</w:t>
      </w:r>
      <w:r>
        <w:br/>
      </w:r>
      <w:r>
        <w:rPr>
          <w:rFonts w:ascii="Times New Roman"/>
          <w:b w:val="false"/>
          <w:i w:val="false"/>
          <w:color w:val="000000"/>
          <w:sz w:val="28"/>
        </w:rPr>
        <w:t>
</w:t>
      </w:r>
      <w:r>
        <w:rPr>
          <w:rFonts w:ascii="Times New Roman"/>
          <w:b w:val="false"/>
          <w:i w:val="false"/>
          <w:color w:val="000000"/>
          <w:sz w:val="28"/>
        </w:rPr>
        <w:t>
      1, 3, 5, 7-бағандарда Елдер жіктеуішіне сәйкес, әлем елдерінің кодтары көрсетіледі.</w:t>
      </w:r>
      <w:r>
        <w:br/>
      </w:r>
      <w:r>
        <w:rPr>
          <w:rFonts w:ascii="Times New Roman"/>
          <w:b w:val="false"/>
          <w:i w:val="false"/>
          <w:color w:val="000000"/>
          <w:sz w:val="28"/>
        </w:rPr>
        <w:t>
</w:t>
      </w:r>
      <w:r>
        <w:rPr>
          <w:rFonts w:ascii="Times New Roman"/>
          <w:b w:val="false"/>
          <w:i w:val="false"/>
          <w:color w:val="000000"/>
          <w:sz w:val="28"/>
        </w:rPr>
        <w:t>
      9 – бағанда Көлік түрі және тауарларды тасымалдау жіктеуішіне сәйкес шекарадағы көлік түрінің коды келтіріледі.</w:t>
      </w:r>
      <w:r>
        <w:br/>
      </w:r>
      <w:r>
        <w:rPr>
          <w:rFonts w:ascii="Times New Roman"/>
          <w:b w:val="false"/>
          <w:i w:val="false"/>
          <w:color w:val="000000"/>
          <w:sz w:val="28"/>
        </w:rPr>
        <w:t>
</w:t>
      </w:r>
      <w:r>
        <w:rPr>
          <w:rFonts w:ascii="Times New Roman"/>
          <w:b w:val="false"/>
          <w:i w:val="false"/>
          <w:color w:val="000000"/>
          <w:sz w:val="28"/>
        </w:rPr>
        <w:t>
      10-бағанындағы кодтар Жеткізу шартының жіктеуішіне сәйкес келтіріледі.</w:t>
      </w:r>
      <w:r>
        <w:br/>
      </w:r>
      <w:r>
        <w:rPr>
          <w:rFonts w:ascii="Times New Roman"/>
          <w:b w:val="false"/>
          <w:i w:val="false"/>
          <w:color w:val="000000"/>
          <w:sz w:val="28"/>
        </w:rPr>
        <w:t>
</w:t>
      </w:r>
      <w:r>
        <w:rPr>
          <w:rFonts w:ascii="Times New Roman"/>
          <w:b w:val="false"/>
          <w:i w:val="false"/>
          <w:color w:val="000000"/>
          <w:sz w:val="28"/>
        </w:rPr>
        <w:t>
      11 – бағанда тауар салмағы килограммен көрсетіледі. Көрсетілетін мән егер тауарлардың жалпы салмағы бір килограмнан артық құраса, тұтас шамаға дейін дөңгелектенеді. Егер тауардың жалпы салмағы елеусіз болса, онда мән үтірден кейін алты белгіге дейін дәлдікпен көрсетіледі.</w:t>
      </w:r>
      <w:r>
        <w:br/>
      </w:r>
      <w:r>
        <w:rPr>
          <w:rFonts w:ascii="Times New Roman"/>
          <w:b w:val="false"/>
          <w:i w:val="false"/>
          <w:color w:val="000000"/>
          <w:sz w:val="28"/>
        </w:rPr>
        <w:t>
</w:t>
      </w:r>
      <w:r>
        <w:rPr>
          <w:rFonts w:ascii="Times New Roman"/>
          <w:b w:val="false"/>
          <w:i w:val="false"/>
          <w:color w:val="000000"/>
          <w:sz w:val="28"/>
        </w:rPr>
        <w:t>
      13-бағанында тасымалданған тауарлар КО СЭҚ ТН көзделген қосымша өлшем бірліктерде (дана, литр, текше метр және басқа) және Өлшем бірліктердің жіктеуішіне сәйкес келтіріледі. Егер КО СЭҚ ТН белгілі бір тауар кодына қосымша өлшем бірлігі қарастырылмаған болса, онда сол тауар бойынша 12 және 13 – бағандар толтырылмайды.</w:t>
      </w:r>
      <w:r>
        <w:br/>
      </w:r>
      <w:r>
        <w:rPr>
          <w:rFonts w:ascii="Times New Roman"/>
          <w:b w:val="false"/>
          <w:i w:val="false"/>
          <w:color w:val="000000"/>
          <w:sz w:val="28"/>
        </w:rPr>
        <w:t>
</w:t>
      </w:r>
      <w:r>
        <w:rPr>
          <w:rFonts w:ascii="Times New Roman"/>
          <w:b w:val="false"/>
          <w:i w:val="false"/>
          <w:color w:val="000000"/>
          <w:sz w:val="28"/>
        </w:rPr>
        <w:t>
      15 және 16-бағандарда тауарды импорттау кезінде – тауардың қоймаға келіп түскен сәтінде, экспорттау кезінде – тауарды қоймадан тиеу сәтіндегі Қазақстан Республикасының Ұлттық Банкі белгілеген ұлттық валютадағы бағам қолданылады.</w:t>
      </w:r>
      <w:r>
        <w:br/>
      </w:r>
      <w:r>
        <w:rPr>
          <w:rFonts w:ascii="Times New Roman"/>
          <w:b w:val="false"/>
          <w:i w:val="false"/>
          <w:color w:val="000000"/>
          <w:sz w:val="28"/>
        </w:rPr>
        <w:t>
</w:t>
      </w:r>
      <w:r>
        <w:rPr>
          <w:rFonts w:ascii="Times New Roman"/>
          <w:b w:val="false"/>
          <w:i w:val="false"/>
          <w:color w:val="000000"/>
          <w:sz w:val="28"/>
        </w:rPr>
        <w:t>
      17-бағандағы кодтар Тауарларды ауыстыру ерекшеліктерінің жіктеуішіне сәйкес келтіріледі.</w:t>
      </w:r>
      <w:r>
        <w:br/>
      </w:r>
      <w:r>
        <w:rPr>
          <w:rFonts w:ascii="Times New Roman"/>
          <w:b w:val="false"/>
          <w:i w:val="false"/>
          <w:color w:val="000000"/>
          <w:sz w:val="28"/>
        </w:rPr>
        <w:t>
</w:t>
      </w:r>
      <w:r>
        <w:rPr>
          <w:rFonts w:ascii="Times New Roman"/>
          <w:b w:val="false"/>
          <w:i w:val="false"/>
          <w:color w:val="000000"/>
          <w:sz w:val="28"/>
        </w:rPr>
        <w:t>
      18 және 19-бағандарда Кеден одағына мүше-елдерінің сыртқы экономикалық қызметі қатысушылары арасында импорт-экспорттық операцияларды жүзеге асыру кезінде ресімделетін келісім-шарттың (шот-фактура) және өзге де құжаттың нөмірі (сандық және (немесе) әріптік символдар) мен күні көрсетіледі.</w:t>
      </w:r>
    </w:p>
    <w:bookmarkEnd w:id="88"/>
    <w:bookmarkStart w:name="z283" w:id="89"/>
    <w:p>
      <w:pPr>
        <w:spacing w:after="0"/>
        <w:ind w:left="0"/>
        <w:jc w:val="both"/>
      </w:pP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4171"/>
        <w:gridCol w:w="4562"/>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168400" cy="838200"/>
                          </a:xfrm>
                          <a:prstGeom prst="rect">
                            <a:avLst/>
                          </a:prstGeom>
                        </pic:spPr>
                      </pic:pic>
                    </a:graphicData>
                  </a:graphic>
                </wp:inline>
              </w:drawing>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2010 жылғы 29 қыркүйек</w:t>
            </w:r>
            <w:r>
              <w:br/>
            </w:r>
            <w:r>
              <w:rPr>
                <w:rFonts w:ascii="Times New Roman"/>
                <w:b w:val="false"/>
                <w:i w:val="false"/>
                <w:color w:val="000000"/>
                <w:sz w:val="20"/>
              </w:rPr>
              <w:t>
</w:t>
            </w:r>
            <w:r>
              <w:rPr>
                <w:rFonts w:ascii="Times New Roman"/>
                <w:b/>
                <w:i w:val="false"/>
                <w:color w:val="000000"/>
                <w:sz w:val="20"/>
              </w:rPr>
              <w:t>№ 275 бұйрығына</w:t>
            </w:r>
            <w:r>
              <w:br/>
            </w:r>
            <w:r>
              <w:rPr>
                <w:rFonts w:ascii="Times New Roman"/>
                <w:b w:val="false"/>
                <w:i w:val="false"/>
                <w:color w:val="000000"/>
                <w:sz w:val="20"/>
              </w:rPr>
              <w:t>
</w:t>
            </w:r>
            <w:r>
              <w:rPr>
                <w:rFonts w:ascii="Times New Roman"/>
                <w:b/>
                <w:i w:val="false"/>
                <w:color w:val="000000"/>
                <w:sz w:val="20"/>
              </w:rPr>
              <w:t>21-қосымша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21 к приказу председателя Агентства 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29 сентябрь 2010 года № 275</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саласындағы уәкілетті органның аумақтық органына тапсырады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уполномоченного органа в области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973"/>
              <w:gridCol w:w="953"/>
              <w:gridCol w:w="933"/>
              <w:gridCol w:w="933"/>
              <w:gridCol w:w="28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0681104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0681104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биржасының қызметі туралы есеп</w:t>
            </w:r>
          </w:p>
          <w:p>
            <w:pPr>
              <w:spacing w:after="20"/>
              <w:ind w:left="20"/>
              <w:jc w:val="both"/>
            </w:pPr>
            <w:r>
              <w:rPr>
                <w:rFonts w:ascii="Times New Roman"/>
                <w:b w:val="false"/>
                <w:i w:val="false"/>
                <w:color w:val="000000"/>
                <w:sz w:val="20"/>
              </w:rPr>
              <w:t>Отчет о деятельности товарной биржи</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1–биржа</w:t>
            </w:r>
            <w:r>
              <w:br/>
            </w:r>
            <w:r>
              <w:rPr>
                <w:rFonts w:ascii="Times New Roman"/>
                <w:b w:val="false"/>
                <w:i w:val="false"/>
                <w:color w:val="000000"/>
                <w:sz w:val="20"/>
              </w:rPr>
              <w:t>
</w:t>
            </w:r>
            <w:r>
              <w:rPr>
                <w:rFonts w:ascii="Times New Roman"/>
                <w:b w:val="false"/>
                <w:i w:val="false"/>
                <w:color w:val="000000"/>
                <w:sz w:val="20"/>
              </w:rPr>
              <w:t>1-биржа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_</w:t>
            </w:r>
            <w:r>
              <w:rPr>
                <w:rFonts w:ascii="Times New Roman"/>
                <w:b w:val="false"/>
                <w:i w:val="false"/>
                <w:color w:val="000000"/>
                <w:sz w:val="20"/>
              </w:rPr>
              <w:t xml:space="preserve"> _ _ _</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қаңтарда.</w:t>
            </w:r>
            <w:r>
              <w:br/>
            </w:r>
            <w:r>
              <w:rPr>
                <w:rFonts w:ascii="Times New Roman"/>
                <w:b w:val="false"/>
                <w:i w:val="false"/>
                <w:color w:val="000000"/>
                <w:sz w:val="20"/>
              </w:rPr>
              <w:t>
</w:t>
            </w:r>
            <w:r>
              <w:rPr>
                <w:rFonts w:ascii="Times New Roman"/>
                <w:b w:val="false"/>
                <w:i w:val="false"/>
                <w:color w:val="000000"/>
                <w:sz w:val="20"/>
              </w:rPr>
              <w:t>Срок представления – 20 января.</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2" w:id="90"/>
    <w:p>
      <w:pPr>
        <w:spacing w:after="0"/>
        <w:ind w:left="0"/>
        <w:jc w:val="both"/>
      </w:pPr>
      <w:r>
        <w:rPr>
          <w:rFonts w:ascii="Times New Roman"/>
          <w:b w:val="false"/>
          <w:i w:val="false"/>
          <w:color w:val="000000"/>
          <w:sz w:val="28"/>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3"/>
        <w:gridCol w:w="4144"/>
      </w:tblGrid>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Өткізілген биржалық сауда санын</w:t>
            </w:r>
            <w:r>
              <w:br/>
            </w:r>
            <w:r>
              <w:rPr>
                <w:rFonts w:ascii="Times New Roman"/>
                <w:b w:val="false"/>
                <w:i w:val="false"/>
                <w:color w:val="000000"/>
                <w:sz w:val="20"/>
              </w:rPr>
              <w:t>
</w:t>
            </w:r>
            <w:r>
              <w:rPr>
                <w:rFonts w:ascii="Times New Roman"/>
                <w:b/>
                <w:i w:val="false"/>
                <w:color w:val="000000"/>
                <w:sz w:val="20"/>
              </w:rPr>
              <w:t>   көрсетіңіз, бірлік</w:t>
            </w:r>
            <w:r>
              <w:br/>
            </w:r>
            <w:r>
              <w:rPr>
                <w:rFonts w:ascii="Times New Roman"/>
                <w:b w:val="false"/>
                <w:i w:val="false"/>
                <w:color w:val="000000"/>
                <w:sz w:val="20"/>
              </w:rPr>
              <w:t>
   Укажите количество биржевых торгов,</w:t>
            </w:r>
            <w:r>
              <w:br/>
            </w:r>
            <w:r>
              <w:rPr>
                <w:rFonts w:ascii="Times New Roman"/>
                <w:b w:val="false"/>
                <w:i w:val="false"/>
                <w:color w:val="000000"/>
                <w:sz w:val="20"/>
              </w:rPr>
              <w:t>
   единиц</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3" w:id="91"/>
    <w:p>
      <w:pPr>
        <w:spacing w:after="0"/>
        <w:ind w:left="0"/>
        <w:jc w:val="both"/>
      </w:pPr>
      <w:r>
        <w:rPr>
          <w:rFonts w:ascii="Times New Roman"/>
          <w:b w:val="false"/>
          <w:i w:val="false"/>
          <w:color w:val="000000"/>
          <w:sz w:val="28"/>
        </w:rPr>
        <w:t>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8"/>
        <w:gridCol w:w="4269"/>
      </w:tblGrid>
      <w:tr>
        <w:trPr>
          <w:trHeight w:val="30" w:hRule="atLeast"/>
        </w:trPr>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Биржалық саудада тіркелген мүшелер</w:t>
            </w:r>
            <w:r>
              <w:br/>
            </w:r>
            <w:r>
              <w:rPr>
                <w:rFonts w:ascii="Times New Roman"/>
                <w:b w:val="false"/>
                <w:i w:val="false"/>
                <w:color w:val="000000"/>
                <w:sz w:val="20"/>
              </w:rPr>
              <w:t>
</w:t>
            </w:r>
            <w:r>
              <w:rPr>
                <w:rFonts w:ascii="Times New Roman"/>
                <w:b/>
                <w:i w:val="false"/>
                <w:color w:val="000000"/>
                <w:sz w:val="20"/>
              </w:rPr>
              <w:t>   санын көрсетіңіз</w:t>
            </w:r>
            <w:r>
              <w:br/>
            </w:r>
            <w:r>
              <w:rPr>
                <w:rFonts w:ascii="Times New Roman"/>
                <w:b w:val="false"/>
                <w:i w:val="false"/>
                <w:color w:val="000000"/>
                <w:sz w:val="20"/>
              </w:rPr>
              <w:t>
   Укажите количество зарегистрированных</w:t>
            </w:r>
            <w:r>
              <w:br/>
            </w:r>
            <w:r>
              <w:rPr>
                <w:rFonts w:ascii="Times New Roman"/>
                <w:b w:val="false"/>
                <w:i w:val="false"/>
                <w:color w:val="000000"/>
                <w:sz w:val="20"/>
              </w:rPr>
              <w:t>
   членов товарной биржи</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4" w:id="92"/>
    <w:p>
      <w:pPr>
        <w:spacing w:after="0"/>
        <w:ind w:left="0"/>
        <w:jc w:val="both"/>
      </w:pPr>
      <w:r>
        <w:rPr>
          <w:rFonts w:ascii="Times New Roman"/>
          <w:b w:val="false"/>
          <w:i w:val="false"/>
          <w:color w:val="000000"/>
          <w:sz w:val="28"/>
        </w:rPr>
        <w:t>
</w:t>
      </w:r>
      <w:r>
        <w:rPr>
          <w:rFonts w:ascii="Times New Roman"/>
          <w:b/>
          <w:i w:val="false"/>
          <w:color w:val="000000"/>
          <w:sz w:val="28"/>
        </w:rPr>
        <w:t>3. Биржалық мәмілелер санын көрсетіңіз, бірлік</w:t>
      </w:r>
      <w:r>
        <w:br/>
      </w:r>
      <w:r>
        <w:rPr>
          <w:rFonts w:ascii="Times New Roman"/>
          <w:b w:val="false"/>
          <w:i w:val="false"/>
          <w:color w:val="000000"/>
          <w:sz w:val="28"/>
        </w:rPr>
        <w:t>
    Укажите количество биржевых сделок, единиц</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2208"/>
        <w:gridCol w:w="1388"/>
        <w:gridCol w:w="2015"/>
        <w:gridCol w:w="1349"/>
        <w:gridCol w:w="3014"/>
        <w:gridCol w:w="1898"/>
      </w:tblGrid>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Биржалық тауарлардың атауы</w:t>
            </w:r>
            <w:r>
              <w:br/>
            </w:r>
            <w:r>
              <w:rPr>
                <w:rFonts w:ascii="Times New Roman"/>
                <w:b w:val="false"/>
                <w:i w:val="false"/>
                <w:color w:val="000000"/>
                <w:sz w:val="20"/>
              </w:rPr>
              <w:t>
</w:t>
            </w:r>
            <w:r>
              <w:rPr>
                <w:rFonts w:ascii="Times New Roman"/>
                <w:b w:val="false"/>
                <w:i w:val="false"/>
                <w:color w:val="000000"/>
                <w:sz w:val="20"/>
              </w:rPr>
              <w:t>Наименование биржевых товаров</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СЭҚТН коды</w:t>
            </w:r>
            <w:r>
              <w:br/>
            </w:r>
            <w:r>
              <w:rPr>
                <w:rFonts w:ascii="Times New Roman"/>
                <w:b w:val="false"/>
                <w:i w:val="false"/>
                <w:color w:val="000000"/>
                <w:sz w:val="20"/>
              </w:rPr>
              <w:t>
</w:t>
            </w:r>
            <w:r>
              <w:rPr>
                <w:rFonts w:ascii="Times New Roman"/>
                <w:b w:val="false"/>
                <w:i w:val="false"/>
                <w:color w:val="000000"/>
                <w:sz w:val="20"/>
              </w:rPr>
              <w:t>Код ТНВЭД*</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Мәмілердің барлығы</w:t>
            </w:r>
            <w:r>
              <w:br/>
            </w:r>
            <w:r>
              <w:rPr>
                <w:rFonts w:ascii="Times New Roman"/>
                <w:b w:val="false"/>
                <w:i w:val="false"/>
                <w:color w:val="000000"/>
                <w:sz w:val="20"/>
              </w:rPr>
              <w:t>
</w:t>
            </w:r>
            <w:r>
              <w:rPr>
                <w:rFonts w:ascii="Times New Roman"/>
                <w:b w:val="false"/>
                <w:i w:val="false"/>
                <w:color w:val="000000"/>
                <w:sz w:val="20"/>
              </w:rPr>
              <w:t>Всего сделок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Спот-тауарлармен мәмілелер</w:t>
            </w:r>
            <w:r>
              <w:br/>
            </w:r>
            <w:r>
              <w:rPr>
                <w:rFonts w:ascii="Times New Roman"/>
                <w:b w:val="false"/>
                <w:i w:val="false"/>
                <w:color w:val="000000"/>
                <w:sz w:val="20"/>
              </w:rPr>
              <w:t>
</w:t>
            </w:r>
            <w:r>
              <w:rPr>
                <w:rFonts w:ascii="Times New Roman"/>
                <w:b w:val="false"/>
                <w:i w:val="false"/>
                <w:color w:val="000000"/>
                <w:sz w:val="20"/>
              </w:rPr>
              <w:t>Сделки со спот-товаром</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мәмілелер</w:t>
            </w:r>
            <w:r>
              <w:br/>
            </w:r>
            <w:r>
              <w:rPr>
                <w:rFonts w:ascii="Times New Roman"/>
                <w:b w:val="false"/>
                <w:i w:val="false"/>
                <w:color w:val="000000"/>
                <w:sz w:val="20"/>
              </w:rPr>
              <w:t>
</w:t>
            </w:r>
            <w:r>
              <w:rPr>
                <w:rFonts w:ascii="Times New Roman"/>
                <w:b w:val="false"/>
                <w:i w:val="false"/>
                <w:color w:val="000000"/>
                <w:sz w:val="20"/>
              </w:rPr>
              <w:t>Фьючерсные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мемлекеттік сатып алумен жасалған</w:t>
            </w:r>
            <w:r>
              <w:br/>
            </w:r>
            <w:r>
              <w:rPr>
                <w:rFonts w:ascii="Times New Roman"/>
                <w:b w:val="false"/>
                <w:i w:val="false"/>
                <w:color w:val="000000"/>
                <w:sz w:val="20"/>
              </w:rPr>
              <w:t>
</w:t>
            </w:r>
            <w:r>
              <w:rPr>
                <w:rFonts w:ascii="Times New Roman"/>
                <w:b w:val="false"/>
                <w:i w:val="false"/>
                <w:color w:val="000000"/>
                <w:sz w:val="20"/>
              </w:rPr>
              <w:t>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225"/>
        <w:gridCol w:w="2366"/>
        <w:gridCol w:w="1954"/>
        <w:gridCol w:w="1326"/>
        <w:gridCol w:w="2206"/>
        <w:gridCol w:w="1815"/>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Биржалық тауарлардың атауы</w:t>
            </w:r>
            <w:r>
              <w:br/>
            </w:r>
            <w:r>
              <w:rPr>
                <w:rFonts w:ascii="Times New Roman"/>
                <w:b w:val="false"/>
                <w:i w:val="false"/>
                <w:color w:val="000000"/>
                <w:sz w:val="20"/>
              </w:rPr>
              <w:t>
</w:t>
            </w:r>
            <w:r>
              <w:rPr>
                <w:rFonts w:ascii="Times New Roman"/>
                <w:b w:val="false"/>
                <w:i w:val="false"/>
                <w:color w:val="000000"/>
                <w:sz w:val="20"/>
              </w:rPr>
              <w:t>Наименование биржевых товаров</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Спот-тауарлардың саудаға шығарылған көлемі, мың теңге</w:t>
            </w:r>
            <w:r>
              <w:br/>
            </w:r>
            <w:r>
              <w:rPr>
                <w:rFonts w:ascii="Times New Roman"/>
                <w:b w:val="false"/>
                <w:i w:val="false"/>
                <w:color w:val="000000"/>
                <w:sz w:val="20"/>
              </w:rPr>
              <w:t>
</w:t>
            </w:r>
            <w:r>
              <w:rPr>
                <w:rFonts w:ascii="Times New Roman"/>
                <w:b w:val="false"/>
                <w:i w:val="false"/>
                <w:color w:val="000000"/>
                <w:sz w:val="20"/>
              </w:rPr>
              <w:t>Объем выставляемых на торги спот-товаров, тысяч тенге</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мәмілелер бойынша айналым, мың теңге</w:t>
            </w:r>
            <w:r>
              <w:br/>
            </w:r>
            <w:r>
              <w:rPr>
                <w:rFonts w:ascii="Times New Roman"/>
                <w:b w:val="false"/>
                <w:i w:val="false"/>
                <w:color w:val="000000"/>
                <w:sz w:val="20"/>
              </w:rPr>
              <w:t>
</w:t>
            </w:r>
            <w:r>
              <w:rPr>
                <w:rFonts w:ascii="Times New Roman"/>
                <w:b w:val="false"/>
                <w:i w:val="false"/>
                <w:color w:val="000000"/>
                <w:sz w:val="20"/>
              </w:rPr>
              <w:t>Оборот по совершен-ным сделкам,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Спот-тауарлармен мәмілелер</w:t>
            </w:r>
            <w:r>
              <w:br/>
            </w:r>
            <w:r>
              <w:rPr>
                <w:rFonts w:ascii="Times New Roman"/>
                <w:b w:val="false"/>
                <w:i w:val="false"/>
                <w:color w:val="000000"/>
                <w:sz w:val="20"/>
              </w:rPr>
              <w:t>
</w:t>
            </w:r>
            <w:r>
              <w:rPr>
                <w:rFonts w:ascii="Times New Roman"/>
                <w:b w:val="false"/>
                <w:i w:val="false"/>
                <w:color w:val="000000"/>
                <w:sz w:val="20"/>
              </w:rPr>
              <w:t>Сделки со спот-товаром</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мәмілелер</w:t>
            </w:r>
            <w:r>
              <w:br/>
            </w:r>
            <w:r>
              <w:rPr>
                <w:rFonts w:ascii="Times New Roman"/>
                <w:b w:val="false"/>
                <w:i w:val="false"/>
                <w:color w:val="000000"/>
                <w:sz w:val="20"/>
              </w:rPr>
              <w:t>
</w:t>
            </w:r>
            <w:r>
              <w:rPr>
                <w:rFonts w:ascii="Times New Roman"/>
                <w:b w:val="false"/>
                <w:i w:val="false"/>
                <w:color w:val="000000"/>
                <w:sz w:val="20"/>
              </w:rPr>
              <w:t>Фьючерсные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мемлекеттік сатып алумен жасалған</w:t>
            </w:r>
            <w:r>
              <w:br/>
            </w:r>
            <w:r>
              <w:rPr>
                <w:rFonts w:ascii="Times New Roman"/>
                <w:b w:val="false"/>
                <w:i w:val="false"/>
                <w:color w:val="000000"/>
                <w:sz w:val="20"/>
              </w:rPr>
              <w:t>
</w:t>
            </w:r>
            <w:r>
              <w:rPr>
                <w:rFonts w:ascii="Times New Roman"/>
                <w:b w:val="false"/>
                <w:i w:val="false"/>
                <w:color w:val="000000"/>
                <w:sz w:val="20"/>
              </w:rPr>
              <w:t>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СЭҚТН - сыртқы экономикалық қызметтің тауарлық номенклатурасы</w:t>
      </w:r>
      <w:r>
        <w:br/>
      </w:r>
      <w:r>
        <w:rPr>
          <w:rFonts w:ascii="Times New Roman"/>
          <w:b w:val="false"/>
          <w:i w:val="false"/>
          <w:color w:val="000000"/>
          <w:sz w:val="28"/>
        </w:rPr>
        <w:t>
</w:t>
      </w:r>
      <w:r>
        <w:rPr>
          <w:rFonts w:ascii="Times New Roman"/>
          <w:b w:val="false"/>
          <w:i w:val="false"/>
          <w:color w:val="000000"/>
          <w:sz w:val="28"/>
        </w:rPr>
        <w:t>* ТНВЭД – товарная номенклатура внешнеэкономической деятельности</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r>
        <w:br/>
      </w:r>
      <w:r>
        <w:rPr>
          <w:rFonts w:ascii="Times New Roman"/>
          <w:b w:val="false"/>
          <w:i w:val="false"/>
          <w:color w:val="000000"/>
          <w:sz w:val="28"/>
        </w:rPr>
        <w:t xml:space="preserve">
             ________________________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 (Ф.И.О., подпись) _____________________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65" w:id="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29 қыркүйектегі  </w:t>
      </w:r>
      <w:r>
        <w:br/>
      </w:r>
      <w:r>
        <w:rPr>
          <w:rFonts w:ascii="Times New Roman"/>
          <w:b w:val="false"/>
          <w:i w:val="false"/>
          <w:color w:val="000000"/>
          <w:sz w:val="28"/>
        </w:rPr>
        <w:t xml:space="preserve">
№ 275 бұйрығына 22-қосымша  </w:t>
      </w:r>
    </w:p>
    <w:bookmarkEnd w:id="93"/>
    <w:p>
      <w:pPr>
        <w:spacing w:after="0"/>
        <w:ind w:left="0"/>
        <w:jc w:val="left"/>
      </w:pPr>
      <w:r>
        <w:rPr>
          <w:rFonts w:ascii="Times New Roman"/>
          <w:b/>
          <w:i w:val="false"/>
          <w:color w:val="000000"/>
        </w:rPr>
        <w:t xml:space="preserve"> «Тауар биржасының қызметі туралы есеп»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 (коды 0681104, индексі 1-биржа, кезеңділігі жылдық)</w:t>
      </w:r>
    </w:p>
    <w:bookmarkStart w:name="z266" w:id="94"/>
    <w:p>
      <w:pPr>
        <w:spacing w:after="0"/>
        <w:ind w:left="0"/>
        <w:jc w:val="both"/>
      </w:pPr>
      <w:r>
        <w:rPr>
          <w:rFonts w:ascii="Times New Roman"/>
          <w:b w:val="false"/>
          <w:i w:val="false"/>
          <w:color w:val="000000"/>
          <w:sz w:val="28"/>
        </w:rPr>
        <w:t>
      1. Негізгі нұсқаулық Қазақстан Республикасының «Мемлекеттік статистика туралы»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жалпымемлекеттік статистикалық байқау «Тауар биржасының қызметі туралы есеп» статистикалық нысанын (коды 0681104, индексі 1-биржа, кезеңділігі жылдық) толтыру тәртібін бөлшектейді.</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биржалық тауар – айналымнан алынбаған немесе айналымда шектелген тауар, соның ішінде жылжымайтын мүлік және интеллектуалдық меншік объектілерін қоспағанда биржалық саудаға тауарлық биржамен өткізілген шұғыл келісімшарт;</w:t>
      </w:r>
      <w:r>
        <w:br/>
      </w:r>
      <w:r>
        <w:rPr>
          <w:rFonts w:ascii="Times New Roman"/>
          <w:b w:val="false"/>
          <w:i w:val="false"/>
          <w:color w:val="000000"/>
          <w:sz w:val="28"/>
        </w:rPr>
        <w:t>
</w:t>
      </w:r>
      <w:r>
        <w:rPr>
          <w:rFonts w:ascii="Times New Roman"/>
          <w:b w:val="false"/>
          <w:i w:val="false"/>
          <w:color w:val="000000"/>
          <w:sz w:val="28"/>
        </w:rPr>
        <w:t>
      2) биржалық саудаласу – биржалық тауарлар бойынша мәмілелерді орындауға бағытталған биржалық сауда ережесі аясында өткізілген үдеріс;</w:t>
      </w:r>
      <w:r>
        <w:br/>
      </w:r>
      <w:r>
        <w:rPr>
          <w:rFonts w:ascii="Times New Roman"/>
          <w:b w:val="false"/>
          <w:i w:val="false"/>
          <w:color w:val="000000"/>
          <w:sz w:val="28"/>
        </w:rPr>
        <w:t>
</w:t>
      </w:r>
      <w:r>
        <w:rPr>
          <w:rFonts w:ascii="Times New Roman"/>
          <w:b w:val="false"/>
          <w:i w:val="false"/>
          <w:color w:val="000000"/>
          <w:sz w:val="28"/>
        </w:rPr>
        <w:t>
      3) биржалық сауда – саудаласуды жүргізу жолымен тауарлық биржада жүзеге асыратын биржалық тауарларды өткізу бойынша кәсіпкерлік қызмет, тіркеулер және мәмілелерді ресімдеу жатады;</w:t>
      </w:r>
      <w:r>
        <w:br/>
      </w:r>
      <w:r>
        <w:rPr>
          <w:rFonts w:ascii="Times New Roman"/>
          <w:b w:val="false"/>
          <w:i w:val="false"/>
          <w:color w:val="000000"/>
          <w:sz w:val="28"/>
        </w:rPr>
        <w:t>
</w:t>
      </w:r>
      <w:r>
        <w:rPr>
          <w:rFonts w:ascii="Times New Roman"/>
          <w:b w:val="false"/>
          <w:i w:val="false"/>
          <w:color w:val="000000"/>
          <w:sz w:val="28"/>
        </w:rPr>
        <w:t>
      4) биржалық мәміле – биржада айналымға жіберілген құрал ретінде мүлік болып табылатын мәміле және биржада Қазақстан Республикасының тауарлық биржа туралы заңнамасы мен биржалық сауда ережесіне сәйкес, оларды саудаласуды жүргізетін қатысушылармен келісіледі;</w:t>
      </w:r>
      <w:r>
        <w:br/>
      </w:r>
      <w:r>
        <w:rPr>
          <w:rFonts w:ascii="Times New Roman"/>
          <w:b w:val="false"/>
          <w:i w:val="false"/>
          <w:color w:val="000000"/>
          <w:sz w:val="28"/>
        </w:rPr>
        <w:t>
</w:t>
      </w:r>
      <w:r>
        <w:rPr>
          <w:rFonts w:ascii="Times New Roman"/>
          <w:b w:val="false"/>
          <w:i w:val="false"/>
          <w:color w:val="000000"/>
          <w:sz w:val="28"/>
        </w:rPr>
        <w:t>
      5) спот-тауар – қоймада жатқан тауарларды тез арада жеткізу немесе оны болашақта жеткізу;</w:t>
      </w:r>
      <w:r>
        <w:br/>
      </w:r>
      <w:r>
        <w:rPr>
          <w:rFonts w:ascii="Times New Roman"/>
          <w:b w:val="false"/>
          <w:i w:val="false"/>
          <w:color w:val="000000"/>
          <w:sz w:val="28"/>
        </w:rPr>
        <w:t>
</w:t>
      </w:r>
      <w:r>
        <w:rPr>
          <w:rFonts w:ascii="Times New Roman"/>
          <w:b w:val="false"/>
          <w:i w:val="false"/>
          <w:color w:val="000000"/>
          <w:sz w:val="28"/>
        </w:rPr>
        <w:t>
      6) тауарлық биржа – 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w:t>
      </w:r>
      <w:r>
        <w:br/>
      </w:r>
      <w:r>
        <w:rPr>
          <w:rFonts w:ascii="Times New Roman"/>
          <w:b w:val="false"/>
          <w:i w:val="false"/>
          <w:color w:val="000000"/>
          <w:sz w:val="28"/>
        </w:rPr>
        <w:t>
</w:t>
      </w:r>
      <w:r>
        <w:rPr>
          <w:rFonts w:ascii="Times New Roman"/>
          <w:b w:val="false"/>
          <w:i w:val="false"/>
          <w:color w:val="000000"/>
          <w:sz w:val="28"/>
        </w:rPr>
        <w:t>
      7) тауарлық биржа мүшесі – биржалық тауарлармен мәмілелерді жүзеге асыратын брокер және (немесе) диллер;</w:t>
      </w:r>
      <w:r>
        <w:br/>
      </w:r>
      <w:r>
        <w:rPr>
          <w:rFonts w:ascii="Times New Roman"/>
          <w:b w:val="false"/>
          <w:i w:val="false"/>
          <w:color w:val="000000"/>
          <w:sz w:val="28"/>
        </w:rPr>
        <w:t>
</w:t>
      </w:r>
      <w:r>
        <w:rPr>
          <w:rFonts w:ascii="Times New Roman"/>
          <w:b w:val="false"/>
          <w:i w:val="false"/>
          <w:color w:val="000000"/>
          <w:sz w:val="28"/>
        </w:rPr>
        <w:t>
      8) фьючерстік мәміле – кепілді төлеумен байланысты биржалық мәміле; есептері клирингтік орталық арқылы жүзеге асырылады және тауарлық биржада шұғыл келісімшартпен жасалады, саудаға қатысушылардың қабылдауымен өзіне міндеттемелерді мәміле жасасқан уақытта бекітілген баға бойынша болашақта белгілі бір кезеңде биржалық тауарлардың нақтыланған санын қабылдау;</w:t>
      </w:r>
      <w:r>
        <w:br/>
      </w:r>
      <w:r>
        <w:rPr>
          <w:rFonts w:ascii="Times New Roman"/>
          <w:b w:val="false"/>
          <w:i w:val="false"/>
          <w:color w:val="000000"/>
          <w:sz w:val="28"/>
        </w:rPr>
        <w:t>
</w:t>
      </w:r>
      <w:r>
        <w:rPr>
          <w:rFonts w:ascii="Times New Roman"/>
          <w:b w:val="false"/>
          <w:i w:val="false"/>
          <w:color w:val="000000"/>
          <w:sz w:val="28"/>
        </w:rPr>
        <w:t>
      9) мемлекеттік сатып алу бойынша жасалған мәмілелер – Қазақстан Республикасының 2007 жылғы 21 шілдедегі «Мемлекеттік сатып алу туралы» </w:t>
      </w:r>
      <w:r>
        <w:rPr>
          <w:rFonts w:ascii="Times New Roman"/>
          <w:b w:val="false"/>
          <w:i w:val="false"/>
          <w:color w:val="000000"/>
          <w:sz w:val="28"/>
        </w:rPr>
        <w:t>Заңымен</w:t>
      </w:r>
      <w:r>
        <w:rPr>
          <w:rFonts w:ascii="Times New Roman"/>
          <w:b w:val="false"/>
          <w:i w:val="false"/>
          <w:color w:val="000000"/>
          <w:sz w:val="28"/>
        </w:rPr>
        <w:t xml:space="preserve"> бекітілген тәртіпте жүзеге асырылған мәмілелер.</w:t>
      </w:r>
      <w:r>
        <w:br/>
      </w:r>
      <w:r>
        <w:rPr>
          <w:rFonts w:ascii="Times New Roman"/>
          <w:b w:val="false"/>
          <w:i w:val="false"/>
          <w:color w:val="000000"/>
          <w:sz w:val="28"/>
        </w:rPr>
        <w:t>
</w:t>
      </w:r>
      <w:r>
        <w:rPr>
          <w:rFonts w:ascii="Times New Roman"/>
          <w:b w:val="false"/>
          <w:i w:val="false"/>
          <w:color w:val="000000"/>
          <w:sz w:val="28"/>
        </w:rPr>
        <w:t>
      3. 3-бөлімде бастапқы мәлімделген құн бойынша сатуға шығарылған тауарлардың көлемі, жасалған мәміле бойынша тауар биржасының айналымы, сонымен бірге биржалық тауар топтарында жасалған мәміленің саны көрсетіледі.</w:t>
      </w:r>
      <w:r>
        <w:br/>
      </w:r>
      <w:r>
        <w:rPr>
          <w:rFonts w:ascii="Times New Roman"/>
          <w:b w:val="false"/>
          <w:i w:val="false"/>
          <w:color w:val="000000"/>
          <w:sz w:val="28"/>
        </w:rPr>
        <w:t>
      Биржалық тауарлар атауы СЭҚТН (Сыртқы экономикалық қызметтің тауар номенклатурасы) сәйкес келтіріледі.</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3 бөлім. Биржалық мәмілелер саны көрсетіледі</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3 баған + 5 баған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w:t>
      </w:r>
      <w:r>
        <w:br/>
      </w:r>
      <w:r>
        <w:rPr>
          <w:rFonts w:ascii="Times New Roman"/>
          <w:b w:val="false"/>
          <w:i w:val="false"/>
          <w:color w:val="000000"/>
          <w:sz w:val="28"/>
        </w:rPr>
        <w:t xml:space="preserve">
      6 баған </w:t>
      </w:r>
      <w:r>
        <w:rPr>
          <w:rFonts w:ascii="Times New Roman"/>
          <w:b w:val="false"/>
          <w:i w:val="false"/>
          <w:color w:val="000000"/>
          <w:sz w:val="28"/>
          <w:u w:val="single"/>
        </w:rPr>
        <w:t>&gt;</w:t>
      </w:r>
      <w:r>
        <w:rPr>
          <w:rFonts w:ascii="Times New Roman"/>
          <w:b w:val="false"/>
          <w:i w:val="false"/>
          <w:color w:val="000000"/>
          <w:sz w:val="28"/>
        </w:rPr>
        <w:t xml:space="preserve"> 7 баған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+ 10 баған</w:t>
      </w:r>
      <w:r>
        <w:br/>
      </w:r>
      <w:r>
        <w:rPr>
          <w:rFonts w:ascii="Times New Roman"/>
          <w:b w:val="false"/>
          <w:i w:val="false"/>
          <w:color w:val="000000"/>
          <w:sz w:val="28"/>
        </w:rPr>
        <w:t xml:space="preserve">
      8 баған </w:t>
      </w:r>
      <w:r>
        <w:rPr>
          <w:rFonts w:ascii="Times New Roman"/>
          <w:b w:val="false"/>
          <w:i w:val="false"/>
          <w:color w:val="000000"/>
          <w:sz w:val="28"/>
          <w:u w:val="single"/>
        </w:rPr>
        <w:t>&gt;</w:t>
      </w:r>
      <w:r>
        <w:rPr>
          <w:rFonts w:ascii="Times New Roman"/>
          <w:b w:val="false"/>
          <w:i w:val="false"/>
          <w:color w:val="000000"/>
          <w:sz w:val="28"/>
        </w:rPr>
        <w:t xml:space="preserve"> 9 баған</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header.xml" Type="http://schemas.openxmlformats.org/officeDocument/2006/relationships/header" Id="rId6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