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258c" w14:textId="2e92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Президентін, Парламент, мәслихаттар депутаттарын және әкімдерді сайлау кезінде сайлау қорларының қаражатын жұмсаудың және оны пайдалану туралы есеп берудің Ережесін бекіту туралы" Қазақстан Республикасы Орталық сайлау комиссиясының 1999 жылғы 7 тамыздағы № 19/222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Орталық сайлау комиссиясының 2010 жылғы 14 қазандағы N 10/13 Қаулысы. Қазақстан Республикасы Әділет министрлігінде 2010 жылғы 28 қазанда Нормативтік құқықтық кесімдерді мемлекеттік тіркеудің тізіліміне N 6604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сайлау туралы» Қазақстан Республикасы Конституциялық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 </w:t>
      </w:r>
      <w:r>
        <w:rPr>
          <w:rFonts w:ascii="Times New Roman"/>
          <w:b w:val="false"/>
          <w:i w:val="false"/>
          <w:color w:val="000000"/>
          <w:sz w:val="28"/>
        </w:rPr>
        <w:t>34-бабының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Қазақстан Республикасы Орталық сайлау комиссиясы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 «Қазақстан Республикасы Президентін, Парламент, мәслихаттар депутаттарын және әкімдерді сайлау кезінде сайлау қорларының қаражатын жұмсаудың және оны пайдалану туралы есеп берудің Ережесін бекіту туралы» Қазақстан Республикасы Орталық сайлау комиссиясының 1999 жылғы 7 тамыздағы № 19/222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870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Қазақстан Республикасы Президентін, Парламент, мәслихаттар депутаттарын және әкімдерді сайлау кезінде сайлау қорларының қаражатын жұмсаудың және оны пайдалану туралы есеп берудің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 «шешім алып» деген сөздер «шешім қабылдайды» деген сөздермен ауыстырылсын, «, бұл жөнiнде тиісті аумақтық әділет органдарын жетi күн мерзiм iшiнде хабардар етедi»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облыстық, Астана және Алматы қалалық сайлау комиссияларына жіберілсін.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 м.а.                                       В. Фоос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Орталық сайлау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         Б. Мелдешов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