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ea03" w14:textId="658ea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 "Шет мемлекеттерге заңсыз әкелінген және адам саудасының құрбандары болған, сондай-ақ шетелде басқа да қылмыстардан зардап шеккен және форс-мажорлы жағдайға ұшыраған Қазақстан Республикасы азаматтарына қаржылай көмек көрсету" бағдарламасы бойынша көзделген қаражатты пайдалану Ережесін бекіту туралы" Қазақстан Республикасы Сыртқы істер министрінің 2005 жылғы 28 қарашадағы № 08-1/361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министрінің м.а. 2010 жылғы 20 қыркүйектегі № 08-1-1-1/323 Бұйрығы. Қазақстан Республикасы Әділет министрлігінде 2010 жылғы 17 қарашада Нормативтік құқықтық кесімдерді мемлекеттік тіркеудің тізіліміне N 6639 болып енгізілді. Күші жойылды - Қазақстан Республикасы Сыртқы істер министрінің м.а. 2016 жылғы 26 желтоқсандағы № 11-1-2/619 бұйрығымен.</w:t>
      </w:r>
    </w:p>
    <w:p>
      <w:pPr>
        <w:spacing w:after="0"/>
        <w:ind w:left="0"/>
        <w:jc w:val="both"/>
      </w:pPr>
      <w:r>
        <w:rPr>
          <w:rFonts w:ascii="Times New Roman"/>
          <w:b w:val="false"/>
          <w:i w:val="false"/>
          <w:color w:val="ff0000"/>
          <w:sz w:val="28"/>
        </w:rPr>
        <w:t xml:space="preserve">
      Ескерту. Күші жойылды – ҚР Сыртқы істер министрінің м.а. 26.12.2016 </w:t>
      </w:r>
      <w:r>
        <w:rPr>
          <w:rFonts w:ascii="Times New Roman"/>
          <w:b w:val="false"/>
          <w:i w:val="false"/>
          <w:color w:val="ff0000"/>
          <w:sz w:val="28"/>
        </w:rPr>
        <w:t>№ 11-1-2/619</w:t>
      </w:r>
      <w:r>
        <w:rPr>
          <w:rFonts w:ascii="Times New Roman"/>
          <w:b w:val="false"/>
          <w:i w:val="false"/>
          <w:color w:val="ff0000"/>
          <w:sz w:val="28"/>
        </w:rPr>
        <w:t xml:space="preserve"> ( алғаш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"2010-2012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Республикалық бюджетте "Шет мемлекеттерге заңсыз әкелінген және адам саудасының құрбандары болған, сондай-ақ шетелде басқа да қылмыстардан зардап шеккен және форс-мажорлы жағдайға ұшыраған Қазақстан Республикасы азаматтарына қаржылай көмек көрсету" бағдарламасы бойынша көзделген қаражатты пайдалану Ережесін бекіту туралы" Қазақстан Республикасы Сыртқы істер министрінің 2005 жылғы 28 қарашадағы № 08-1/361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4037 болып тіркелген)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атауы келесі редакцияда жазылсын:</w:t>
      </w:r>
    </w:p>
    <w:bookmarkEnd w:id="2"/>
    <w:bookmarkStart w:name="z4" w:id="3"/>
    <w:p>
      <w:pPr>
        <w:spacing w:after="0"/>
        <w:ind w:left="0"/>
        <w:jc w:val="both"/>
      </w:pPr>
      <w:r>
        <w:rPr>
          <w:rFonts w:ascii="Times New Roman"/>
          <w:b w:val="false"/>
          <w:i w:val="false"/>
          <w:color w:val="000000"/>
          <w:sz w:val="28"/>
        </w:rPr>
        <w:t>
      "Республикалық бюджетте "Шет елдерде Қазақстан Республикасы азаматтарының құқықтары мен мүдделерін қорғау және қамтамасыз ету" бағдарламасы бойынша көзделген қаражатты пайдалану Ережесін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Қоса беріліп отырған республикалық бюджетте "Шет елдерде Қазақстан Республикасы азаматтарының құқықтары мен мүдделерін қорғау және қамтамасыз ету" бағдарламасы бойынша көзделген қаражатты пайдалану Ережесі бекітілсін.";</w:t>
      </w:r>
    </w:p>
    <w:bookmarkStart w:name="z6" w:id="4"/>
    <w:p>
      <w:pPr>
        <w:spacing w:after="0"/>
        <w:ind w:left="0"/>
        <w:jc w:val="both"/>
      </w:pPr>
      <w:r>
        <w:rPr>
          <w:rFonts w:ascii="Times New Roman"/>
          <w:b w:val="false"/>
          <w:i w:val="false"/>
          <w:color w:val="000000"/>
          <w:sz w:val="28"/>
        </w:rPr>
        <w:t xml:space="preserve">
      аталған бұйрықпен бекітілген Республикалық бюджетте "Шет мемлекеттерге заңсыз әкелінген және адам саудасының құрбандары болған, сондай-ақ шетелде басқа да қылмыстардан зардап шеккен және форс-мажорлы жағдайға ұшыраған Қазақстан Республикасы азаматтарына қаржылай көмек көрсету" бағдарламасы бойынша көзделген қаражатты пайдалану </w:t>
      </w:r>
      <w:r>
        <w:rPr>
          <w:rFonts w:ascii="Times New Roman"/>
          <w:b w:val="false"/>
          <w:i w:val="false"/>
          <w:color w:val="000000"/>
          <w:sz w:val="28"/>
        </w:rPr>
        <w:t>Ережесінде</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атауы келесі редакцияда жазылсын:</w:t>
      </w:r>
    </w:p>
    <w:bookmarkEnd w:id="5"/>
    <w:p>
      <w:pPr>
        <w:spacing w:after="0"/>
        <w:ind w:left="0"/>
        <w:jc w:val="both"/>
      </w:pPr>
      <w:r>
        <w:rPr>
          <w:rFonts w:ascii="Times New Roman"/>
          <w:b w:val="false"/>
          <w:i w:val="false"/>
          <w:color w:val="000000"/>
          <w:sz w:val="28"/>
        </w:rPr>
        <w:t>
      "Республикалық бюджетте "Шет елдерде Қазақстан Республикасы азаматтарының құқықтары мен мүдделерін қорғау және қамтамасыз ету" бағдарламасы бойынша көзделген қаражатты пайдалану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2-тармақтарда</w:t>
      </w:r>
      <w:r>
        <w:rPr>
          <w:rFonts w:ascii="Times New Roman"/>
          <w:b w:val="false"/>
          <w:i w:val="false"/>
          <w:color w:val="000000"/>
          <w:sz w:val="28"/>
        </w:rPr>
        <w:t xml:space="preserve"> "Шет мемлекеттерге заңсыз әкелінген және адам саудасының құрбандары болған, сондай-ақ шетелде басқа да қылмыстардан зардап шеккен және форс-мажорлы жағдайға ұшыраған Қазақстан Республикасы азаматтарына қаржылай көмек көрсету" деген сөздер "Шет елдерде Қазақстан Республикасы азаматтарының құқықтары мен мүдделерін қорғау және қамтамасыз ету"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2-бөлімнің</w:t>
      </w:r>
      <w:r>
        <w:rPr>
          <w:rFonts w:ascii="Times New Roman"/>
          <w:b w:val="false"/>
          <w:i w:val="false"/>
          <w:color w:val="000000"/>
          <w:sz w:val="28"/>
        </w:rPr>
        <w:t xml:space="preserve"> атауында "Қаржылай көмек көрсету" деген сөздер "Шет елдерде Қазақстан Республикасы азаматтарының құқықтары мен мүдделерін қорғау және қамтамасыз етуге"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"өтінімдері" деген сөз "қорытындылары" деген сөзбен ауыстырылсын;</w:t>
      </w:r>
    </w:p>
    <w:p>
      <w:pPr>
        <w:spacing w:after="0"/>
        <w:ind w:left="0"/>
        <w:jc w:val="both"/>
      </w:pPr>
      <w:r>
        <w:rPr>
          <w:rFonts w:ascii="Times New Roman"/>
          <w:b w:val="false"/>
          <w:i w:val="false"/>
          <w:color w:val="000000"/>
          <w:sz w:val="28"/>
        </w:rPr>
        <w:t>
      "Қазақстан Республикасының азаматтарына қаржылай көмек көрсетуге" деген сөздер "Шет елдерде Қазақстан Республикасы азаматтарының құқықтары мен мүдделерін қорғау және қамтамасыз етуге" деген сөздермен ауыстырылсын;</w:t>
      </w:r>
    </w:p>
    <w:p>
      <w:pPr>
        <w:spacing w:after="0"/>
        <w:ind w:left="0"/>
        <w:jc w:val="both"/>
      </w:pPr>
      <w:r>
        <w:rPr>
          <w:rFonts w:ascii="Times New Roman"/>
          <w:b w:val="false"/>
          <w:i w:val="false"/>
          <w:color w:val="000000"/>
          <w:sz w:val="28"/>
        </w:rPr>
        <w:t>
      келесі мазмұндағы екінші бөлікпен толықтырылсын:</w:t>
      </w:r>
    </w:p>
    <w:p>
      <w:pPr>
        <w:spacing w:after="0"/>
        <w:ind w:left="0"/>
        <w:jc w:val="both"/>
      </w:pPr>
      <w:r>
        <w:rPr>
          <w:rFonts w:ascii="Times New Roman"/>
          <w:b w:val="false"/>
          <w:i w:val="false"/>
          <w:color w:val="000000"/>
          <w:sz w:val="28"/>
        </w:rPr>
        <w:t>
      "Қазақстан Республикасының шет елдердегі мекемелері ұсынатын қорытындыға осы Ереженің 5-тармағында көрсетілген құжаттар қоса тіркеледі.";</w:t>
      </w:r>
    </w:p>
    <w:bookmarkStart w:name="z15" w:id="6"/>
    <w:p>
      <w:pPr>
        <w:spacing w:after="0"/>
        <w:ind w:left="0"/>
        <w:jc w:val="both"/>
      </w:pPr>
      <w:r>
        <w:rPr>
          <w:rFonts w:ascii="Times New Roman"/>
          <w:b w:val="false"/>
          <w:i w:val="false"/>
          <w:color w:val="000000"/>
          <w:sz w:val="28"/>
        </w:rPr>
        <w:t xml:space="preserve">
      бұйрықтың қазақ тіліндегі нұсқасында </w:t>
      </w:r>
      <w:r>
        <w:rPr>
          <w:rFonts w:ascii="Times New Roman"/>
          <w:b w:val="false"/>
          <w:i w:val="false"/>
          <w:color w:val="000000"/>
          <w:sz w:val="28"/>
        </w:rPr>
        <w:t>5-тармақтың</w:t>
      </w:r>
      <w:r>
        <w:rPr>
          <w:rFonts w:ascii="Times New Roman"/>
          <w:b w:val="false"/>
          <w:i w:val="false"/>
          <w:color w:val="000000"/>
          <w:sz w:val="28"/>
        </w:rPr>
        <w:t xml:space="preserve"> бірінші абзацындағы "Қазақстан Республикасының шет елдердегі мекемелері" деген сөздерден кейін "төмендегі құжаттар болған кезде қаржылай көмек көрсетеді" деген сөздермен толықтырылсын;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2) тармақшасы келесі редакцияда жазылсын:</w:t>
      </w:r>
    </w:p>
    <w:p>
      <w:pPr>
        <w:spacing w:after="0"/>
        <w:ind w:left="0"/>
        <w:jc w:val="both"/>
      </w:pPr>
      <w:r>
        <w:rPr>
          <w:rFonts w:ascii="Times New Roman"/>
          <w:b w:val="false"/>
          <w:i w:val="false"/>
          <w:color w:val="000000"/>
          <w:sz w:val="28"/>
        </w:rPr>
        <w:t>
      "2) қайтыс болуды, шет мемлекетке заңсыз әкелуді, Қазақстан Республикасының азаматтарына қарсы бағытталған өзге де құқыққа қайшы әрекеттерді, еңсерілмейтін күштерді, яғни азамат тарапынан алдын алуға және бақылауға алуға келмейтін және осындай ахуал жағдайларында күтпеген сипат алған төтенше жағдайлар туындаған фактілерді растайтын болмыш мемлекеттің уәкілетті органдары берген құжаттар.</w:t>
      </w:r>
    </w:p>
    <w:p>
      <w:pPr>
        <w:spacing w:after="0"/>
        <w:ind w:left="0"/>
        <w:jc w:val="both"/>
      </w:pPr>
      <w:r>
        <w:rPr>
          <w:rFonts w:ascii="Times New Roman"/>
          <w:b w:val="false"/>
          <w:i w:val="false"/>
          <w:color w:val="000000"/>
          <w:sz w:val="28"/>
        </w:rPr>
        <w:t>
      Мұндай жағдайлар олармен шектеліп ғана қоймайтын келесі әрекеттерді қамтиды: әскери іс-әрекеттер, стихиялық құбылыстар (су тасқыны, жер сілкінісі, эпизоотиялар, күшті дауыл, теңіз дауылы, боран, құйын, қардың қалың жаууы, цунами және т.б.);";</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 xml:space="preserve"> "шет мемлекеттерге заңсыз әкелінген және адам саудасының құрбандары болған, сондай -ақ, шетелде басқа да қылмыстардан зардап шеккен және форс-мажорлы жағдайға ұшыраған Қазақстан Республикасы азаматтарына қаржылай көмек көрсетуге" деген сөздер "шет елдерде Қазақстан Республикасының азаматтарының құқықтары мен мүдделерін қорғауға және қамтамасыз етуге" деген сөздермен ауыстырылсын.</w:t>
      </w:r>
    </w:p>
    <w:bookmarkStart w:name="z20" w:id="7"/>
    <w:p>
      <w:pPr>
        <w:spacing w:after="0"/>
        <w:ind w:left="0"/>
        <w:jc w:val="both"/>
      </w:pPr>
      <w:r>
        <w:rPr>
          <w:rFonts w:ascii="Times New Roman"/>
          <w:b w:val="false"/>
          <w:i w:val="false"/>
          <w:color w:val="000000"/>
          <w:sz w:val="28"/>
        </w:rPr>
        <w:t>
      2. Осы бұйрық алғаш рет ресми жарияланған күнінен бастап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10937"/>
        <w:gridCol w:w="1363"/>
      </w:tblGrid>
      <w:tr>
        <w:trPr>
          <w:trHeight w:val="30" w:hRule="atLeast"/>
        </w:trPr>
        <w:tc>
          <w:tcPr>
            <w:tcW w:w="10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1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1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САРЫБАЙ</w:t>
            </w:r>
          </w:p>
        </w:tc>
      </w:tr>
      <w:tr>
        <w:trPr>
          <w:trHeight w:val="30" w:hRule="atLeast"/>
        </w:trPr>
        <w:tc>
          <w:tcPr>
            <w:tcW w:w="10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1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____________Б. Жәмішев</w:t>
            </w:r>
          </w:p>
        </w:tc>
        <w:tc>
          <w:tcPr>
            <w:tcW w:w="1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20 қыркүйек</w:t>
            </w:r>
          </w:p>
        </w:tc>
        <w:tc>
          <w:tcPr>
            <w:tcW w:w="1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