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7951" w14:textId="d347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"Магистральдық және станциялық жолдарға кірме жолдарды жалғастыруға рұқсат беру ережесін бекіту туралы" Қазақстан Республикасы Табиғи монополияларды реттеу агенттігі төрағасының 2007 жылғы 29 тамыздағы № 227-НҚ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2010 жылғы 22 қазандағы N 305-НҚ Бұйрығы. Қазақстан Республикасының Әділет министрлігінде 2010 жылы 22 қарашада N 6647 тіркелді. Күші жойылды - Қазақстан Республикасы Табиғи монополияларды реттеу агенттігі төрағасының 2012 жылғы 15 тамыздағы № 208-НҚ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Табиғи монополияларды реттеу агенттігі төрағасының 2012.08.15 </w:t>
      </w:r>
      <w:r>
        <w:rPr>
          <w:rFonts w:ascii="Times New Roman"/>
          <w:b w:val="false"/>
          <w:i w:val="false"/>
          <w:color w:val="ff0000"/>
          <w:sz w:val="28"/>
        </w:rPr>
        <w:t>№ 208-НҚ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«Темір жол көлігі туралы» Қазақстан Республикасы Заңының 57-бабы 1-тармағына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«Магистральдық және станциялық жолдарға кірме жолдарды жалғастыруға рұқсат беру ережесін бекіту туралы» Қазақстан Республикасы Табиғи монополияларды реттеу агенттігі төрағасының 2007 жылғы 29 тамыздағы № 227-НҚ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4979, «Заң газеті» газетінде 2007 жылғы 16 қарашада № 176 (1379)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Магистральдық және станциялық жолдарға кірме жолдарды жалғастыруға рұқсат беру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жер учаскесіне меншік құқығының, жерді тұрақты немесе уақытша өтеулі ұзақ мерзімді (жалдау) пайдалану құқығының актісін;».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Темір жол көлігі, азаматтық авиация және порттар саласындағы реттеу департаменті (Г.Қ. Ыбыраева) осы бұйрықты заңнамада белгіленген тәртіппен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Табиғи монополияларды реттеу агенттігінің Әкімшілік жұмысы департаменті (Е.О. Есіркепов) осы бұйрықты Қазақстан Республикасы Әділет министрлігінде мемлекеттік тіркегеннен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оны бұқаралық ақпарат құралдарында заңнамада белгіленген тәртіппен жариялауды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 Қазақстан Республикасы Табиғи монополияларды реттеу агенттігінің құрылымдық бөлімшелері мен аумақтық органдарының, Қазақстан Республикасы Көлік және коммуникация министрлігінің және «Қазақстан темір жолы» Ұлттық компаниясы» акционерлік қоғамының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Табиғи монополияларды реттеу агенттігі төрағасының орынбасары Қ.М. 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Н. Алдабергенов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Көлік және коммуникация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________________Ә.Құсайынов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22 қазан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