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1e0e" w14:textId="9491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санитариялық-эпидемиологиялық қадағалауға жататын объектілер мен өнімдердің тізбесін және эпидемиялық маңызы бар объектілердің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26 қазандағы № 838 Бұйрығы. Қазақстан Республикасының Әділет министрлігінде 2010 жылы 24 қарашада № 6652 тіркелді. Күші жойылды - Қазақстан Республикасы Денсаулық сақтау министрінің м.а. 2012 жылғы 8 тамыздағы № 561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м.а. 2012.08.08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61-тармақшасына</w:t>
      </w:r>
      <w:r>
        <w:rPr>
          <w:rFonts w:ascii="Times New Roman"/>
          <w:b w:val="false"/>
          <w:i w:val="false"/>
          <w:color w:val="000000"/>
          <w:sz w:val="28"/>
        </w:rPr>
        <w:t>,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санитариялық-эпидемиологиялық қадағалауға жататын объектілер мен өнімдердің тізбесі;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Эпидемиялық маңызы бар объектілердің тізбесі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осы бұйрықты заңнамада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осы бұйрық Қазақстан Республикасы Әділет министрлігінде мемлекеттік тіркелгеннен кейін оны заңнамада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«Мемлекеттік санитариялық-эпидемиологиялық қадағалауға жататын объектілер мен өнімдер тізбесін белгілеу туралы» Қазақстан Республикасының Денсаулық сақтау министрінің 2009 жылғы 27 қазандағы </w:t>
      </w:r>
      <w:r>
        <w:rPr>
          <w:rFonts w:ascii="Times New Roman"/>
          <w:b w:val="false"/>
          <w:i w:val="false"/>
          <w:color w:val="000000"/>
          <w:sz w:val="28"/>
        </w:rPr>
        <w:t>№ 572</w:t>
      </w:r>
      <w:r>
        <w:rPr>
          <w:rFonts w:ascii="Times New Roman"/>
          <w:b w:val="false"/>
          <w:i w:val="false"/>
          <w:color w:val="000000"/>
          <w:sz w:val="28"/>
        </w:rPr>
        <w:t xml:space="preserve"> бұйрығының (Қазақстан Республикасының Нормативтік құқықтық актілерді мемлекеттік тіркеу тізілімінде № 5867 болып тіркелген, Қазақстан Республикасының орталық атқарушы және өзге де орталық мемлекеттік органдарының актілер жинағында 2010 жылғы 20 наурызда № 1 жарияланған);</w:t>
      </w:r>
      <w:r>
        <w:br/>
      </w:r>
      <w:r>
        <w:rPr>
          <w:rFonts w:ascii="Times New Roman"/>
          <w:b w:val="false"/>
          <w:i w:val="false"/>
          <w:color w:val="000000"/>
          <w:sz w:val="28"/>
        </w:rPr>
        <w:t>
</w:t>
      </w:r>
      <w:r>
        <w:rPr>
          <w:rFonts w:ascii="Times New Roman"/>
          <w:b w:val="false"/>
          <w:i w:val="false"/>
          <w:color w:val="000000"/>
          <w:sz w:val="28"/>
        </w:rPr>
        <w:t>
      2) «Эпидемиялық маңызды объектілер тізбесін бекіту туралы» Қазақстан Республикасы Денсаулық сақтау министрінің міндетін атқарушының 2009 жылғы 9 қарашадағы </w:t>
      </w:r>
      <w:r>
        <w:rPr>
          <w:rFonts w:ascii="Times New Roman"/>
          <w:b w:val="false"/>
          <w:i w:val="false"/>
          <w:color w:val="000000"/>
          <w:sz w:val="28"/>
        </w:rPr>
        <w:t>№ 669</w:t>
      </w:r>
      <w:r>
        <w:rPr>
          <w:rFonts w:ascii="Times New Roman"/>
          <w:b w:val="false"/>
          <w:i w:val="false"/>
          <w:color w:val="000000"/>
          <w:sz w:val="28"/>
        </w:rPr>
        <w:t xml:space="preserve"> бұйрығының (Қазақстан Республикасының Нормативтік құқықтық актілерді мемлекеттік тіркеу тізілімінде № 5868 болып тіркелген, «Заң газеті» газетінде 2009 жылғы 10 желтоқсанда № 189 (1612)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 Мемлекеттік санитарлық-эпидемиологиялық қадағалау комитетінің төрағасы - Қазақстан Республикасының Бас мемлекеттік санитарлық дәрігері К.С. Оспановқа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Б. Садықов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838 бұйрығына 1-қосымша  </w:t>
      </w:r>
    </w:p>
    <w:bookmarkEnd w:id="1"/>
    <w:p>
      <w:pPr>
        <w:spacing w:after="0"/>
        <w:ind w:left="0"/>
        <w:jc w:val="left"/>
      </w:pPr>
      <w:r>
        <w:rPr>
          <w:rFonts w:ascii="Times New Roman"/>
          <w:b/>
          <w:i w:val="false"/>
          <w:color w:val="000000"/>
        </w:rPr>
        <w:t xml:space="preserve"> Мемлекеттік санитариялық-эпидемиологиялық қадағалауға жататын объектілер мен өнімдердің тізбесі</w:t>
      </w:r>
    </w:p>
    <w:bookmarkStart w:name="z14" w:id="2"/>
    <w:p>
      <w:pPr>
        <w:spacing w:after="0"/>
        <w:ind w:left="0"/>
        <w:jc w:val="both"/>
      </w:pPr>
      <w:r>
        <w:rPr>
          <w:rFonts w:ascii="Times New Roman"/>
          <w:b w:val="false"/>
          <w:i w:val="false"/>
          <w:color w:val="000000"/>
          <w:sz w:val="28"/>
        </w:rPr>
        <w:t>
      1. Мемлекеттік санитариялық-эпидемиологиялық қадағалауға жататын объектілердің тізбесі:</w:t>
      </w:r>
      <w:r>
        <w:br/>
      </w:r>
      <w:r>
        <w:rPr>
          <w:rFonts w:ascii="Times New Roman"/>
          <w:b w:val="false"/>
          <w:i w:val="false"/>
          <w:color w:val="000000"/>
          <w:sz w:val="28"/>
        </w:rPr>
        <w:t>
</w:t>
      </w:r>
      <w:r>
        <w:rPr>
          <w:rFonts w:ascii="Times New Roman"/>
          <w:b w:val="false"/>
          <w:i w:val="false"/>
          <w:color w:val="000000"/>
          <w:sz w:val="28"/>
        </w:rPr>
        <w:t>
      1) халыққа коммуналдық, тұрмыстық қызмет көрсету және әлеуметтік мақсаттағы объектілер:</w:t>
      </w:r>
      <w:r>
        <w:br/>
      </w:r>
      <w:r>
        <w:rPr>
          <w:rFonts w:ascii="Times New Roman"/>
          <w:b w:val="false"/>
          <w:i w:val="false"/>
          <w:color w:val="000000"/>
          <w:sz w:val="28"/>
        </w:rPr>
        <w:t>
      моншалар, сауналар, жүзу бассейндері;</w:t>
      </w:r>
      <w:r>
        <w:br/>
      </w:r>
      <w:r>
        <w:rPr>
          <w:rFonts w:ascii="Times New Roman"/>
          <w:b w:val="false"/>
          <w:i w:val="false"/>
          <w:color w:val="000000"/>
          <w:sz w:val="28"/>
        </w:rPr>
        <w:t>
      интернат үйлері (ересектерге арналған). Мүгедектер мен қарттарға арналған үйлер;</w:t>
      </w:r>
      <w:r>
        <w:br/>
      </w:r>
      <w:r>
        <w:rPr>
          <w:rFonts w:ascii="Times New Roman"/>
          <w:b w:val="false"/>
          <w:i w:val="false"/>
          <w:color w:val="000000"/>
          <w:sz w:val="28"/>
        </w:rPr>
        <w:t>
      кәріздік тазарту құрылыстары мен желілері (оның ішінде жауын-шашын кәрізі), қоғамдық дәретханалар;</w:t>
      </w:r>
      <w:r>
        <w:br/>
      </w:r>
      <w:r>
        <w:rPr>
          <w:rFonts w:ascii="Times New Roman"/>
          <w:b w:val="false"/>
          <w:i w:val="false"/>
          <w:color w:val="000000"/>
          <w:sz w:val="28"/>
        </w:rPr>
        <w:t>
      қалдықтарды, оның ішінде медициналық қалдықтарды жинау, тасымалдау, жою, сұрыптау, зарарсыздандыру және кәдеге жарату объектілері. Қоқыс өңдеу зауыттары. Полигондар, оның ішінде уытты өнеркәсіптік қалдықтар полигондары, қатты тұрмыстық қалдықтар полигондары;</w:t>
      </w:r>
      <w:r>
        <w:br/>
      </w:r>
      <w:r>
        <w:rPr>
          <w:rFonts w:ascii="Times New Roman"/>
          <w:b w:val="false"/>
          <w:i w:val="false"/>
          <w:color w:val="000000"/>
          <w:sz w:val="28"/>
        </w:rPr>
        <w:t>
      парфюмерлік-косметикалық өнім және гигиеналық заттарды өндіру объектілері;</w:t>
      </w:r>
      <w:r>
        <w:br/>
      </w:r>
      <w:r>
        <w:rPr>
          <w:rFonts w:ascii="Times New Roman"/>
          <w:b w:val="false"/>
          <w:i w:val="false"/>
          <w:color w:val="000000"/>
          <w:sz w:val="28"/>
        </w:rPr>
        <w:t>
      халықтың уақытша тұратын объектілері (қонақ үйлер, мотельдер, кемпингтер, жатақханалар, вахталық кенттер);</w:t>
      </w:r>
      <w:r>
        <w:br/>
      </w:r>
      <w:r>
        <w:rPr>
          <w:rFonts w:ascii="Times New Roman"/>
          <w:b w:val="false"/>
          <w:i w:val="false"/>
          <w:color w:val="000000"/>
          <w:sz w:val="28"/>
        </w:rPr>
        <w:t>
      тұрғын және қоғамдық ғимараттарды, кеңселерді пайдалану ұйымдары, үйлерді басқару ұйымдары, үй-жай иелерінің кооперативтері;</w:t>
      </w:r>
      <w:r>
        <w:br/>
      </w:r>
      <w:r>
        <w:rPr>
          <w:rFonts w:ascii="Times New Roman"/>
          <w:b w:val="false"/>
          <w:i w:val="false"/>
          <w:color w:val="000000"/>
          <w:sz w:val="28"/>
        </w:rPr>
        <w:t>
      өндірістік және тұрмыстық техниканы жөндеу объектілері;</w:t>
      </w:r>
      <w:r>
        <w:br/>
      </w:r>
      <w:r>
        <w:rPr>
          <w:rFonts w:ascii="Times New Roman"/>
          <w:b w:val="false"/>
          <w:i w:val="false"/>
          <w:color w:val="000000"/>
          <w:sz w:val="28"/>
        </w:rPr>
        <w:t>
      су құбыры, кәріз, жылу жүйелеріне, қазандықтарға қызмет көрсету объектілері;</w:t>
      </w:r>
      <w:r>
        <w:br/>
      </w:r>
      <w:r>
        <w:rPr>
          <w:rFonts w:ascii="Times New Roman"/>
          <w:b w:val="false"/>
          <w:i w:val="false"/>
          <w:color w:val="000000"/>
          <w:sz w:val="28"/>
        </w:rPr>
        <w:t>
      шаштараздар, косметологиялық орталықтар, салондар, кір жуатын орындар, киім тазарту орындары;</w:t>
      </w:r>
      <w:r>
        <w:br/>
      </w:r>
      <w:r>
        <w:rPr>
          <w:rFonts w:ascii="Times New Roman"/>
          <w:b w:val="false"/>
          <w:i w:val="false"/>
          <w:color w:val="000000"/>
          <w:sz w:val="28"/>
        </w:rPr>
        <w:t>
      парфюмерлік-косметикалық өнімді, балаларға арналған гигиеналық заттарды және тауарларды, минералды тыңайтқыштар мен өсімдіктерді химиялық қорғау құралдарын, уларды және улы химикаттарды, вакциналарды және басқа да иммундық-биологиялық препараттарды сақтауға арналған қоймалар;</w:t>
      </w:r>
      <w:r>
        <w:br/>
      </w:r>
      <w:r>
        <w:rPr>
          <w:rFonts w:ascii="Times New Roman"/>
          <w:b w:val="false"/>
          <w:i w:val="false"/>
          <w:color w:val="000000"/>
          <w:sz w:val="28"/>
        </w:rPr>
        <w:t>
</w:t>
      </w:r>
      <w:r>
        <w:rPr>
          <w:rFonts w:ascii="Times New Roman"/>
          <w:b w:val="false"/>
          <w:i w:val="false"/>
          <w:color w:val="000000"/>
          <w:sz w:val="28"/>
        </w:rPr>
        <w:t>
      2) балалар мен жасөспірімдерді тәрбиелеу және оларға білім беру объектілері:</w:t>
      </w:r>
      <w:r>
        <w:br/>
      </w:r>
      <w:r>
        <w:rPr>
          <w:rFonts w:ascii="Times New Roman"/>
          <w:b w:val="false"/>
          <w:i w:val="false"/>
          <w:color w:val="000000"/>
          <w:sz w:val="28"/>
        </w:rPr>
        <w:t>
      интернат ұйымдары;</w:t>
      </w:r>
      <w:r>
        <w:br/>
      </w:r>
      <w:r>
        <w:rPr>
          <w:rFonts w:ascii="Times New Roman"/>
          <w:b w:val="false"/>
          <w:i w:val="false"/>
          <w:color w:val="000000"/>
          <w:sz w:val="28"/>
        </w:rPr>
        <w:t>
      мектепке дейінгі тәрбиелеу және оқыту ұйымдары;</w:t>
      </w:r>
      <w:r>
        <w:br/>
      </w:r>
      <w:r>
        <w:rPr>
          <w:rFonts w:ascii="Times New Roman"/>
          <w:b w:val="false"/>
          <w:i w:val="false"/>
          <w:color w:val="000000"/>
          <w:sz w:val="28"/>
        </w:rPr>
        <w:t>
      бастауыш, негізгі орта және жалпы орта білім беретін ұйымдар;</w:t>
      </w:r>
      <w:r>
        <w:br/>
      </w:r>
      <w:r>
        <w:rPr>
          <w:rFonts w:ascii="Times New Roman"/>
          <w:b w:val="false"/>
          <w:i w:val="false"/>
          <w:color w:val="000000"/>
          <w:sz w:val="28"/>
        </w:rPr>
        <w:t>
      дарынды балаларға арналған мамандандырылған білім беру ұйымдары;</w:t>
      </w:r>
      <w:r>
        <w:br/>
      </w:r>
      <w:r>
        <w:rPr>
          <w:rFonts w:ascii="Times New Roman"/>
          <w:b w:val="false"/>
          <w:i w:val="false"/>
          <w:color w:val="000000"/>
          <w:sz w:val="28"/>
        </w:rPr>
        <w:t>
      қосымша білім беру ұйымдары;</w:t>
      </w:r>
      <w:r>
        <w:br/>
      </w:r>
      <w:r>
        <w:rPr>
          <w:rFonts w:ascii="Times New Roman"/>
          <w:b w:val="false"/>
          <w:i w:val="false"/>
          <w:color w:val="000000"/>
          <w:sz w:val="28"/>
        </w:rPr>
        <w:t>
      техникалық және кәсіптік білім беру және оқыту ұйымдары. Жоғары білім беру және жоғары білімнен кейінгі ұйымдар; арнайы, арнайы білім беру түзету ұйымдары;</w:t>
      </w:r>
      <w:r>
        <w:br/>
      </w:r>
      <w:r>
        <w:rPr>
          <w:rFonts w:ascii="Times New Roman"/>
          <w:b w:val="false"/>
          <w:i w:val="false"/>
          <w:color w:val="000000"/>
          <w:sz w:val="28"/>
        </w:rPr>
        <w:t>
</w:t>
      </w:r>
      <w:r>
        <w:rPr>
          <w:rFonts w:ascii="Times New Roman"/>
          <w:b w:val="false"/>
          <w:i w:val="false"/>
          <w:color w:val="000000"/>
          <w:sz w:val="28"/>
        </w:rPr>
        <w:t>
      3) денсаулық сақтау объектілері:</w:t>
      </w:r>
      <w:r>
        <w:br/>
      </w:r>
      <w:r>
        <w:rPr>
          <w:rFonts w:ascii="Times New Roman"/>
          <w:b w:val="false"/>
          <w:i w:val="false"/>
          <w:color w:val="000000"/>
          <w:sz w:val="28"/>
        </w:rPr>
        <w:t>
      өндірістік объектілер жанындағы медициналық пункттер, денсаулық сақтау пункттері;</w:t>
      </w:r>
      <w:r>
        <w:br/>
      </w:r>
      <w:r>
        <w:rPr>
          <w:rFonts w:ascii="Times New Roman"/>
          <w:b w:val="false"/>
          <w:i w:val="false"/>
          <w:color w:val="000000"/>
          <w:sz w:val="28"/>
        </w:rPr>
        <w:t>
      дәстүрлі емес және халық медицинасы объектілері;</w:t>
      </w:r>
      <w:r>
        <w:br/>
      </w:r>
      <w:r>
        <w:rPr>
          <w:rFonts w:ascii="Times New Roman"/>
          <w:b w:val="false"/>
          <w:i w:val="false"/>
          <w:color w:val="000000"/>
          <w:sz w:val="28"/>
        </w:rPr>
        <w:t>
      дәрілік заттардың, медициналық мақсаттағы бұйымдар мен медициналық техниканың айналысы саласындағы объектілер;</w:t>
      </w:r>
      <w:r>
        <w:br/>
      </w:r>
      <w:r>
        <w:rPr>
          <w:rFonts w:ascii="Times New Roman"/>
          <w:b w:val="false"/>
          <w:i w:val="false"/>
          <w:color w:val="000000"/>
          <w:sz w:val="28"/>
        </w:rPr>
        <w:t>
      ядролық медицина объектілері;</w:t>
      </w:r>
      <w:r>
        <w:br/>
      </w:r>
      <w:r>
        <w:rPr>
          <w:rFonts w:ascii="Times New Roman"/>
          <w:b w:val="false"/>
          <w:i w:val="false"/>
          <w:color w:val="000000"/>
          <w:sz w:val="28"/>
        </w:rPr>
        <w:t>
      амбулаториялық-емханалық көмек көрсететін денсаулық сақтау объектілер;</w:t>
      </w:r>
      <w:r>
        <w:br/>
      </w:r>
      <w:r>
        <w:rPr>
          <w:rFonts w:ascii="Times New Roman"/>
          <w:b w:val="false"/>
          <w:i w:val="false"/>
          <w:color w:val="000000"/>
          <w:sz w:val="28"/>
        </w:rPr>
        <w:t>
      стационарлық көмек көрсететін денсаулық сақтау объектілер, оның ішінде перинатальдық орталықтар, перзентханалар, гинекологиялық бөлімшелер, хирургиялық стационарлар, бөлімшелер, операциялық блоктар, инфекциялық, туберкулез ауруханалары;</w:t>
      </w:r>
      <w:r>
        <w:br/>
      </w:r>
      <w:r>
        <w:rPr>
          <w:rFonts w:ascii="Times New Roman"/>
          <w:b w:val="false"/>
          <w:i w:val="false"/>
          <w:color w:val="000000"/>
          <w:sz w:val="28"/>
        </w:rPr>
        <w:t>
      паллиативтік көмек және мейірбике күтімін көрсететін объектілер;</w:t>
      </w:r>
      <w:r>
        <w:br/>
      </w:r>
      <w:r>
        <w:rPr>
          <w:rFonts w:ascii="Times New Roman"/>
          <w:b w:val="false"/>
          <w:i w:val="false"/>
          <w:color w:val="000000"/>
          <w:sz w:val="28"/>
        </w:rPr>
        <w:t>
      қан қызметі саласындағы қызметті жүзеге асыратын объектілер;</w:t>
      </w:r>
      <w:r>
        <w:br/>
      </w:r>
      <w:r>
        <w:rPr>
          <w:rFonts w:ascii="Times New Roman"/>
          <w:b w:val="false"/>
          <w:i w:val="false"/>
          <w:color w:val="000000"/>
          <w:sz w:val="28"/>
        </w:rPr>
        <w:t>
      сот медицинасы және патологиялық анатомия саласындағы қызметті жүзеге асыратын объектілер;</w:t>
      </w:r>
      <w:r>
        <w:br/>
      </w:r>
      <w:r>
        <w:rPr>
          <w:rFonts w:ascii="Times New Roman"/>
          <w:b w:val="false"/>
          <w:i w:val="false"/>
          <w:color w:val="000000"/>
          <w:sz w:val="28"/>
        </w:rPr>
        <w:t>
      АИТВ/ЖИТС профилактикасы саласындағы қызметті жүзеге асыратын денсаулық сақтау объектілер;</w:t>
      </w:r>
      <w:r>
        <w:br/>
      </w:r>
      <w:r>
        <w:rPr>
          <w:rFonts w:ascii="Times New Roman"/>
          <w:b w:val="false"/>
          <w:i w:val="false"/>
          <w:color w:val="000000"/>
          <w:sz w:val="28"/>
        </w:rPr>
        <w:t>
      стоматологиялық объектілер;</w:t>
      </w:r>
      <w:r>
        <w:br/>
      </w:r>
      <w:r>
        <w:rPr>
          <w:rFonts w:ascii="Times New Roman"/>
          <w:b w:val="false"/>
          <w:i w:val="false"/>
          <w:color w:val="000000"/>
          <w:sz w:val="28"/>
        </w:rPr>
        <w:t>
</w:t>
      </w:r>
      <w:r>
        <w:rPr>
          <w:rFonts w:ascii="Times New Roman"/>
          <w:b w:val="false"/>
          <w:i w:val="false"/>
          <w:color w:val="000000"/>
          <w:sz w:val="28"/>
        </w:rPr>
        <w:t>
      4) көлік құралдары:</w:t>
      </w:r>
      <w:r>
        <w:br/>
      </w:r>
      <w:r>
        <w:rPr>
          <w:rFonts w:ascii="Times New Roman"/>
          <w:b w:val="false"/>
          <w:i w:val="false"/>
          <w:color w:val="000000"/>
          <w:sz w:val="28"/>
        </w:rPr>
        <w:t>
      адамдарды, тамақ өнімдерін, азық-түлік шикізаттарын, шаруашылық-ауыз су мақсатындағы суды, радиоактивтік, химиялық және уытты заттар мен қалдықтарды, жарылғыш және пиротехникалық заттарды тасымалдау үшін пайдаланылатын темір жол, автомобиль, теңіз, ішкі су, әуе көліктері;</w:t>
      </w:r>
      <w:r>
        <w:br/>
      </w:r>
      <w:r>
        <w:rPr>
          <w:rFonts w:ascii="Times New Roman"/>
          <w:b w:val="false"/>
          <w:i w:val="false"/>
          <w:color w:val="000000"/>
          <w:sz w:val="28"/>
        </w:rPr>
        <w:t>
</w:t>
      </w:r>
      <w:r>
        <w:rPr>
          <w:rFonts w:ascii="Times New Roman"/>
          <w:b w:val="false"/>
          <w:i w:val="false"/>
          <w:color w:val="000000"/>
          <w:sz w:val="28"/>
        </w:rPr>
        <w:t>
      5) көлік құралдарына қызмет көрсету объектілері:</w:t>
      </w:r>
      <w:r>
        <w:br/>
      </w:r>
      <w:r>
        <w:rPr>
          <w:rFonts w:ascii="Times New Roman"/>
          <w:b w:val="false"/>
          <w:i w:val="false"/>
          <w:color w:val="000000"/>
          <w:sz w:val="28"/>
        </w:rPr>
        <w:t>
      темір жол көлік құралдарына қызмет көрсету объектілері; автомобиль көлік құралдарына қызмет көрсету объектілері; әуе көлік құралдарына қызмет көрсету объектілері; теңіз, ішкі су көлік құралдарына қызмет көрсету объектілері;</w:t>
      </w:r>
      <w:r>
        <w:br/>
      </w:r>
      <w:r>
        <w:rPr>
          <w:rFonts w:ascii="Times New Roman"/>
          <w:b w:val="false"/>
          <w:i w:val="false"/>
          <w:color w:val="000000"/>
          <w:sz w:val="28"/>
        </w:rPr>
        <w:t>
</w:t>
      </w:r>
      <w:r>
        <w:rPr>
          <w:rFonts w:ascii="Times New Roman"/>
          <w:b w:val="false"/>
          <w:i w:val="false"/>
          <w:color w:val="000000"/>
          <w:sz w:val="28"/>
        </w:rPr>
        <w:t>
      6) қоғамдық тамақтандыру объектілері:</w:t>
      </w:r>
      <w:r>
        <w:br/>
      </w:r>
      <w:r>
        <w:rPr>
          <w:rFonts w:ascii="Times New Roman"/>
          <w:b w:val="false"/>
          <w:i w:val="false"/>
          <w:color w:val="000000"/>
          <w:sz w:val="28"/>
        </w:rPr>
        <w:t>
      темір жол көлігіндегі қоғамдық тамақтандыру объектілері; әуе көлігінде қоғамдық тамақтандыру объектілері; теңіз, ішкі су көлігіндегі қоғамдық тамақтандыру объектілері; мейрамханалар, барлар, дәмханалар, асханалар, буфеттер, ас блоктары, аспаздық цехтар;</w:t>
      </w:r>
      <w:r>
        <w:br/>
      </w:r>
      <w:r>
        <w:rPr>
          <w:rFonts w:ascii="Times New Roman"/>
          <w:b w:val="false"/>
          <w:i w:val="false"/>
          <w:color w:val="000000"/>
          <w:sz w:val="28"/>
        </w:rPr>
        <w:t>
</w:t>
      </w:r>
      <w:r>
        <w:rPr>
          <w:rFonts w:ascii="Times New Roman"/>
          <w:b w:val="false"/>
          <w:i w:val="false"/>
          <w:color w:val="000000"/>
          <w:sz w:val="28"/>
        </w:rPr>
        <w:t>
      7) зертханалардың барлық түрлері:</w:t>
      </w:r>
      <w:r>
        <w:br/>
      </w:r>
      <w:r>
        <w:rPr>
          <w:rFonts w:ascii="Times New Roman"/>
          <w:b w:val="false"/>
          <w:i w:val="false"/>
          <w:color w:val="000000"/>
          <w:sz w:val="28"/>
        </w:rPr>
        <w:t>
      микробиологиялық, вирусологиялық, паразитологиялық, химиялық, токсикологиялық, радиоизотоптық, радондық, радиологиялық, референс-зертханалар және полимеразды тізбекті реакция зертханалары;</w:t>
      </w:r>
      <w:r>
        <w:br/>
      </w:r>
      <w:r>
        <w:rPr>
          <w:rFonts w:ascii="Times New Roman"/>
          <w:b w:val="false"/>
          <w:i w:val="false"/>
          <w:color w:val="000000"/>
          <w:sz w:val="28"/>
        </w:rPr>
        <w:t>
</w:t>
      </w:r>
      <w:r>
        <w:rPr>
          <w:rFonts w:ascii="Times New Roman"/>
          <w:b w:val="false"/>
          <w:i w:val="false"/>
          <w:color w:val="000000"/>
          <w:sz w:val="28"/>
        </w:rPr>
        <w:t>
      8) тамақ өнімдерін сату объектілері:</w:t>
      </w:r>
      <w:r>
        <w:br/>
      </w:r>
      <w:r>
        <w:rPr>
          <w:rFonts w:ascii="Times New Roman"/>
          <w:b w:val="false"/>
          <w:i w:val="false"/>
          <w:color w:val="000000"/>
          <w:sz w:val="28"/>
        </w:rPr>
        <w:t>
      тамақ өнімдерінің көтерме саудасы объектілері; тамақ өнімдерін бөлшектеп сату объектілері;</w:t>
      </w:r>
      <w:r>
        <w:br/>
      </w:r>
      <w:r>
        <w:rPr>
          <w:rFonts w:ascii="Times New Roman"/>
          <w:b w:val="false"/>
          <w:i w:val="false"/>
          <w:color w:val="000000"/>
          <w:sz w:val="28"/>
        </w:rPr>
        <w:t>
      тамақ өнімдерін автоматты дайындауға және өткізуге арналған аппараттар;</w:t>
      </w:r>
      <w:r>
        <w:br/>
      </w:r>
      <w:r>
        <w:rPr>
          <w:rFonts w:ascii="Times New Roman"/>
          <w:b w:val="false"/>
          <w:i w:val="false"/>
          <w:color w:val="000000"/>
          <w:sz w:val="28"/>
        </w:rPr>
        <w:t>
      дайын тамақ өнімдерін өлшеп-орау объектілері;</w:t>
      </w:r>
      <w:r>
        <w:br/>
      </w:r>
      <w:r>
        <w:rPr>
          <w:rFonts w:ascii="Times New Roman"/>
          <w:b w:val="false"/>
          <w:i w:val="false"/>
          <w:color w:val="000000"/>
          <w:sz w:val="28"/>
        </w:rPr>
        <w:t>
      тамақ өнімдерін көтерме және бөлшектеп сату базарлары;</w:t>
      </w:r>
      <w:r>
        <w:br/>
      </w:r>
      <w:r>
        <w:rPr>
          <w:rFonts w:ascii="Times New Roman"/>
          <w:b w:val="false"/>
          <w:i w:val="false"/>
          <w:color w:val="000000"/>
          <w:sz w:val="28"/>
        </w:rPr>
        <w:t>
      тамақ өнімдерін сақтауға арналған қоймалар;</w:t>
      </w:r>
      <w:r>
        <w:br/>
      </w:r>
      <w:r>
        <w:rPr>
          <w:rFonts w:ascii="Times New Roman"/>
          <w:b w:val="false"/>
          <w:i w:val="false"/>
          <w:color w:val="000000"/>
          <w:sz w:val="28"/>
        </w:rPr>
        <w:t>
</w:t>
      </w:r>
      <w:r>
        <w:rPr>
          <w:rFonts w:ascii="Times New Roman"/>
          <w:b w:val="false"/>
          <w:i w:val="false"/>
          <w:color w:val="000000"/>
          <w:sz w:val="28"/>
        </w:rPr>
        <w:t>
      9) сумен жабдықтау объектілері:</w:t>
      </w:r>
      <w:r>
        <w:br/>
      </w:r>
      <w:r>
        <w:rPr>
          <w:rFonts w:ascii="Times New Roman"/>
          <w:b w:val="false"/>
          <w:i w:val="false"/>
          <w:color w:val="000000"/>
          <w:sz w:val="28"/>
        </w:rPr>
        <w:t>
      сумен жабдықтау көздері, су құбыры құрылыстары мен желілері;</w:t>
      </w:r>
      <w:r>
        <w:br/>
      </w:r>
      <w:r>
        <w:rPr>
          <w:rFonts w:ascii="Times New Roman"/>
          <w:b w:val="false"/>
          <w:i w:val="false"/>
          <w:color w:val="000000"/>
          <w:sz w:val="28"/>
        </w:rPr>
        <w:t>
      орталықтанбаған сумен жабдықтау объектілері;</w:t>
      </w:r>
      <w:r>
        <w:br/>
      </w:r>
      <w:r>
        <w:rPr>
          <w:rFonts w:ascii="Times New Roman"/>
          <w:b w:val="false"/>
          <w:i w:val="false"/>
          <w:color w:val="000000"/>
          <w:sz w:val="28"/>
        </w:rPr>
        <w:t>
</w:t>
      </w:r>
      <w:r>
        <w:rPr>
          <w:rFonts w:ascii="Times New Roman"/>
          <w:b w:val="false"/>
          <w:i w:val="false"/>
          <w:color w:val="000000"/>
          <w:sz w:val="28"/>
        </w:rPr>
        <w:t>
      10) тамақ өнеркәсібі және тамақ өнімін өндіру объектілері: балалар сүт асүйлері;</w:t>
      </w:r>
      <w:r>
        <w:br/>
      </w:r>
      <w:r>
        <w:rPr>
          <w:rFonts w:ascii="Times New Roman"/>
          <w:b w:val="false"/>
          <w:i w:val="false"/>
          <w:color w:val="000000"/>
          <w:sz w:val="28"/>
        </w:rPr>
        <w:t>
      сүт өңдеу объектілері, дайын сүт өнімін өндіру объектілері;</w:t>
      </w:r>
      <w:r>
        <w:br/>
      </w:r>
      <w:r>
        <w:rPr>
          <w:rFonts w:ascii="Times New Roman"/>
          <w:b w:val="false"/>
          <w:i w:val="false"/>
          <w:color w:val="000000"/>
          <w:sz w:val="28"/>
        </w:rPr>
        <w:t>
      ет өңдеу объектілері, еттің жартылай фабрикаттарын және/немесе дайын ет өнімін өндіретін объектілер;</w:t>
      </w:r>
      <w:r>
        <w:br/>
      </w:r>
      <w:r>
        <w:rPr>
          <w:rFonts w:ascii="Times New Roman"/>
          <w:b w:val="false"/>
          <w:i w:val="false"/>
          <w:color w:val="000000"/>
          <w:sz w:val="28"/>
        </w:rPr>
        <w:t>
      май өнімдерін өндіретін объектілер;</w:t>
      </w:r>
      <w:r>
        <w:br/>
      </w:r>
      <w:r>
        <w:rPr>
          <w:rFonts w:ascii="Times New Roman"/>
          <w:b w:val="false"/>
          <w:i w:val="false"/>
          <w:color w:val="000000"/>
          <w:sz w:val="28"/>
        </w:rPr>
        <w:t>
      тамақ концентраттарын өндіретін объектілер;</w:t>
      </w:r>
      <w:r>
        <w:br/>
      </w:r>
      <w:r>
        <w:rPr>
          <w:rFonts w:ascii="Times New Roman"/>
          <w:b w:val="false"/>
          <w:i w:val="false"/>
          <w:color w:val="000000"/>
          <w:sz w:val="28"/>
        </w:rPr>
        <w:t>
      крахмалды-сірнелі өнімдерді, крахмал өндіретін объектілер;</w:t>
      </w:r>
      <w:r>
        <w:br/>
      </w:r>
      <w:r>
        <w:rPr>
          <w:rFonts w:ascii="Times New Roman"/>
          <w:b w:val="false"/>
          <w:i w:val="false"/>
          <w:color w:val="000000"/>
          <w:sz w:val="28"/>
        </w:rPr>
        <w:t>
      қант өндіретін объектілер;</w:t>
      </w:r>
      <w:r>
        <w:br/>
      </w:r>
      <w:r>
        <w:rPr>
          <w:rFonts w:ascii="Times New Roman"/>
          <w:b w:val="false"/>
          <w:i w:val="false"/>
          <w:color w:val="000000"/>
          <w:sz w:val="28"/>
        </w:rPr>
        <w:t>
      кондитерлік, кондитерлік-крем өнімдерін және ұнның жартылай фабрикаттарын өндіретін объектілер;</w:t>
      </w:r>
      <w:r>
        <w:br/>
      </w:r>
      <w:r>
        <w:rPr>
          <w:rFonts w:ascii="Times New Roman"/>
          <w:b w:val="false"/>
          <w:i w:val="false"/>
          <w:color w:val="000000"/>
          <w:sz w:val="28"/>
        </w:rPr>
        <w:t>
      алкогольсіз өнім (оның ішінде ыдысқа өлшеп-құйылған ауыз су және сусындар) өндіретін объектілер;</w:t>
      </w:r>
      <w:r>
        <w:br/>
      </w:r>
      <w:r>
        <w:rPr>
          <w:rFonts w:ascii="Times New Roman"/>
          <w:b w:val="false"/>
          <w:i w:val="false"/>
          <w:color w:val="000000"/>
          <w:sz w:val="28"/>
        </w:rPr>
        <w:t>
      алкоголь, алкоголі аз өнімді, сыра өндіретін объектілер;</w:t>
      </w:r>
      <w:r>
        <w:br/>
      </w:r>
      <w:r>
        <w:rPr>
          <w:rFonts w:ascii="Times New Roman"/>
          <w:b w:val="false"/>
          <w:i w:val="false"/>
          <w:color w:val="000000"/>
          <w:sz w:val="28"/>
        </w:rPr>
        <w:t>
      аспаздық және йодталған тұздарды өндіретін объектілер;</w:t>
      </w:r>
      <w:r>
        <w:br/>
      </w:r>
      <w:r>
        <w:rPr>
          <w:rFonts w:ascii="Times New Roman"/>
          <w:b w:val="false"/>
          <w:i w:val="false"/>
          <w:color w:val="000000"/>
          <w:sz w:val="28"/>
        </w:rPr>
        <w:t>
      өсімдіктен алынатын ауыл шаруашылығы өнімін, оның ішінде соя өнімін жинау, сақтау және өңдеу объектілері;</w:t>
      </w:r>
      <w:r>
        <w:br/>
      </w:r>
      <w:r>
        <w:rPr>
          <w:rFonts w:ascii="Times New Roman"/>
          <w:b w:val="false"/>
          <w:i w:val="false"/>
          <w:color w:val="000000"/>
          <w:sz w:val="28"/>
        </w:rPr>
        <w:t>
      арнайы мақсаттағы тамақ өнімдерін, БАҚ-ды және тамақ өнімінің өзге де топтарын өндіретін және өткізетін объектілер;</w:t>
      </w:r>
      <w:r>
        <w:br/>
      </w:r>
      <w:r>
        <w:rPr>
          <w:rFonts w:ascii="Times New Roman"/>
          <w:b w:val="false"/>
          <w:i w:val="false"/>
          <w:color w:val="000000"/>
          <w:sz w:val="28"/>
        </w:rPr>
        <w:t>
      чипсилерді, кептірілген нанды, жүгері таяқшаларын, казинакилерді, шемішкелерді, құрғақ таңертеңгілік асты, слайстарды өндіретін объектілер;</w:t>
      </w:r>
      <w:r>
        <w:br/>
      </w:r>
      <w:r>
        <w:rPr>
          <w:rFonts w:ascii="Times New Roman"/>
          <w:b w:val="false"/>
          <w:i w:val="false"/>
          <w:color w:val="000000"/>
          <w:sz w:val="28"/>
        </w:rPr>
        <w:t>
      шай өндіру объектілері;</w:t>
      </w:r>
      <w:r>
        <w:br/>
      </w:r>
      <w:r>
        <w:rPr>
          <w:rFonts w:ascii="Times New Roman"/>
          <w:b w:val="false"/>
          <w:i w:val="false"/>
          <w:color w:val="000000"/>
          <w:sz w:val="28"/>
        </w:rPr>
        <w:t>
      ашытқы өндіретін объектілер;</w:t>
      </w:r>
      <w:r>
        <w:br/>
      </w:r>
      <w:r>
        <w:rPr>
          <w:rFonts w:ascii="Times New Roman"/>
          <w:b w:val="false"/>
          <w:i w:val="false"/>
          <w:color w:val="000000"/>
          <w:sz w:val="28"/>
        </w:rPr>
        <w:t>
      сүт дайындау объектілері (сүт-тауар фермалары, сүт блоктары, сүт қабылдау пункттері);</w:t>
      </w:r>
      <w:r>
        <w:br/>
      </w:r>
      <w:r>
        <w:rPr>
          <w:rFonts w:ascii="Times New Roman"/>
          <w:b w:val="false"/>
          <w:i w:val="false"/>
          <w:color w:val="000000"/>
          <w:sz w:val="28"/>
        </w:rPr>
        <w:t>
      мал сою объектілері;</w:t>
      </w:r>
      <w:r>
        <w:br/>
      </w:r>
      <w:r>
        <w:rPr>
          <w:rFonts w:ascii="Times New Roman"/>
          <w:b w:val="false"/>
          <w:i w:val="false"/>
          <w:color w:val="000000"/>
          <w:sz w:val="28"/>
        </w:rPr>
        <w:t>
      құс өңдеу объектілері, құс етінің жартылай фабрикаттарын және/немесе құстан жасалатын дайын өнім өндіретін объектілер;</w:t>
      </w:r>
      <w:r>
        <w:br/>
      </w:r>
      <w:r>
        <w:rPr>
          <w:rFonts w:ascii="Times New Roman"/>
          <w:b w:val="false"/>
          <w:i w:val="false"/>
          <w:color w:val="000000"/>
          <w:sz w:val="28"/>
        </w:rPr>
        <w:t>
      балық өңдеу объектілері, балықтан жасалатын жартылай фабрикаттарды және/немесе балықтан жасалатын дайын өнімді өндіретін объектілер;</w:t>
      </w:r>
      <w:r>
        <w:br/>
      </w:r>
      <w:r>
        <w:rPr>
          <w:rFonts w:ascii="Times New Roman"/>
          <w:b w:val="false"/>
          <w:i w:val="false"/>
          <w:color w:val="000000"/>
          <w:sz w:val="28"/>
        </w:rPr>
        <w:t>
      наубайханалар, макарон, ұн тарту объектілері;</w:t>
      </w:r>
      <w:r>
        <w:br/>
      </w:r>
      <w:r>
        <w:rPr>
          <w:rFonts w:ascii="Times New Roman"/>
          <w:b w:val="false"/>
          <w:i w:val="false"/>
          <w:color w:val="000000"/>
          <w:sz w:val="28"/>
        </w:rPr>
        <w:t>
</w:t>
      </w:r>
      <w:r>
        <w:rPr>
          <w:rFonts w:ascii="Times New Roman"/>
          <w:b w:val="false"/>
          <w:i w:val="false"/>
          <w:color w:val="000000"/>
          <w:sz w:val="28"/>
        </w:rPr>
        <w:t>
      11) сауықтыру, мәдени және спорттық мақсаттағы объектілер:</w:t>
      </w:r>
      <w:r>
        <w:br/>
      </w:r>
      <w:r>
        <w:rPr>
          <w:rFonts w:ascii="Times New Roman"/>
          <w:b w:val="false"/>
          <w:i w:val="false"/>
          <w:color w:val="000000"/>
          <w:sz w:val="28"/>
        </w:rPr>
        <w:t>
      балаларды сауықтыру объектілері (маусымдық, жыл бойғы);</w:t>
      </w:r>
      <w:r>
        <w:br/>
      </w:r>
      <w:r>
        <w:rPr>
          <w:rFonts w:ascii="Times New Roman"/>
          <w:b w:val="false"/>
          <w:i w:val="false"/>
          <w:color w:val="000000"/>
          <w:sz w:val="28"/>
        </w:rPr>
        <w:t>
      мәдени ойын-сауық объектілері;</w:t>
      </w:r>
      <w:r>
        <w:br/>
      </w:r>
      <w:r>
        <w:rPr>
          <w:rFonts w:ascii="Times New Roman"/>
          <w:b w:val="false"/>
          <w:i w:val="false"/>
          <w:color w:val="000000"/>
          <w:sz w:val="28"/>
        </w:rPr>
        <w:t>
      компьютер клубтары;</w:t>
      </w:r>
      <w:r>
        <w:br/>
      </w:r>
      <w:r>
        <w:rPr>
          <w:rFonts w:ascii="Times New Roman"/>
          <w:b w:val="false"/>
          <w:i w:val="false"/>
          <w:color w:val="000000"/>
          <w:sz w:val="28"/>
        </w:rPr>
        <w:t>
      қалпына келтіру емі және медициналық оңалту ұйымдары;</w:t>
      </w:r>
      <w:r>
        <w:br/>
      </w:r>
      <w:r>
        <w:rPr>
          <w:rFonts w:ascii="Times New Roman"/>
          <w:b w:val="false"/>
          <w:i w:val="false"/>
          <w:color w:val="000000"/>
          <w:sz w:val="28"/>
        </w:rPr>
        <w:t>
      санаториялық-сауықтыру және санаториялық-курорттық объектілер;</w:t>
      </w:r>
      <w:r>
        <w:br/>
      </w:r>
      <w:r>
        <w:rPr>
          <w:rFonts w:ascii="Times New Roman"/>
          <w:b w:val="false"/>
          <w:i w:val="false"/>
          <w:color w:val="000000"/>
          <w:sz w:val="28"/>
        </w:rPr>
        <w:t>
      спорттық және дене шынықтыру-сауықтыру құрылыстары және объектілері;</w:t>
      </w:r>
      <w:r>
        <w:br/>
      </w:r>
      <w:r>
        <w:rPr>
          <w:rFonts w:ascii="Times New Roman"/>
          <w:b w:val="false"/>
          <w:i w:val="false"/>
          <w:color w:val="000000"/>
          <w:sz w:val="28"/>
        </w:rPr>
        <w:t>
      туристік базалар, демалыс базалары;</w:t>
      </w:r>
      <w:r>
        <w:br/>
      </w:r>
      <w:r>
        <w:rPr>
          <w:rFonts w:ascii="Times New Roman"/>
          <w:b w:val="false"/>
          <w:i w:val="false"/>
          <w:color w:val="000000"/>
          <w:sz w:val="28"/>
        </w:rPr>
        <w:t>
</w:t>
      </w:r>
      <w:r>
        <w:rPr>
          <w:rFonts w:ascii="Times New Roman"/>
          <w:b w:val="false"/>
          <w:i w:val="false"/>
          <w:color w:val="000000"/>
          <w:sz w:val="28"/>
        </w:rPr>
        <w:t>
      12) өнеркәсіп салалары және өндіріс объектілері:</w:t>
      </w:r>
      <w:r>
        <w:br/>
      </w:r>
      <w:r>
        <w:rPr>
          <w:rFonts w:ascii="Times New Roman"/>
          <w:b w:val="false"/>
          <w:i w:val="false"/>
          <w:color w:val="000000"/>
          <w:sz w:val="28"/>
        </w:rPr>
        <w:t>
      металлургиялық, машина жасау және металл өңдеу объектілері;</w:t>
      </w:r>
      <w:r>
        <w:br/>
      </w:r>
      <w:r>
        <w:rPr>
          <w:rFonts w:ascii="Times New Roman"/>
          <w:b w:val="false"/>
          <w:i w:val="false"/>
          <w:color w:val="000000"/>
          <w:sz w:val="28"/>
        </w:rPr>
        <w:t>
      жеңіл өнеркәсіп объектілері;</w:t>
      </w:r>
      <w:r>
        <w:br/>
      </w:r>
      <w:r>
        <w:rPr>
          <w:rFonts w:ascii="Times New Roman"/>
          <w:b w:val="false"/>
          <w:i w:val="false"/>
          <w:color w:val="000000"/>
          <w:sz w:val="28"/>
        </w:rPr>
        <w:t>
      ағаш өңдеу өнеркәсібі объектілері, жиһаз дайындау және жинақтау объектілері;</w:t>
      </w:r>
      <w:r>
        <w:br/>
      </w:r>
      <w:r>
        <w:rPr>
          <w:rFonts w:ascii="Times New Roman"/>
          <w:b w:val="false"/>
          <w:i w:val="false"/>
          <w:color w:val="000000"/>
          <w:sz w:val="28"/>
        </w:rPr>
        <w:t>
      полиграфиялық өнеркәсіп объектілері, типографиялар;</w:t>
      </w:r>
      <w:r>
        <w:br/>
      </w:r>
      <w:r>
        <w:rPr>
          <w:rFonts w:ascii="Times New Roman"/>
          <w:b w:val="false"/>
          <w:i w:val="false"/>
          <w:color w:val="000000"/>
          <w:sz w:val="28"/>
        </w:rPr>
        <w:t>
      шыны және фарфор өнеркәсібі объектілері;</w:t>
      </w:r>
      <w:r>
        <w:br/>
      </w:r>
      <w:r>
        <w:rPr>
          <w:rFonts w:ascii="Times New Roman"/>
          <w:b w:val="false"/>
          <w:i w:val="false"/>
          <w:color w:val="000000"/>
          <w:sz w:val="28"/>
        </w:rPr>
        <w:t>
      химиялық өнеркәсіп объектілері;</w:t>
      </w:r>
      <w:r>
        <w:br/>
      </w:r>
      <w:r>
        <w:rPr>
          <w:rFonts w:ascii="Times New Roman"/>
          <w:b w:val="false"/>
          <w:i w:val="false"/>
          <w:color w:val="000000"/>
          <w:sz w:val="28"/>
        </w:rPr>
        <w:t>
      көмір өнеркәсібі объектілері;</w:t>
      </w:r>
      <w:r>
        <w:br/>
      </w:r>
      <w:r>
        <w:rPr>
          <w:rFonts w:ascii="Times New Roman"/>
          <w:b w:val="false"/>
          <w:i w:val="false"/>
          <w:color w:val="000000"/>
          <w:sz w:val="28"/>
        </w:rPr>
        <w:t>
      мұнай өнеркәсібі объектілері;</w:t>
      </w:r>
      <w:r>
        <w:br/>
      </w:r>
      <w:r>
        <w:rPr>
          <w:rFonts w:ascii="Times New Roman"/>
          <w:b w:val="false"/>
          <w:i w:val="false"/>
          <w:color w:val="000000"/>
          <w:sz w:val="28"/>
        </w:rPr>
        <w:t>
      газ өнеркәсібі объектілері;</w:t>
      </w:r>
      <w:r>
        <w:br/>
      </w:r>
      <w:r>
        <w:rPr>
          <w:rFonts w:ascii="Times New Roman"/>
          <w:b w:val="false"/>
          <w:i w:val="false"/>
          <w:color w:val="000000"/>
          <w:sz w:val="28"/>
        </w:rPr>
        <w:t>
      электр энергетикасы өнеркәсібінің объектілері;</w:t>
      </w:r>
      <w:r>
        <w:br/>
      </w:r>
      <w:r>
        <w:rPr>
          <w:rFonts w:ascii="Times New Roman"/>
          <w:b w:val="false"/>
          <w:i w:val="false"/>
          <w:color w:val="000000"/>
          <w:sz w:val="28"/>
        </w:rPr>
        <w:t>
      құрылыс өнеркәсібі объектілері;</w:t>
      </w:r>
      <w:r>
        <w:br/>
      </w:r>
      <w:r>
        <w:rPr>
          <w:rFonts w:ascii="Times New Roman"/>
          <w:b w:val="false"/>
          <w:i w:val="false"/>
          <w:color w:val="000000"/>
          <w:sz w:val="28"/>
        </w:rPr>
        <w:t>
      жарылғыш және пиротехникалық заттар мен бұйымдарды шығаратын объектілер;</w:t>
      </w:r>
      <w:r>
        <w:br/>
      </w:r>
      <w:r>
        <w:rPr>
          <w:rFonts w:ascii="Times New Roman"/>
          <w:b w:val="false"/>
          <w:i w:val="false"/>
          <w:color w:val="000000"/>
          <w:sz w:val="28"/>
        </w:rPr>
        <w:t>
      химиялық тыңайтқыштарды, өсімдіктерді қорғау заттарын өндіретін объектілер;</w:t>
      </w:r>
      <w:r>
        <w:br/>
      </w:r>
      <w:r>
        <w:rPr>
          <w:rFonts w:ascii="Times New Roman"/>
          <w:b w:val="false"/>
          <w:i w:val="false"/>
          <w:color w:val="000000"/>
          <w:sz w:val="28"/>
        </w:rPr>
        <w:t>
      байланыс және телекоммуникация объектілері;</w:t>
      </w:r>
      <w:r>
        <w:br/>
      </w:r>
      <w:r>
        <w:rPr>
          <w:rFonts w:ascii="Times New Roman"/>
          <w:b w:val="false"/>
          <w:i w:val="false"/>
          <w:color w:val="000000"/>
          <w:sz w:val="28"/>
        </w:rPr>
        <w:t>
      балалар киімін, ойыншықтарды, балалар тұтынатын заттарды өндіретін және өткізетін объектілер;</w:t>
      </w:r>
      <w:r>
        <w:br/>
      </w:r>
      <w:r>
        <w:rPr>
          <w:rFonts w:ascii="Times New Roman"/>
          <w:b w:val="false"/>
          <w:i w:val="false"/>
          <w:color w:val="000000"/>
          <w:sz w:val="28"/>
        </w:rPr>
        <w:t>
      қара және түсті металл сынықтарын және қалдықтарын дайындаумен, сақтаумен, өткізумен айналысатын объектілер;</w:t>
      </w:r>
      <w:r>
        <w:br/>
      </w:r>
      <w:r>
        <w:rPr>
          <w:rFonts w:ascii="Times New Roman"/>
          <w:b w:val="false"/>
          <w:i w:val="false"/>
          <w:color w:val="000000"/>
          <w:sz w:val="28"/>
        </w:rPr>
        <w:t>
      қаптама өнім, тығындау материалдарын, полимер материалдардан жасалған бұйымдарды шығаратын объектілер;</w:t>
      </w:r>
      <w:r>
        <w:br/>
      </w:r>
      <w:r>
        <w:rPr>
          <w:rFonts w:ascii="Times New Roman"/>
          <w:b w:val="false"/>
          <w:i w:val="false"/>
          <w:color w:val="000000"/>
          <w:sz w:val="28"/>
        </w:rPr>
        <w:t>
      дезинфекциялау, дезинсекциялау, дератизациялау заттары мен препараттарын дайындайтын, өндіретін, өңдейтін және өткізетін, сондай-ақ оларды пайдаланумен байланысты жұмыстар мен қызметтерді көрсететін объектілер;</w:t>
      </w:r>
      <w:r>
        <w:br/>
      </w:r>
      <w:r>
        <w:rPr>
          <w:rFonts w:ascii="Times New Roman"/>
          <w:b w:val="false"/>
          <w:i w:val="false"/>
          <w:color w:val="000000"/>
          <w:sz w:val="28"/>
        </w:rPr>
        <w:t>
      радиотехникалық объектілер;</w:t>
      </w:r>
      <w:r>
        <w:br/>
      </w:r>
      <w:r>
        <w:rPr>
          <w:rFonts w:ascii="Times New Roman"/>
          <w:b w:val="false"/>
          <w:i w:val="false"/>
          <w:color w:val="000000"/>
          <w:sz w:val="28"/>
        </w:rPr>
        <w:t>
</w:t>
      </w:r>
      <w:r>
        <w:rPr>
          <w:rFonts w:ascii="Times New Roman"/>
          <w:b w:val="false"/>
          <w:i w:val="false"/>
          <w:color w:val="000000"/>
          <w:sz w:val="28"/>
        </w:rPr>
        <w:t>
      13) атом энергиясын пайдалану объектілері;</w:t>
      </w:r>
      <w:r>
        <w:br/>
      </w:r>
      <w:r>
        <w:rPr>
          <w:rFonts w:ascii="Times New Roman"/>
          <w:b w:val="false"/>
          <w:i w:val="false"/>
          <w:color w:val="000000"/>
          <w:sz w:val="28"/>
        </w:rPr>
        <w:t>
</w:t>
      </w:r>
      <w:r>
        <w:rPr>
          <w:rFonts w:ascii="Times New Roman"/>
          <w:b w:val="false"/>
          <w:i w:val="false"/>
          <w:color w:val="000000"/>
          <w:sz w:val="28"/>
        </w:rPr>
        <w:t>
      14) радиациялық қауіпті объектілер.</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Денсаулық сақтау министрінің 2011.05.17 </w:t>
      </w:r>
      <w:r>
        <w:rPr>
          <w:rFonts w:ascii="Times New Roman"/>
          <w:b w:val="false"/>
          <w:i w:val="false"/>
          <w:color w:val="000000"/>
          <w:sz w:val="28"/>
        </w:rPr>
        <w:t>N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Мемлекеттік санитариялық-эпидемиологиялық қадағалауға жататын өнімдер:</w:t>
      </w:r>
      <w:r>
        <w:br/>
      </w:r>
      <w:r>
        <w:rPr>
          <w:rFonts w:ascii="Times New Roman"/>
          <w:b w:val="false"/>
          <w:i w:val="false"/>
          <w:color w:val="000000"/>
          <w:sz w:val="28"/>
        </w:rPr>
        <w:t>
</w:t>
      </w:r>
      <w:r>
        <w:rPr>
          <w:rFonts w:ascii="Times New Roman"/>
          <w:b w:val="false"/>
          <w:i w:val="false"/>
          <w:color w:val="000000"/>
          <w:sz w:val="28"/>
        </w:rPr>
        <w:t>
      1) тамақ өнімдері (адам тамаққа қолданатын табиғи немесе өңделген түрдегі өнімдері), оның ішінде гендік-инженерлік түрлендірілген (трансгендік) организмдерді пайдалана отырып алынған тамақ өнімдері;</w:t>
      </w:r>
      <w:r>
        <w:br/>
      </w:r>
      <w:r>
        <w:rPr>
          <w:rFonts w:ascii="Times New Roman"/>
          <w:b w:val="false"/>
          <w:i w:val="false"/>
          <w:color w:val="000000"/>
          <w:sz w:val="28"/>
        </w:rPr>
        <w:t>
</w:t>
      </w:r>
      <w:r>
        <w:rPr>
          <w:rFonts w:ascii="Times New Roman"/>
          <w:b w:val="false"/>
          <w:i w:val="false"/>
          <w:color w:val="000000"/>
          <w:sz w:val="28"/>
        </w:rPr>
        <w:t>
      2) балалар мен ересектердің жеке гигиеналық заттары, үш жасқа дейінгі балалар тұтынатын заттар: балаларды тамақтандыру үшін пайдаланылатын ыдыстар мен бұйымдар, баланы гигиеналық күту заттары, балаларға арналған киімдер (бірінші қабаты);</w:t>
      </w:r>
      <w:r>
        <w:br/>
      </w:r>
      <w:r>
        <w:rPr>
          <w:rFonts w:ascii="Times New Roman"/>
          <w:b w:val="false"/>
          <w:i w:val="false"/>
          <w:color w:val="000000"/>
          <w:sz w:val="28"/>
        </w:rPr>
        <w:t>
</w:t>
      </w:r>
      <w:r>
        <w:rPr>
          <w:rFonts w:ascii="Times New Roman"/>
          <w:b w:val="false"/>
          <w:i w:val="false"/>
          <w:color w:val="000000"/>
          <w:sz w:val="28"/>
        </w:rPr>
        <w:t>
      3) шаруашылық-ауыз сумен жабдықтау жүйелерінде пайдалануға және жүзу бассейндеріндегі шайынды суларды тазалау кезінде пайдалануға арналған материалдар, жабдық, заттар, құрылғылар;</w:t>
      </w:r>
      <w:r>
        <w:br/>
      </w:r>
      <w:r>
        <w:rPr>
          <w:rFonts w:ascii="Times New Roman"/>
          <w:b w:val="false"/>
          <w:i w:val="false"/>
          <w:color w:val="000000"/>
          <w:sz w:val="28"/>
        </w:rPr>
        <w:t>
</w:t>
      </w:r>
      <w:r>
        <w:rPr>
          <w:rFonts w:ascii="Times New Roman"/>
          <w:b w:val="false"/>
          <w:i w:val="false"/>
          <w:color w:val="000000"/>
          <w:sz w:val="28"/>
        </w:rPr>
        <w:t>
      4) парфюмерлік-косметикалық заттар, ауыз қуысы гигиенасының заттары;</w:t>
      </w:r>
      <w:r>
        <w:br/>
      </w:r>
      <w:r>
        <w:rPr>
          <w:rFonts w:ascii="Times New Roman"/>
          <w:b w:val="false"/>
          <w:i w:val="false"/>
          <w:color w:val="000000"/>
          <w:sz w:val="28"/>
        </w:rPr>
        <w:t>
</w:t>
      </w:r>
      <w:r>
        <w:rPr>
          <w:rFonts w:ascii="Times New Roman"/>
          <w:b w:val="false"/>
          <w:i w:val="false"/>
          <w:color w:val="000000"/>
          <w:sz w:val="28"/>
        </w:rPr>
        <w:t>
      5) өндірістік мақсаттағы химиялық және химиялық емес заттар, тұрмыстық химия тауарлары;</w:t>
      </w:r>
      <w:r>
        <w:br/>
      </w:r>
      <w:r>
        <w:rPr>
          <w:rFonts w:ascii="Times New Roman"/>
          <w:b w:val="false"/>
          <w:i w:val="false"/>
          <w:color w:val="000000"/>
          <w:sz w:val="28"/>
        </w:rPr>
        <w:t>
</w:t>
      </w:r>
      <w:r>
        <w:rPr>
          <w:rFonts w:ascii="Times New Roman"/>
          <w:b w:val="false"/>
          <w:i w:val="false"/>
          <w:color w:val="000000"/>
          <w:sz w:val="28"/>
        </w:rPr>
        <w:t>
      6) құрылыста, көлікте пайдалануға, сондай-ақ жиһаздар мен басқа да үйде тұтынатын заттарды дайындауға арналған полимерлік және синтетикалық материалдар, жиһаз, химиялық талшықтар мен текстиль қосалқы заттар бар текстиль тігін және тоқыма материалдары, киімдер мен аяқ киімдер дайындауға арналған жасанды және синтетикалық былғарылар және текстиль материалдары;</w:t>
      </w:r>
      <w:r>
        <w:br/>
      </w:r>
      <w:r>
        <w:rPr>
          <w:rFonts w:ascii="Times New Roman"/>
          <w:b w:val="false"/>
          <w:i w:val="false"/>
          <w:color w:val="000000"/>
          <w:sz w:val="28"/>
        </w:rPr>
        <w:t>
</w:t>
      </w:r>
      <w:r>
        <w:rPr>
          <w:rFonts w:ascii="Times New Roman"/>
          <w:b w:val="false"/>
          <w:i w:val="false"/>
          <w:color w:val="000000"/>
          <w:sz w:val="28"/>
        </w:rPr>
        <w:t>
      7) көлік құралдарының және тұрмыстық техниканың қосалқы бөлшектерінен басқа (ауыз сумен және тамақ өнімімен жанасатындарды қоспағанда) өндірістік, медициналық және тұрмыстық мақсаттағы машина жасау және аспап жасау өнімі;</w:t>
      </w:r>
      <w:r>
        <w:br/>
      </w:r>
      <w:r>
        <w:rPr>
          <w:rFonts w:ascii="Times New Roman"/>
          <w:b w:val="false"/>
          <w:i w:val="false"/>
          <w:color w:val="000000"/>
          <w:sz w:val="28"/>
        </w:rPr>
        <w:t>
</w:t>
      </w:r>
      <w:r>
        <w:rPr>
          <w:rFonts w:ascii="Times New Roman"/>
          <w:b w:val="false"/>
          <w:i w:val="false"/>
          <w:color w:val="000000"/>
          <w:sz w:val="28"/>
        </w:rPr>
        <w:t>
      8) баспа өнімі: жалпы білім беретін орта және жоғары оқу орындарына арналған оқу басылымдары мен көрнекі құралдары, балалар мен жасөспірімдерге арналған кітап және журнал басылымдары;</w:t>
      </w:r>
      <w:r>
        <w:br/>
      </w:r>
      <w:r>
        <w:rPr>
          <w:rFonts w:ascii="Times New Roman"/>
          <w:b w:val="false"/>
          <w:i w:val="false"/>
          <w:color w:val="000000"/>
          <w:sz w:val="28"/>
        </w:rPr>
        <w:t>
</w:t>
      </w:r>
      <w:r>
        <w:rPr>
          <w:rFonts w:ascii="Times New Roman"/>
          <w:b w:val="false"/>
          <w:i w:val="false"/>
          <w:color w:val="000000"/>
          <w:sz w:val="28"/>
        </w:rPr>
        <w:t>
      9) өндіру процесінде өңдеуге жататын табиғи шикізаттан жасалған материалдар;</w:t>
      </w:r>
      <w:r>
        <w:br/>
      </w:r>
      <w:r>
        <w:rPr>
          <w:rFonts w:ascii="Times New Roman"/>
          <w:b w:val="false"/>
          <w:i w:val="false"/>
          <w:color w:val="000000"/>
          <w:sz w:val="28"/>
        </w:rPr>
        <w:t>
</w:t>
      </w:r>
      <w:r>
        <w:rPr>
          <w:rFonts w:ascii="Times New Roman"/>
          <w:b w:val="false"/>
          <w:i w:val="false"/>
          <w:color w:val="000000"/>
          <w:sz w:val="28"/>
        </w:rPr>
        <w:t>
      10) адамның денесімен жанасатын бұйымдарға (бұйымға) арналған материалдар, киім, аяқ киім;</w:t>
      </w:r>
      <w:r>
        <w:br/>
      </w:r>
      <w:r>
        <w:rPr>
          <w:rFonts w:ascii="Times New Roman"/>
          <w:b w:val="false"/>
          <w:i w:val="false"/>
          <w:color w:val="000000"/>
          <w:sz w:val="28"/>
        </w:rPr>
        <w:t>
</w:t>
      </w:r>
      <w:r>
        <w:rPr>
          <w:rFonts w:ascii="Times New Roman"/>
          <w:b w:val="false"/>
          <w:i w:val="false"/>
          <w:color w:val="000000"/>
          <w:sz w:val="28"/>
        </w:rPr>
        <w:t>
      11) иондаушы сәулелену, оның ішінде генерациялаушы сәулелену көздері болып табылатын өнім, бұйым, жабдық, сондай-ақ радиоактивті заттар бар материалдар мен тауарлар;</w:t>
      </w:r>
      <w:r>
        <w:br/>
      </w:r>
      <w:r>
        <w:rPr>
          <w:rFonts w:ascii="Times New Roman"/>
          <w:b w:val="false"/>
          <w:i w:val="false"/>
          <w:color w:val="000000"/>
          <w:sz w:val="28"/>
        </w:rPr>
        <w:t>
</w:t>
      </w:r>
      <w:r>
        <w:rPr>
          <w:rFonts w:ascii="Times New Roman"/>
          <w:b w:val="false"/>
          <w:i w:val="false"/>
          <w:color w:val="000000"/>
          <w:sz w:val="28"/>
        </w:rPr>
        <w:t>
      12) радиоактивті заттардың, оның ішінде қайта өңдеу және халық шаруашылығында пайдалануға арналған өндірістік қалдықтардың құрамы гигиеналық нормативтермен регламенттелетін құрылыс материалдары;</w:t>
      </w:r>
      <w:r>
        <w:br/>
      </w:r>
      <w:r>
        <w:rPr>
          <w:rFonts w:ascii="Times New Roman"/>
          <w:b w:val="false"/>
          <w:i w:val="false"/>
          <w:color w:val="000000"/>
          <w:sz w:val="28"/>
        </w:rPr>
        <w:t>
</w:t>
      </w:r>
      <w:r>
        <w:rPr>
          <w:rFonts w:ascii="Times New Roman"/>
          <w:b w:val="false"/>
          <w:i w:val="false"/>
          <w:color w:val="000000"/>
          <w:sz w:val="28"/>
        </w:rPr>
        <w:t>
      13) темекі бұйымдары мен темекі шикізаты;</w:t>
      </w:r>
      <w:r>
        <w:br/>
      </w:r>
      <w:r>
        <w:rPr>
          <w:rFonts w:ascii="Times New Roman"/>
          <w:b w:val="false"/>
          <w:i w:val="false"/>
          <w:color w:val="000000"/>
          <w:sz w:val="28"/>
        </w:rPr>
        <w:t>
</w:t>
      </w:r>
      <w:r>
        <w:rPr>
          <w:rFonts w:ascii="Times New Roman"/>
          <w:b w:val="false"/>
          <w:i w:val="false"/>
          <w:color w:val="000000"/>
          <w:sz w:val="28"/>
        </w:rPr>
        <w:t>
      14) жеке қорғаныш құралдары;</w:t>
      </w:r>
      <w:r>
        <w:br/>
      </w:r>
      <w:r>
        <w:rPr>
          <w:rFonts w:ascii="Times New Roman"/>
          <w:b w:val="false"/>
          <w:i w:val="false"/>
          <w:color w:val="000000"/>
          <w:sz w:val="28"/>
        </w:rPr>
        <w:t>
</w:t>
      </w:r>
      <w:r>
        <w:rPr>
          <w:rFonts w:ascii="Times New Roman"/>
          <w:b w:val="false"/>
          <w:i w:val="false"/>
          <w:color w:val="000000"/>
          <w:sz w:val="28"/>
        </w:rPr>
        <w:t>
      15) пестицидтер мен агрохимикаттар;</w:t>
      </w:r>
      <w:r>
        <w:br/>
      </w:r>
      <w:r>
        <w:rPr>
          <w:rFonts w:ascii="Times New Roman"/>
          <w:b w:val="false"/>
          <w:i w:val="false"/>
          <w:color w:val="000000"/>
          <w:sz w:val="28"/>
        </w:rPr>
        <w:t>
</w:t>
      </w:r>
      <w:r>
        <w:rPr>
          <w:rFonts w:ascii="Times New Roman"/>
          <w:b w:val="false"/>
          <w:i w:val="false"/>
          <w:color w:val="000000"/>
          <w:sz w:val="28"/>
        </w:rPr>
        <w:t>
      16) тамақ өнімдерімен жанасатын материалдар, бұйымдар және жабдық;</w:t>
      </w:r>
      <w:r>
        <w:br/>
      </w:r>
      <w:r>
        <w:rPr>
          <w:rFonts w:ascii="Times New Roman"/>
          <w:b w:val="false"/>
          <w:i w:val="false"/>
          <w:color w:val="000000"/>
          <w:sz w:val="28"/>
        </w:rPr>
        <w:t>
</w:t>
      </w:r>
      <w:r>
        <w:rPr>
          <w:rFonts w:ascii="Times New Roman"/>
          <w:b w:val="false"/>
          <w:i w:val="false"/>
          <w:color w:val="000000"/>
          <w:sz w:val="28"/>
        </w:rPr>
        <w:t>
      17) ауа дайындауға, ауа тазартуға және сүзгілеуге арналған жабдық, материалдар;</w:t>
      </w:r>
      <w:r>
        <w:br/>
      </w:r>
      <w:r>
        <w:rPr>
          <w:rFonts w:ascii="Times New Roman"/>
          <w:b w:val="false"/>
          <w:i w:val="false"/>
          <w:color w:val="000000"/>
          <w:sz w:val="28"/>
        </w:rPr>
        <w:t>
</w:t>
      </w:r>
      <w:r>
        <w:rPr>
          <w:rFonts w:ascii="Times New Roman"/>
          <w:b w:val="false"/>
          <w:i w:val="false"/>
          <w:color w:val="000000"/>
          <w:sz w:val="28"/>
        </w:rPr>
        <w:t>
      18) мұздаққа қарсы реагенттер;</w:t>
      </w:r>
      <w:r>
        <w:br/>
      </w:r>
      <w:r>
        <w:rPr>
          <w:rFonts w:ascii="Times New Roman"/>
          <w:b w:val="false"/>
          <w:i w:val="false"/>
          <w:color w:val="000000"/>
          <w:sz w:val="28"/>
        </w:rPr>
        <w:t>
</w:t>
      </w:r>
      <w:r>
        <w:rPr>
          <w:rFonts w:ascii="Times New Roman"/>
          <w:b w:val="false"/>
          <w:i w:val="false"/>
          <w:color w:val="000000"/>
          <w:sz w:val="28"/>
        </w:rPr>
        <w:t>
      19) минералды су (табиғи асханалық, емдік-асханалық, емдік), сыйымдылыққа құйылған шөлмектегі ауыз су (оның ішінде балалар тамағында пайдалануға арналған), сергітетін сусындар, алкоголі аз өнімді қоса алғанда алкоголь өнімі, сыра;</w:t>
      </w:r>
      <w:r>
        <w:br/>
      </w:r>
      <w:r>
        <w:rPr>
          <w:rFonts w:ascii="Times New Roman"/>
          <w:b w:val="false"/>
          <w:i w:val="false"/>
          <w:color w:val="000000"/>
          <w:sz w:val="28"/>
        </w:rPr>
        <w:t>
</w:t>
      </w:r>
      <w:r>
        <w:rPr>
          <w:rFonts w:ascii="Times New Roman"/>
          <w:b w:val="false"/>
          <w:i w:val="false"/>
          <w:color w:val="000000"/>
          <w:sz w:val="28"/>
        </w:rPr>
        <w:t>
      20) арнайы тамақ өнімдері, оның ішінде балалар тамағы өнімі, жүкті және емізетін әйелдерге арналған өнімдер, диеталық (емдік және профилактикалық) тамақ өнімдері, спортшыларға арналған өнімдер (бұдан әрі - арнайы тамақ өнімдері); тамаққа биологиялық активті қоспалар, тамаққа биологиялық активті қоспалар өндіруге арналған шикізат, органикалық өнімдер;</w:t>
      </w:r>
      <w:r>
        <w:br/>
      </w:r>
      <w:r>
        <w:rPr>
          <w:rFonts w:ascii="Times New Roman"/>
          <w:b w:val="false"/>
          <w:i w:val="false"/>
          <w:color w:val="000000"/>
          <w:sz w:val="28"/>
        </w:rPr>
        <w:t>
</w:t>
      </w:r>
      <w:r>
        <w:rPr>
          <w:rFonts w:ascii="Times New Roman"/>
          <w:b w:val="false"/>
          <w:i w:val="false"/>
          <w:color w:val="000000"/>
          <w:sz w:val="28"/>
        </w:rPr>
        <w:t>
      21) тағамдық қоспалар, кешенді тағамдық қоспалар, хош иістендіргіштер, дәмді хош иістендіргіш заттар мен шикізат компоненттері ретіндегі өсімдік экстракттары, микроорганизмдердің бастапқы өсірінділері және бактериялық ашытқылар, технологиялық қосымша заттар, оның ішінде ферментті препараттар;</w:t>
      </w:r>
      <w:r>
        <w:br/>
      </w:r>
      <w:r>
        <w:rPr>
          <w:rFonts w:ascii="Times New Roman"/>
          <w:b w:val="false"/>
          <w:i w:val="false"/>
          <w:color w:val="000000"/>
          <w:sz w:val="28"/>
        </w:rPr>
        <w:t>
</w:t>
      </w:r>
      <w:r>
        <w:rPr>
          <w:rFonts w:ascii="Times New Roman"/>
          <w:b w:val="false"/>
          <w:i w:val="false"/>
          <w:color w:val="000000"/>
          <w:sz w:val="28"/>
        </w:rPr>
        <w:t>
      22) дезинфекциялау, дезинсекциялау және дератизациялау заттары (тұрмыста, емдеу-профилактикалық мекемелерде және басқа да объектілерде (ветеринарияда қолданылатыннан басқа) қолдануға арналған);</w:t>
      </w:r>
      <w:r>
        <w:br/>
      </w:r>
      <w:r>
        <w:rPr>
          <w:rFonts w:ascii="Times New Roman"/>
          <w:b w:val="false"/>
          <w:i w:val="false"/>
          <w:color w:val="000000"/>
          <w:sz w:val="28"/>
        </w:rPr>
        <w:t>
</w:t>
      </w:r>
      <w:r>
        <w:rPr>
          <w:rFonts w:ascii="Times New Roman"/>
          <w:b w:val="false"/>
          <w:i w:val="false"/>
          <w:color w:val="000000"/>
          <w:sz w:val="28"/>
        </w:rPr>
        <w:t>
      23) әлеуетті қауіпті химиялық және биологиялық заттар және олардың негізінде дайындалатын, адамның денсаулығы үшін әлеуетті қауіп төндіретін (дәрілік заттардан басқа) препараттар, өндіру, қолдану, тасымалдау, өңдеу жағдайларында, сондай-ақ тұрмыстық жағдайларда адамның денсаулығына және қоршаған табиғи ортаға қолайсыз әсер етуге бейім табиғи немесе жасанды жолмен алынған жеке заттар (қосындылар);</w:t>
      </w:r>
      <w:r>
        <w:br/>
      </w:r>
      <w:r>
        <w:rPr>
          <w:rFonts w:ascii="Times New Roman"/>
          <w:b w:val="false"/>
          <w:i w:val="false"/>
          <w:color w:val="000000"/>
          <w:sz w:val="28"/>
        </w:rPr>
        <w:t>
</w:t>
      </w:r>
      <w:r>
        <w:rPr>
          <w:rFonts w:ascii="Times New Roman"/>
          <w:b w:val="false"/>
          <w:i w:val="false"/>
          <w:color w:val="000000"/>
          <w:sz w:val="28"/>
        </w:rPr>
        <w:t>
      24) бақылаудағы нүктелерден алынған су, жабық үй-жайлардың микроклиматы мен ауасы.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Денсаулық сақтау министрінің 2011.05.17 </w:t>
      </w:r>
      <w:r>
        <w:rPr>
          <w:rFonts w:ascii="Times New Roman"/>
          <w:b w:val="false"/>
          <w:i w:val="false"/>
          <w:color w:val="000000"/>
          <w:sz w:val="28"/>
        </w:rPr>
        <w:t>N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p>
    <w:bookmarkEnd w:id="2"/>
    <w:bookmarkStart w:name="z53" w:id="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      </w:t>
      </w:r>
      <w:r>
        <w:br/>
      </w:r>
      <w:r>
        <w:rPr>
          <w:rFonts w:ascii="Times New Roman"/>
          <w:b w:val="false"/>
          <w:i w:val="false"/>
          <w:color w:val="000000"/>
          <w:sz w:val="28"/>
        </w:rPr>
        <w:t xml:space="preserve">
2010 жылғы 26 қазандағы  </w:t>
      </w:r>
      <w:r>
        <w:br/>
      </w:r>
      <w:r>
        <w:rPr>
          <w:rFonts w:ascii="Times New Roman"/>
          <w:b w:val="false"/>
          <w:i w:val="false"/>
          <w:color w:val="000000"/>
          <w:sz w:val="28"/>
        </w:rPr>
        <w:t xml:space="preserve">
      № 838 бұйрығына 2-қосымша </w:t>
      </w:r>
    </w:p>
    <w:bookmarkEnd w:id="3"/>
    <w:p>
      <w:pPr>
        <w:spacing w:after="0"/>
        <w:ind w:left="0"/>
        <w:jc w:val="left"/>
      </w:pPr>
      <w:r>
        <w:rPr>
          <w:rFonts w:ascii="Times New Roman"/>
          <w:b/>
          <w:i w:val="false"/>
          <w:color w:val="000000"/>
        </w:rPr>
        <w:t xml:space="preserve"> Эпидемиялық маңызы бар объектілердің тізбесі</w:t>
      </w:r>
    </w:p>
    <w:bookmarkStart w:name="z55" w:id="4"/>
    <w:p>
      <w:pPr>
        <w:spacing w:after="0"/>
        <w:ind w:left="0"/>
        <w:jc w:val="both"/>
      </w:pPr>
      <w:r>
        <w:rPr>
          <w:rFonts w:ascii="Times New Roman"/>
          <w:b w:val="false"/>
          <w:i w:val="false"/>
          <w:color w:val="000000"/>
          <w:sz w:val="28"/>
        </w:rPr>
        <w:t>
      1. Балалар сауықтыру объектілері (маусымдық, жыл бойғы);</w:t>
      </w:r>
      <w:r>
        <w:br/>
      </w:r>
      <w:r>
        <w:rPr>
          <w:rFonts w:ascii="Times New Roman"/>
          <w:b w:val="false"/>
          <w:i w:val="false"/>
          <w:color w:val="000000"/>
          <w:sz w:val="28"/>
        </w:rPr>
        <w:t>
</w:t>
      </w:r>
      <w:r>
        <w:rPr>
          <w:rFonts w:ascii="Times New Roman"/>
          <w:b w:val="false"/>
          <w:i w:val="false"/>
          <w:color w:val="000000"/>
          <w:sz w:val="28"/>
        </w:rPr>
        <w:t>
      2. Балалар сүт асханалары;</w:t>
      </w:r>
      <w:r>
        <w:br/>
      </w:r>
      <w:r>
        <w:rPr>
          <w:rFonts w:ascii="Times New Roman"/>
          <w:b w:val="false"/>
          <w:i w:val="false"/>
          <w:color w:val="000000"/>
          <w:sz w:val="28"/>
        </w:rPr>
        <w:t>
</w:t>
      </w:r>
      <w:r>
        <w:rPr>
          <w:rFonts w:ascii="Times New Roman"/>
          <w:b w:val="false"/>
          <w:i w:val="false"/>
          <w:color w:val="000000"/>
          <w:sz w:val="28"/>
        </w:rPr>
        <w:t>
      3. Су құбыры құрылыстары мен желілері;</w:t>
      </w:r>
      <w:r>
        <w:br/>
      </w:r>
      <w:r>
        <w:rPr>
          <w:rFonts w:ascii="Times New Roman"/>
          <w:b w:val="false"/>
          <w:i w:val="false"/>
          <w:color w:val="000000"/>
          <w:sz w:val="28"/>
        </w:rPr>
        <w:t>
</w:t>
      </w:r>
      <w:r>
        <w:rPr>
          <w:rFonts w:ascii="Times New Roman"/>
          <w:b w:val="false"/>
          <w:i w:val="false"/>
          <w:color w:val="000000"/>
          <w:sz w:val="28"/>
        </w:rPr>
        <w:t>
      4. Интернат ұйымдары;</w:t>
      </w:r>
      <w:r>
        <w:br/>
      </w:r>
      <w:r>
        <w:rPr>
          <w:rFonts w:ascii="Times New Roman"/>
          <w:b w:val="false"/>
          <w:i w:val="false"/>
          <w:color w:val="000000"/>
          <w:sz w:val="28"/>
        </w:rPr>
        <w:t>
</w:t>
      </w:r>
      <w:r>
        <w:rPr>
          <w:rFonts w:ascii="Times New Roman"/>
          <w:b w:val="false"/>
          <w:i w:val="false"/>
          <w:color w:val="000000"/>
          <w:sz w:val="28"/>
        </w:rPr>
        <w:t>
      5. Сүт өңдеу объектілері, дайын сүт өнімін өндіретін объектілер;</w:t>
      </w:r>
      <w:r>
        <w:br/>
      </w:r>
      <w:r>
        <w:rPr>
          <w:rFonts w:ascii="Times New Roman"/>
          <w:b w:val="false"/>
          <w:i w:val="false"/>
          <w:color w:val="000000"/>
          <w:sz w:val="28"/>
        </w:rPr>
        <w:t>
</w:t>
      </w:r>
      <w:r>
        <w:rPr>
          <w:rFonts w:ascii="Times New Roman"/>
          <w:b w:val="false"/>
          <w:i w:val="false"/>
          <w:color w:val="000000"/>
          <w:sz w:val="28"/>
        </w:rPr>
        <w:t>
      6. Ет өңдеу объектілері, еттің жартылай фабрикаттарын және/немесе дайын ет өнімін өндіретін объектілер;</w:t>
      </w:r>
      <w:r>
        <w:br/>
      </w:r>
      <w:r>
        <w:rPr>
          <w:rFonts w:ascii="Times New Roman"/>
          <w:b w:val="false"/>
          <w:i w:val="false"/>
          <w:color w:val="000000"/>
          <w:sz w:val="28"/>
        </w:rPr>
        <w:t>
</w:t>
      </w:r>
      <w:r>
        <w:rPr>
          <w:rFonts w:ascii="Times New Roman"/>
          <w:b w:val="false"/>
          <w:i w:val="false"/>
          <w:color w:val="000000"/>
          <w:sz w:val="28"/>
        </w:rPr>
        <w:t>
      7. Кондитерлік, кондитерлік-крем бұйымдарын және ұнның жартылай фабрикаттарын өндіретін объектілер;</w:t>
      </w:r>
      <w:r>
        <w:br/>
      </w:r>
      <w:r>
        <w:rPr>
          <w:rFonts w:ascii="Times New Roman"/>
          <w:b w:val="false"/>
          <w:i w:val="false"/>
          <w:color w:val="000000"/>
          <w:sz w:val="28"/>
        </w:rPr>
        <w:t>
</w:t>
      </w:r>
      <w:r>
        <w:rPr>
          <w:rFonts w:ascii="Times New Roman"/>
          <w:b w:val="false"/>
          <w:i w:val="false"/>
          <w:color w:val="000000"/>
          <w:sz w:val="28"/>
        </w:rPr>
        <w:t>
      8. Тамақ өнімінің көтерме және бөлшек сауда объектілері (сауда орталығы);</w:t>
      </w:r>
      <w:r>
        <w:br/>
      </w:r>
      <w:r>
        <w:rPr>
          <w:rFonts w:ascii="Times New Roman"/>
          <w:b w:val="false"/>
          <w:i w:val="false"/>
          <w:color w:val="000000"/>
          <w:sz w:val="28"/>
        </w:rPr>
        <w:t>
</w:t>
      </w:r>
      <w:r>
        <w:rPr>
          <w:rFonts w:ascii="Times New Roman"/>
          <w:b w:val="false"/>
          <w:i w:val="false"/>
          <w:color w:val="000000"/>
          <w:sz w:val="28"/>
        </w:rPr>
        <w:t>
      9. Қоғамдық тамақтану объектілері;</w:t>
      </w:r>
      <w:r>
        <w:br/>
      </w:r>
      <w:r>
        <w:rPr>
          <w:rFonts w:ascii="Times New Roman"/>
          <w:b w:val="false"/>
          <w:i w:val="false"/>
          <w:color w:val="000000"/>
          <w:sz w:val="28"/>
        </w:rPr>
        <w:t>
</w:t>
      </w:r>
      <w:r>
        <w:rPr>
          <w:rFonts w:ascii="Times New Roman"/>
          <w:b w:val="false"/>
          <w:i w:val="false"/>
          <w:color w:val="000000"/>
          <w:sz w:val="28"/>
        </w:rPr>
        <w:t>
      10. Арнайы мақсаттағы тамақ өнімдерін, БАҚ-ды және өзге де тамақ өнімін өндіретін және өткізетін объектілер;</w:t>
      </w:r>
      <w:r>
        <w:br/>
      </w:r>
      <w:r>
        <w:rPr>
          <w:rFonts w:ascii="Times New Roman"/>
          <w:b w:val="false"/>
          <w:i w:val="false"/>
          <w:color w:val="000000"/>
          <w:sz w:val="28"/>
        </w:rPr>
        <w:t>
</w:t>
      </w:r>
      <w:r>
        <w:rPr>
          <w:rFonts w:ascii="Times New Roman"/>
          <w:b w:val="false"/>
          <w:i w:val="false"/>
          <w:color w:val="000000"/>
          <w:sz w:val="28"/>
        </w:rPr>
        <w:t>
      11. Сүт дайындау объектілері (сүт-тауар фермалары, сүт блоктары, сүт қабылдау пункттері);</w:t>
      </w:r>
      <w:r>
        <w:br/>
      </w:r>
      <w:r>
        <w:rPr>
          <w:rFonts w:ascii="Times New Roman"/>
          <w:b w:val="false"/>
          <w:i w:val="false"/>
          <w:color w:val="000000"/>
          <w:sz w:val="28"/>
        </w:rPr>
        <w:t>
</w:t>
      </w:r>
      <w:r>
        <w:rPr>
          <w:rFonts w:ascii="Times New Roman"/>
          <w:b w:val="false"/>
          <w:i w:val="false"/>
          <w:color w:val="000000"/>
          <w:sz w:val="28"/>
        </w:rPr>
        <w:t>
      12. Алкогольсіз өнім (оның ішінде ыдысқа өлшеп құйылған ауыз су және сусындар) өндіретін объектілер;</w:t>
      </w:r>
      <w:r>
        <w:br/>
      </w:r>
      <w:r>
        <w:rPr>
          <w:rFonts w:ascii="Times New Roman"/>
          <w:b w:val="false"/>
          <w:i w:val="false"/>
          <w:color w:val="000000"/>
          <w:sz w:val="28"/>
        </w:rPr>
        <w:t>
</w:t>
      </w:r>
      <w:r>
        <w:rPr>
          <w:rFonts w:ascii="Times New Roman"/>
          <w:b w:val="false"/>
          <w:i w:val="false"/>
          <w:color w:val="000000"/>
          <w:sz w:val="28"/>
        </w:rPr>
        <w:t>
      13. &lt;*&gt;</w:t>
      </w:r>
      <w:r>
        <w:br/>
      </w:r>
      <w:r>
        <w:rPr>
          <w:rFonts w:ascii="Times New Roman"/>
          <w:b w:val="false"/>
          <w:i w:val="false"/>
          <w:color w:val="000000"/>
          <w:sz w:val="28"/>
        </w:rPr>
        <w:t>
      </w:t>
      </w:r>
      <w:r>
        <w:rPr>
          <w:rFonts w:ascii="Times New Roman"/>
          <w:b w:val="false"/>
          <w:i w:val="false"/>
          <w:color w:val="ff0000"/>
          <w:sz w:val="28"/>
        </w:rPr>
        <w:t xml:space="preserve">Ескерту. 13-тармақ алынып тасталды - ҚР Денсаулық сақтау министрінің 2011.05.17 </w:t>
      </w:r>
      <w:r>
        <w:rPr>
          <w:rFonts w:ascii="Times New Roman"/>
          <w:b w:val="false"/>
          <w:i w:val="false"/>
          <w:color w:val="000000"/>
          <w:sz w:val="28"/>
        </w:rPr>
        <w:t>N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Дәстүрлі емес және халық медицинасы объектілері;</w:t>
      </w:r>
      <w:r>
        <w:br/>
      </w:r>
      <w:r>
        <w:rPr>
          <w:rFonts w:ascii="Times New Roman"/>
          <w:b w:val="false"/>
          <w:i w:val="false"/>
          <w:color w:val="000000"/>
          <w:sz w:val="28"/>
        </w:rPr>
        <w:t>
</w:t>
      </w:r>
      <w:r>
        <w:rPr>
          <w:rFonts w:ascii="Times New Roman"/>
          <w:b w:val="false"/>
          <w:i w:val="false"/>
          <w:color w:val="000000"/>
          <w:sz w:val="28"/>
        </w:rPr>
        <w:t>
      15. Орталықтанбаған сумен жабдықтау объектілері;</w:t>
      </w:r>
      <w:r>
        <w:br/>
      </w:r>
      <w:r>
        <w:rPr>
          <w:rFonts w:ascii="Times New Roman"/>
          <w:b w:val="false"/>
          <w:i w:val="false"/>
          <w:color w:val="000000"/>
          <w:sz w:val="28"/>
        </w:rPr>
        <w:t>
</w:t>
      </w:r>
      <w:r>
        <w:rPr>
          <w:rFonts w:ascii="Times New Roman"/>
          <w:b w:val="false"/>
          <w:i w:val="false"/>
          <w:color w:val="000000"/>
          <w:sz w:val="28"/>
        </w:rPr>
        <w:t>
      16. Стационарлық көмек көрсететін денсаулық сақтау объектілер (перинатальдық орталықтар, тума, гинекологиялық бөлімшелер, хирургиялық стационарлар, бөлімшелер, операциялық блоктар, инфекциялық, туберкулездік ауруханалар);</w:t>
      </w:r>
      <w:r>
        <w:br/>
      </w:r>
      <w:r>
        <w:rPr>
          <w:rFonts w:ascii="Times New Roman"/>
          <w:b w:val="false"/>
          <w:i w:val="false"/>
          <w:color w:val="000000"/>
          <w:sz w:val="28"/>
        </w:rPr>
        <w:t>
</w:t>
      </w:r>
      <w:r>
        <w:rPr>
          <w:rFonts w:ascii="Times New Roman"/>
          <w:b w:val="false"/>
          <w:i w:val="false"/>
          <w:color w:val="000000"/>
          <w:sz w:val="28"/>
        </w:rPr>
        <w:t>
      17. Қан қызметі саласындағы қызметті жүзеге асыратын объектілер;</w:t>
      </w:r>
      <w:r>
        <w:br/>
      </w:r>
      <w:r>
        <w:rPr>
          <w:rFonts w:ascii="Times New Roman"/>
          <w:b w:val="false"/>
          <w:i w:val="false"/>
          <w:color w:val="000000"/>
          <w:sz w:val="28"/>
        </w:rPr>
        <w:t>
</w:t>
      </w:r>
      <w:r>
        <w:rPr>
          <w:rFonts w:ascii="Times New Roman"/>
          <w:b w:val="false"/>
          <w:i w:val="false"/>
          <w:color w:val="000000"/>
          <w:sz w:val="28"/>
        </w:rPr>
        <w:t>
      18. АИТВ/ЖИТС профилактикасы саласындағы қызметті жүзеге асыратын денсаулық сақтау объектілер;</w:t>
      </w:r>
      <w:r>
        <w:br/>
      </w:r>
      <w:r>
        <w:rPr>
          <w:rFonts w:ascii="Times New Roman"/>
          <w:b w:val="false"/>
          <w:i w:val="false"/>
          <w:color w:val="000000"/>
          <w:sz w:val="28"/>
        </w:rPr>
        <w:t>
</w:t>
      </w:r>
      <w:r>
        <w:rPr>
          <w:rFonts w:ascii="Times New Roman"/>
          <w:b w:val="false"/>
          <w:i w:val="false"/>
          <w:color w:val="000000"/>
          <w:sz w:val="28"/>
        </w:rPr>
        <w:t>
      19. Мектепке дейінгі тәрбие және оқыту ұйымдары;</w:t>
      </w:r>
      <w:r>
        <w:br/>
      </w:r>
      <w:r>
        <w:rPr>
          <w:rFonts w:ascii="Times New Roman"/>
          <w:b w:val="false"/>
          <w:i w:val="false"/>
          <w:color w:val="000000"/>
          <w:sz w:val="28"/>
        </w:rPr>
        <w:t>
</w:t>
      </w:r>
      <w:r>
        <w:rPr>
          <w:rFonts w:ascii="Times New Roman"/>
          <w:b w:val="false"/>
          <w:i w:val="false"/>
          <w:color w:val="000000"/>
          <w:sz w:val="28"/>
        </w:rPr>
        <w:t>
      20. Бастауыш, негізгі орта және жалпы орта білім беретін ұйымдар;</w:t>
      </w:r>
      <w:r>
        <w:br/>
      </w:r>
      <w:r>
        <w:rPr>
          <w:rFonts w:ascii="Times New Roman"/>
          <w:b w:val="false"/>
          <w:i w:val="false"/>
          <w:color w:val="000000"/>
          <w:sz w:val="28"/>
        </w:rPr>
        <w:t>
</w:t>
      </w:r>
      <w:r>
        <w:rPr>
          <w:rFonts w:ascii="Times New Roman"/>
          <w:b w:val="false"/>
          <w:i w:val="false"/>
          <w:color w:val="000000"/>
          <w:sz w:val="28"/>
        </w:rPr>
        <w:t>
      21. Амбулаториялық-емханалық көмек көрсететін денсаулық сақтау объектілер;</w:t>
      </w:r>
      <w:r>
        <w:br/>
      </w:r>
      <w:r>
        <w:rPr>
          <w:rFonts w:ascii="Times New Roman"/>
          <w:b w:val="false"/>
          <w:i w:val="false"/>
          <w:color w:val="000000"/>
          <w:sz w:val="28"/>
        </w:rPr>
        <w:t>
</w:t>
      </w:r>
      <w:r>
        <w:rPr>
          <w:rFonts w:ascii="Times New Roman"/>
          <w:b w:val="false"/>
          <w:i w:val="false"/>
          <w:color w:val="000000"/>
          <w:sz w:val="28"/>
        </w:rPr>
        <w:t>
      22. Қалпына келтіріп емдеу және медициналық оңалту объектілер;</w:t>
      </w:r>
      <w:r>
        <w:br/>
      </w:r>
      <w:r>
        <w:rPr>
          <w:rFonts w:ascii="Times New Roman"/>
          <w:b w:val="false"/>
          <w:i w:val="false"/>
          <w:color w:val="000000"/>
          <w:sz w:val="28"/>
        </w:rPr>
        <w:t>
</w:t>
      </w:r>
      <w:r>
        <w:rPr>
          <w:rFonts w:ascii="Times New Roman"/>
          <w:b w:val="false"/>
          <w:i w:val="false"/>
          <w:color w:val="000000"/>
          <w:sz w:val="28"/>
        </w:rPr>
        <w:t>
      23. Сот медицинасы және патологиялық анатомия саласындағы қызметті жүзеге асыратын объектілер;</w:t>
      </w:r>
      <w:r>
        <w:br/>
      </w:r>
      <w:r>
        <w:rPr>
          <w:rFonts w:ascii="Times New Roman"/>
          <w:b w:val="false"/>
          <w:i w:val="false"/>
          <w:color w:val="000000"/>
          <w:sz w:val="28"/>
        </w:rPr>
        <w:t>
</w:t>
      </w:r>
      <w:r>
        <w:rPr>
          <w:rFonts w:ascii="Times New Roman"/>
          <w:b w:val="false"/>
          <w:i w:val="false"/>
          <w:color w:val="000000"/>
          <w:sz w:val="28"/>
        </w:rPr>
        <w:t>
      24. Шаштараздар, косметикалық орталықтар, салондар;</w:t>
      </w:r>
      <w:r>
        <w:br/>
      </w:r>
      <w:r>
        <w:rPr>
          <w:rFonts w:ascii="Times New Roman"/>
          <w:b w:val="false"/>
          <w:i w:val="false"/>
          <w:color w:val="000000"/>
          <w:sz w:val="28"/>
        </w:rPr>
        <w:t>
</w:t>
      </w:r>
      <w:r>
        <w:rPr>
          <w:rFonts w:ascii="Times New Roman"/>
          <w:b w:val="false"/>
          <w:i w:val="false"/>
          <w:color w:val="000000"/>
          <w:sz w:val="28"/>
        </w:rPr>
        <w:t>
      25. Құс өңдеу объектілері, құс етінің жартылай фабрикаттарын және/немесе балықтан жасалатын дайын өнім өндіретін объектілер;</w:t>
      </w:r>
      <w:r>
        <w:br/>
      </w:r>
      <w:r>
        <w:rPr>
          <w:rFonts w:ascii="Times New Roman"/>
          <w:b w:val="false"/>
          <w:i w:val="false"/>
          <w:color w:val="000000"/>
          <w:sz w:val="28"/>
        </w:rPr>
        <w:t>
</w:t>
      </w:r>
      <w:r>
        <w:rPr>
          <w:rFonts w:ascii="Times New Roman"/>
          <w:b w:val="false"/>
          <w:i w:val="false"/>
          <w:color w:val="000000"/>
          <w:sz w:val="28"/>
        </w:rPr>
        <w:t>
      26. Балық өңдеу объектілері, балықтан жасалатын жартылай фабрикаттарды және/немесе балықтан жасалатын дайын өнімді өндіретін объектілер;</w:t>
      </w:r>
      <w:r>
        <w:br/>
      </w:r>
      <w:r>
        <w:rPr>
          <w:rFonts w:ascii="Times New Roman"/>
          <w:b w:val="false"/>
          <w:i w:val="false"/>
          <w:color w:val="000000"/>
          <w:sz w:val="28"/>
        </w:rPr>
        <w:t>
</w:t>
      </w:r>
      <w:r>
        <w:rPr>
          <w:rFonts w:ascii="Times New Roman"/>
          <w:b w:val="false"/>
          <w:i w:val="false"/>
          <w:color w:val="000000"/>
          <w:sz w:val="28"/>
        </w:rPr>
        <w:t>
      27. Тамақ өнімінің көтерме және бөлшек сауда базарлар;</w:t>
      </w:r>
      <w:r>
        <w:br/>
      </w:r>
      <w:r>
        <w:rPr>
          <w:rFonts w:ascii="Times New Roman"/>
          <w:b w:val="false"/>
          <w:i w:val="false"/>
          <w:color w:val="000000"/>
          <w:sz w:val="28"/>
        </w:rPr>
        <w:t>
</w:t>
      </w:r>
      <w:r>
        <w:rPr>
          <w:rFonts w:ascii="Times New Roman"/>
          <w:b w:val="false"/>
          <w:i w:val="false"/>
          <w:color w:val="000000"/>
          <w:sz w:val="28"/>
        </w:rPr>
        <w:t>
      28. Стоматологиялық объектілер;</w:t>
      </w:r>
      <w:r>
        <w:br/>
      </w:r>
      <w:r>
        <w:rPr>
          <w:rFonts w:ascii="Times New Roman"/>
          <w:b w:val="false"/>
          <w:i w:val="false"/>
          <w:color w:val="000000"/>
          <w:sz w:val="28"/>
        </w:rPr>
        <w:t>
</w:t>
      </w:r>
      <w:r>
        <w:rPr>
          <w:rFonts w:ascii="Times New Roman"/>
          <w:b w:val="false"/>
          <w:i w:val="false"/>
          <w:color w:val="000000"/>
          <w:sz w:val="28"/>
        </w:rPr>
        <w:t>
      29. Арнайы, арнайы білім беру түзету ұйымдары;</w:t>
      </w:r>
      <w:r>
        <w:br/>
      </w:r>
      <w:r>
        <w:rPr>
          <w:rFonts w:ascii="Times New Roman"/>
          <w:b w:val="false"/>
          <w:i w:val="false"/>
          <w:color w:val="000000"/>
          <w:sz w:val="28"/>
        </w:rPr>
        <w:t>
</w:t>
      </w:r>
      <w:r>
        <w:rPr>
          <w:rFonts w:ascii="Times New Roman"/>
          <w:b w:val="false"/>
          <w:i w:val="false"/>
          <w:color w:val="000000"/>
          <w:sz w:val="28"/>
        </w:rPr>
        <w:t>
      30. Тамақ өнімін сақтауға арналған қоймалар;</w:t>
      </w:r>
      <w:r>
        <w:br/>
      </w:r>
      <w:r>
        <w:rPr>
          <w:rFonts w:ascii="Times New Roman"/>
          <w:b w:val="false"/>
          <w:i w:val="false"/>
          <w:color w:val="000000"/>
          <w:sz w:val="28"/>
        </w:rPr>
        <w:t>
</w:t>
      </w:r>
      <w:r>
        <w:rPr>
          <w:rFonts w:ascii="Times New Roman"/>
          <w:b w:val="false"/>
          <w:i w:val="false"/>
          <w:color w:val="000000"/>
          <w:sz w:val="28"/>
        </w:rPr>
        <w:t>
      31. Санаториялық-сауықтыру және санаториялық-курорттық объектілер;</w:t>
      </w:r>
      <w:r>
        <w:br/>
      </w:r>
      <w:r>
        <w:rPr>
          <w:rFonts w:ascii="Times New Roman"/>
          <w:b w:val="false"/>
          <w:i w:val="false"/>
          <w:color w:val="000000"/>
          <w:sz w:val="28"/>
        </w:rPr>
        <w:t>
</w:t>
      </w:r>
      <w:r>
        <w:rPr>
          <w:rFonts w:ascii="Times New Roman"/>
          <w:b w:val="false"/>
          <w:i w:val="false"/>
          <w:color w:val="000000"/>
          <w:sz w:val="28"/>
        </w:rPr>
        <w:t>
      32. Тамақ өнімдерін, тамақ шикізаттарды, шаруашылық-ауыз су мақсатындағы суды, тасымалдау үшін пайдаланылатын көлік құралдары (темір жол, автомобиль, теңіз, ішкі су, әуе);</w:t>
      </w:r>
      <w:r>
        <w:br/>
      </w:r>
      <w:r>
        <w:rPr>
          <w:rFonts w:ascii="Times New Roman"/>
          <w:b w:val="false"/>
          <w:i w:val="false"/>
          <w:color w:val="000000"/>
          <w:sz w:val="28"/>
        </w:rPr>
        <w:t>
</w:t>
      </w:r>
      <w:r>
        <w:rPr>
          <w:rFonts w:ascii="Times New Roman"/>
          <w:b w:val="false"/>
          <w:i w:val="false"/>
          <w:color w:val="000000"/>
          <w:sz w:val="28"/>
        </w:rPr>
        <w:t>
      33. Адамдарды тасымалдау үшін (темір жол, теңіз, ішкі су, әуе) пайдаланылатын көлік құралдары.</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