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d786" w14:textId="144d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құрылысы жинақ ақшасына салымдар бойынша мемлекет сыйлығын төлеу ережесін бекіту туралы" Қазақстан Республикасы Қаржы министрінің 2005 жылғы 19 шілдедегі № 274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20 қарашадағы № 584 Бұйрығы. Қазақстан Республикасының Әділет министрлігінде 2010 жылы 30 қарашада № 6655 тіркелді. Күші жойылды - Қазақстан Республикасы Қаржы министрінің 2012 жылғы 18 қазандағы № 464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Қаржы министрінің 2012.12.18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кейiн он күнтiзбелiк күн өткен соң қолданысқа енгiзiледi)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құрылысы жинақ банкі мен оның салымшылары - Қазақстан Республикасының азаматтарының арасында жасалған тұрғын үй құрылысы жинақ ақшасы туралы шарт бойынша мемлекет сыйлығын есепке алу мерзімін нақтылау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«Тұрғын үй құрылысы жинақ ақшасына салымдар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 сыйлығын төлеу ережесін бекіту туралы» Қазақстан Республикасы Қаржы министрінің 2005 жылғы 19 шілдедегі № 274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3772 нөмірлі болып тіркелген. Заң газетінде 2004 жылғы 7 қазанда № 185-186 (919-920)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Тұрғын үй құрылысы жинақ ақшасына салымдар бойынша мемлекет сыйлығын төлеу 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«бес» деген сөз «он»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және кредит беру департаменті (Қ.Б. Ақжанов) белгіленген тәртіппен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кейін күнтізбелік он күн өткен сон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