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895a" w14:textId="6d68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Бiрыңғай бюджеттік сыныптамасының кейбір мәселелері" Қазақстан Республикасы Қаржы министрінің 2010 жылғы 1 сәуірдегі № 141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13 желтоқсандағы № 630 Бұйрығы. Қазақстан Республикасының Әділет министрлігінде 2010 жылы 21 желтоқсанда № 6695 тіркелді. Күші жойылды - Қазақстан Республикасы Экономика және бюджеттік жоспарлау министрінің 2013 жылғы 13 наурыздағы № 71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Экономика және бюджеттік жоспарлау министрінің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Бірыңғай бюджеттік сыныптамасының кейбір мәселелері» Қазақстан Республикасы Қаржы министрінің 2010 жылғы 1 сәуірдегі № 141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6148 болып тіркелген), мынадай толықтырулар: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түсімдерінің сыныптамасында: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«Бюджеттік кредиттерді өтеу»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«Бюджеттік кредиттерді өтеу»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«Төленген мемлекеттік кепілдіктер бойынша талаптарды қайтару»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03, 04 ерекшеліктермен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 Республикалық бюджеттен берілген пайдаланылмаған бюджеттік кредиттерді облыстардың (республикалық маңызы бар қалалардың, астананың) бюджеттерінен қайтару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Облыстық бюджеттен берілген пайдаланылмаған бюджеттік кредиттерді аудандардың (облыстық маңызы бар қалалардың) бюджеттерінен қайтару».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департаменті (А.Н. Қалиева)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